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2" w:rsidRDefault="00BF11D2" w:rsidP="0057053A">
      <w:pPr>
        <w:jc w:val="right"/>
        <w:rPr>
          <w:rFonts w:ascii="Arial Narrow" w:hAnsi="Arial Narrow"/>
          <w:b/>
          <w:bCs/>
          <w:color w:val="FF0000"/>
          <w:sz w:val="20"/>
        </w:rPr>
      </w:pPr>
    </w:p>
    <w:p w:rsidR="00BF11D2" w:rsidRDefault="00BF11D2" w:rsidP="0057053A">
      <w:pPr>
        <w:jc w:val="right"/>
        <w:rPr>
          <w:rFonts w:ascii="Arial Narrow" w:hAnsi="Arial Narrow"/>
          <w:b/>
          <w:bCs/>
          <w:color w:val="FF0000"/>
          <w:sz w:val="20"/>
        </w:rPr>
      </w:pPr>
    </w:p>
    <w:p w:rsidR="0057053A" w:rsidRDefault="007B71AC" w:rsidP="007B71AC">
      <w:pPr>
        <w:rPr>
          <w:rFonts w:ascii="Arial Narrow" w:hAnsi="Arial Narrow" w:cs="Arial"/>
          <w:noProof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noProof/>
          <w:sz w:val="22"/>
          <w:szCs w:val="22"/>
        </w:rPr>
        <w:t>Załącznik 2 do Wniosku o przyznanie podstawowego</w:t>
      </w:r>
      <w:r w:rsidR="0077582A">
        <w:rPr>
          <w:rFonts w:ascii="Arial Narrow" w:hAnsi="Arial Narrow" w:cs="Arial"/>
          <w:noProof/>
          <w:sz w:val="22"/>
          <w:szCs w:val="22"/>
        </w:rPr>
        <w:t xml:space="preserve">/przedłużonego* </w:t>
      </w:r>
      <w:r>
        <w:rPr>
          <w:rFonts w:ascii="Arial Narrow" w:hAnsi="Arial Narrow" w:cs="Arial"/>
          <w:noProof/>
          <w:sz w:val="22"/>
          <w:szCs w:val="22"/>
        </w:rPr>
        <w:t xml:space="preserve"> wsparcia pomostowego</w:t>
      </w:r>
    </w:p>
    <w:p w:rsidR="007B71AC" w:rsidRDefault="007B71AC" w:rsidP="007B71AC">
      <w:pPr>
        <w:rPr>
          <w:rFonts w:ascii="Arial Narrow" w:hAnsi="Arial Narrow" w:cs="Arial"/>
          <w:noProof/>
          <w:sz w:val="22"/>
          <w:szCs w:val="22"/>
        </w:rPr>
      </w:pPr>
    </w:p>
    <w:p w:rsidR="0057053A" w:rsidRPr="0057053A" w:rsidRDefault="0057053A" w:rsidP="0057053A">
      <w:pPr>
        <w:jc w:val="right"/>
        <w:rPr>
          <w:rFonts w:ascii="Arial Narrow" w:hAnsi="Arial Narrow" w:cs="Arial"/>
          <w:noProof/>
          <w:sz w:val="16"/>
          <w:szCs w:val="22"/>
        </w:rPr>
      </w:pPr>
      <w:r w:rsidRPr="0057053A">
        <w:rPr>
          <w:rFonts w:ascii="Arial Narrow" w:hAnsi="Arial Narrow" w:cs="Arial"/>
          <w:noProof/>
          <w:sz w:val="16"/>
          <w:szCs w:val="22"/>
        </w:rPr>
        <w:t>(Zał</w:t>
      </w:r>
      <w:r>
        <w:rPr>
          <w:rFonts w:ascii="Arial Narrow" w:hAnsi="Arial Narrow" w:cs="Arial"/>
          <w:noProof/>
          <w:sz w:val="16"/>
          <w:szCs w:val="22"/>
        </w:rPr>
        <w:t>acznik nr 5</w:t>
      </w:r>
      <w:r w:rsidRPr="0057053A">
        <w:rPr>
          <w:rFonts w:ascii="Arial Narrow" w:hAnsi="Arial Narrow" w:cs="Arial"/>
          <w:noProof/>
          <w:sz w:val="16"/>
          <w:szCs w:val="22"/>
        </w:rPr>
        <w:t xml:space="preserve"> do Regulaminu przyznawania środków finansowych na rozwój przedsiębiorczości – Oświadczenie ootrzymaniu/nieotrzymaniu pomocy de minimis w bieżącym roku podatkowym oraz poprzedzajacych go dwóch lat podatkowych)</w:t>
      </w:r>
    </w:p>
    <w:p w:rsidR="00735EA5" w:rsidRDefault="00735EA5" w:rsidP="0068434A">
      <w:pPr>
        <w:keepNext/>
        <w:tabs>
          <w:tab w:val="left" w:pos="2430"/>
          <w:tab w:val="center" w:pos="4889"/>
        </w:tabs>
        <w:ind w:firstLine="708"/>
        <w:outlineLvl w:val="1"/>
        <w:rPr>
          <w:rFonts w:ascii="Arial Narrow" w:hAnsi="Arial Narrow"/>
          <w:b/>
          <w:bCs/>
          <w:color w:val="FF0000"/>
        </w:rPr>
      </w:pPr>
    </w:p>
    <w:p w:rsidR="00735EA5" w:rsidRDefault="00735EA5" w:rsidP="0068434A">
      <w:pPr>
        <w:keepNext/>
        <w:tabs>
          <w:tab w:val="left" w:pos="2430"/>
          <w:tab w:val="center" w:pos="4889"/>
        </w:tabs>
        <w:ind w:firstLine="708"/>
        <w:outlineLvl w:val="1"/>
        <w:rPr>
          <w:rFonts w:ascii="Arial Narrow" w:hAnsi="Arial Narrow"/>
          <w:b/>
          <w:bCs/>
          <w:color w:val="FF0000"/>
        </w:rPr>
      </w:pPr>
    </w:p>
    <w:p w:rsidR="0068434A" w:rsidRPr="00F1665E" w:rsidRDefault="0068434A" w:rsidP="00735EA5">
      <w:pPr>
        <w:keepNext/>
        <w:tabs>
          <w:tab w:val="left" w:pos="2430"/>
          <w:tab w:val="center" w:pos="4889"/>
        </w:tabs>
        <w:ind w:firstLine="708"/>
        <w:jc w:val="center"/>
        <w:outlineLvl w:val="1"/>
        <w:rPr>
          <w:rFonts w:ascii="Arial Narrow" w:hAnsi="Arial Narrow"/>
          <w:b/>
          <w:bCs/>
          <w:position w:val="8"/>
          <w:sz w:val="14"/>
          <w:szCs w:val="14"/>
          <w:vertAlign w:val="superscript"/>
        </w:rPr>
      </w:pPr>
      <w:r w:rsidRPr="00F1665E">
        <w:rPr>
          <w:rFonts w:ascii="Arial Narrow" w:hAnsi="Arial Narrow"/>
          <w:b/>
          <w:bCs/>
        </w:rPr>
        <w:t xml:space="preserve">Informacja o otrzymanej pomocy </w:t>
      </w:r>
      <w:r w:rsidRPr="00F1665E">
        <w:rPr>
          <w:rFonts w:ascii="Arial Narrow" w:hAnsi="Arial Narrow"/>
          <w:b/>
          <w:bCs/>
          <w:i/>
          <w:iCs/>
        </w:rPr>
        <w:t>de minimis</w:t>
      </w:r>
      <w:r w:rsidRPr="00F1665E">
        <w:rPr>
          <w:rFonts w:ascii="Arial Narrow" w:hAnsi="Arial Narrow"/>
          <w:b/>
          <w:bCs/>
          <w:position w:val="8"/>
          <w:sz w:val="14"/>
          <w:szCs w:val="14"/>
          <w:vertAlign w:val="superscript"/>
        </w:rPr>
        <w:t>19</w:t>
      </w:r>
    </w:p>
    <w:p w:rsidR="0068434A" w:rsidRPr="00F1665E" w:rsidRDefault="0068434A" w:rsidP="0068434A">
      <w:pPr>
        <w:keepNext/>
        <w:outlineLvl w:val="1"/>
        <w:rPr>
          <w:rFonts w:ascii="Arial Narrow" w:hAnsi="Arial Narrow"/>
          <w:b/>
          <w:bCs/>
          <w:i/>
          <w:iCs/>
        </w:rPr>
      </w:pP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77"/>
        <w:gridCol w:w="1116"/>
        <w:gridCol w:w="1910"/>
        <w:gridCol w:w="1984"/>
        <w:gridCol w:w="992"/>
        <w:gridCol w:w="1134"/>
      </w:tblGrid>
      <w:tr w:rsidR="0068434A" w:rsidRPr="00F1665E" w:rsidTr="00C83AF4">
        <w:tc>
          <w:tcPr>
            <w:tcW w:w="534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Lp. </w:t>
            </w:r>
          </w:p>
        </w:tc>
        <w:tc>
          <w:tcPr>
            <w:tcW w:w="2077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i/>
                <w:color w:val="auto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116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13"/>
                <w:szCs w:val="13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Podstawa prawna otrzymanej pomocy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20 </w:t>
            </w:r>
          </w:p>
        </w:tc>
        <w:tc>
          <w:tcPr>
            <w:tcW w:w="1910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Dzień udzielenia pomocy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21 </w:t>
            </w: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(dzień-miesiąc-rok) </w:t>
            </w:r>
          </w:p>
        </w:tc>
        <w:tc>
          <w:tcPr>
            <w:tcW w:w="1984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Nr programu pomocowego, decyzji lub umowy </w:t>
            </w:r>
            <w:r w:rsidRPr="00F1665E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13"/>
                <w:szCs w:val="13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Wartość pomocy brutto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23 </w:t>
            </w:r>
          </w:p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434A" w:rsidRPr="00F1665E" w:rsidTr="00C83AF4"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shd w:val="clear" w:color="auto" w:fill="D9D9D9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Cs w:val="22"/>
              </w:rPr>
            </w:pPr>
            <w:r w:rsidRPr="00F1665E">
              <w:rPr>
                <w:rFonts w:ascii="Arial Narrow" w:hAnsi="Arial Narrow"/>
              </w:rPr>
              <w:t>w PLN</w:t>
            </w:r>
          </w:p>
        </w:tc>
        <w:tc>
          <w:tcPr>
            <w:tcW w:w="1134" w:type="dxa"/>
            <w:shd w:val="clear" w:color="auto" w:fill="D9D9D9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</w:rPr>
            </w:pPr>
            <w:r w:rsidRPr="00F1665E">
              <w:rPr>
                <w:rFonts w:ascii="Arial Narrow" w:hAnsi="Arial Narrow"/>
              </w:rPr>
              <w:t>w EUR</w:t>
            </w:r>
            <w:r w:rsidRPr="00F1665E">
              <w:rPr>
                <w:rFonts w:ascii="Arial Narrow" w:hAnsi="Arial Narrow"/>
                <w:vertAlign w:val="superscript"/>
              </w:rPr>
              <w:t>24</w:t>
            </w: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  <w:tcBorders>
              <w:left w:val="nil"/>
              <w:bottom w:val="nil"/>
              <w:right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  <w:tcBorders>
              <w:left w:val="nil"/>
              <w:bottom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  <w:hideMark/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  <w:r w:rsidRPr="00F1665E">
              <w:rPr>
                <w:rFonts w:ascii="Arial Narrow" w:hAnsi="Arial Narrow"/>
                <w:sz w:val="20"/>
              </w:rPr>
              <w:t>Razem pomoc de minimis</w:t>
            </w:r>
          </w:p>
        </w:tc>
        <w:tc>
          <w:tcPr>
            <w:tcW w:w="992" w:type="dxa"/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</w:tbl>
    <w:p w:rsidR="0068434A" w:rsidRDefault="0068434A" w:rsidP="0068434A">
      <w:pPr>
        <w:keepNext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735EA5" w:rsidRPr="00F1665E" w:rsidRDefault="00735EA5" w:rsidP="0068434A">
      <w:pPr>
        <w:keepNext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68434A" w:rsidRPr="00F1665E" w:rsidRDefault="0068434A" w:rsidP="0068434A">
      <w:pPr>
        <w:keepNext/>
        <w:ind w:firstLine="709"/>
        <w:jc w:val="right"/>
        <w:outlineLvl w:val="1"/>
        <w:rPr>
          <w:rFonts w:ascii="Arial Narrow" w:hAnsi="Arial Narrow"/>
          <w:b/>
          <w:bCs/>
          <w:i/>
          <w:iCs/>
          <w:sz w:val="20"/>
        </w:rPr>
      </w:pPr>
      <w:r w:rsidRPr="00F1665E">
        <w:rPr>
          <w:rFonts w:ascii="Arial Narrow" w:hAnsi="Arial Narrow"/>
          <w:b/>
          <w:bCs/>
          <w:i/>
          <w:iCs/>
          <w:sz w:val="20"/>
        </w:rPr>
        <w:t>........</w:t>
      </w:r>
      <w:r>
        <w:rPr>
          <w:rFonts w:ascii="Arial Narrow" w:hAnsi="Arial Narrow"/>
          <w:b/>
          <w:bCs/>
          <w:i/>
          <w:iCs/>
          <w:sz w:val="20"/>
        </w:rPr>
        <w:t>.........................</w:t>
      </w:r>
      <w:r w:rsidRPr="00F1665E">
        <w:rPr>
          <w:rFonts w:ascii="Arial Narrow" w:hAnsi="Arial Narrow"/>
          <w:b/>
          <w:bCs/>
          <w:i/>
          <w:iCs/>
          <w:sz w:val="20"/>
        </w:rPr>
        <w:t xml:space="preserve">..................................... </w:t>
      </w:r>
    </w:p>
    <w:p w:rsidR="0068434A" w:rsidRDefault="0068434A" w:rsidP="0068434A">
      <w:pPr>
        <w:keepNext/>
        <w:ind w:firstLine="709"/>
        <w:jc w:val="center"/>
        <w:outlineLvl w:val="1"/>
        <w:rPr>
          <w:rFonts w:ascii="Arial Narrow" w:hAnsi="Arial Narrow"/>
          <w:b/>
          <w:bCs/>
          <w:i/>
          <w:iCs/>
          <w:sz w:val="20"/>
        </w:rPr>
      </w:pPr>
      <w:r w:rsidRPr="00F1665E">
        <w:rPr>
          <w:rFonts w:ascii="Arial Narrow" w:hAnsi="Arial Narrow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(data i podpis)</w:t>
      </w:r>
    </w:p>
    <w:p w:rsidR="0077582A" w:rsidRDefault="0077582A" w:rsidP="0068434A">
      <w:pPr>
        <w:keepNext/>
        <w:ind w:firstLine="709"/>
        <w:jc w:val="center"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77582A" w:rsidRPr="0077582A" w:rsidRDefault="0077582A" w:rsidP="0077582A">
      <w:pPr>
        <w:keepNext/>
        <w:ind w:firstLine="709"/>
        <w:outlineLvl w:val="1"/>
        <w:rPr>
          <w:rFonts w:ascii="Arial Narrow" w:hAnsi="Arial Narrow"/>
          <w:bCs/>
          <w:i/>
          <w:iCs/>
          <w:sz w:val="20"/>
        </w:rPr>
      </w:pPr>
      <w:r w:rsidRPr="0077582A">
        <w:rPr>
          <w:rFonts w:ascii="Arial Narrow" w:hAnsi="Arial Narrow"/>
          <w:bCs/>
          <w:i/>
          <w:iCs/>
          <w:sz w:val="20"/>
        </w:rPr>
        <w:t>* niepotrzebne skreślić</w:t>
      </w:r>
    </w:p>
    <w:p w:rsidR="0068434A" w:rsidRPr="00F1665E" w:rsidRDefault="0068434A" w:rsidP="0068434A">
      <w:pPr>
        <w:keepNext/>
        <w:ind w:firstLine="709"/>
        <w:jc w:val="center"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567E98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19</w:t>
      </w:r>
      <w:r w:rsidRPr="00AD216B">
        <w:rPr>
          <w:rFonts w:ascii="Calibri" w:hAnsi="Calibri" w:cs="Arial"/>
          <w:sz w:val="18"/>
          <w:szCs w:val="18"/>
        </w:rPr>
        <w:t xml:space="preserve">Należy wypełnić z uwzględnieniem wszystkich zaświadczeń o pomocy de minimis otrzymanych w ciągu bieżącego roku podatkowego oraz dwóch poprzedzających go lat podatkowych. Pomoc de minimis w rozumieniu </w:t>
      </w:r>
      <w:r w:rsidR="00567E98" w:rsidRPr="00304C46">
        <w:rPr>
          <w:rFonts w:ascii="Calibri" w:hAnsi="Calibri" w:cs="Arial"/>
          <w:sz w:val="18"/>
          <w:szCs w:val="18"/>
        </w:rPr>
        <w:t>Rozporządzenia Komisji (UE) NR 1407/2013 z dnia 18 grudnia 2013 r. w sprawie stosowania art. 107 i 108 Traktatu o funkcjonowaniu Unii Europejskiej do pomocy de minimis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20</w:t>
      </w:r>
      <w:r w:rsidRPr="00AD216B">
        <w:rPr>
          <w:rFonts w:ascii="Calibri" w:hAnsi="Calibri" w:cs="Arial"/>
          <w:sz w:val="18"/>
          <w:szCs w:val="18"/>
        </w:rPr>
        <w:t xml:space="preserve"> Należy podać pełną podstawę prawną udzielenia pomocy (nazwa aktu prawnego)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21</w:t>
      </w:r>
      <w:r w:rsidRPr="00AD216B">
        <w:rPr>
          <w:rFonts w:ascii="Calibri" w:hAnsi="Calibri" w:cs="Arial"/>
          <w:sz w:val="18"/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22</w:t>
      </w:r>
      <w:r w:rsidRPr="00AD216B">
        <w:rPr>
          <w:rFonts w:ascii="Calibri" w:hAnsi="Calibri" w:cs="Arial"/>
          <w:sz w:val="18"/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23</w:t>
      </w:r>
      <w:r w:rsidRPr="00AD216B">
        <w:rPr>
          <w:rFonts w:ascii="Calibri" w:hAnsi="Calibri" w:cs="Arial"/>
          <w:sz w:val="18"/>
          <w:szCs w:val="18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 xml:space="preserve">24 </w:t>
      </w:r>
      <w:r w:rsidRPr="00AD216B">
        <w:rPr>
          <w:rFonts w:ascii="Calibri" w:hAnsi="Calibri" w:cs="Arial"/>
          <w:sz w:val="18"/>
          <w:szCs w:val="18"/>
        </w:rPr>
        <w:t>Należy podać wartość pomocy w euro ustaloną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p w:rsidR="00454750" w:rsidRPr="0068434A" w:rsidRDefault="00454750" w:rsidP="0068434A"/>
    <w:sectPr w:rsidR="00454750" w:rsidRPr="0068434A" w:rsidSect="00735EA5">
      <w:headerReference w:type="default" r:id="rId8"/>
      <w:footerReference w:type="default" r:id="rId9"/>
      <w:pgSz w:w="11906" w:h="16838"/>
      <w:pgMar w:top="1418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67" w:rsidRDefault="008C3367" w:rsidP="001256E5">
      <w:r>
        <w:separator/>
      </w:r>
    </w:p>
  </w:endnote>
  <w:endnote w:type="continuationSeparator" w:id="1">
    <w:p w:rsidR="008C3367" w:rsidRDefault="008C3367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6B" w:rsidRPr="007B000A" w:rsidRDefault="00AD216B" w:rsidP="00AD216B">
    <w:pPr>
      <w:jc w:val="center"/>
      <w:rPr>
        <w:sz w:val="18"/>
        <w:szCs w:val="18"/>
      </w:rPr>
    </w:pPr>
  </w:p>
  <w:p w:rsidR="00AD216B" w:rsidRPr="007B000A" w:rsidRDefault="00AD216B" w:rsidP="00AD216B">
    <w:pPr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F53B32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F53B32" w:rsidRPr="007B000A">
      <w:rPr>
        <w:sz w:val="18"/>
        <w:szCs w:val="18"/>
      </w:rPr>
      <w:fldChar w:fldCharType="separate"/>
    </w:r>
    <w:r w:rsidR="0077582A">
      <w:rPr>
        <w:noProof/>
        <w:sz w:val="18"/>
        <w:szCs w:val="18"/>
      </w:rPr>
      <w:t>1</w:t>
    </w:r>
    <w:r w:rsidR="00F53B32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F53B32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F53B32" w:rsidRPr="007B000A">
      <w:rPr>
        <w:sz w:val="18"/>
        <w:szCs w:val="18"/>
      </w:rPr>
      <w:fldChar w:fldCharType="separate"/>
    </w:r>
    <w:r w:rsidR="0077582A">
      <w:rPr>
        <w:noProof/>
        <w:sz w:val="18"/>
        <w:szCs w:val="18"/>
      </w:rPr>
      <w:t>1</w:t>
    </w:r>
    <w:r w:rsidR="00F53B32" w:rsidRPr="007B000A">
      <w:rPr>
        <w:sz w:val="18"/>
        <w:szCs w:val="18"/>
      </w:rPr>
      <w:fldChar w:fldCharType="end"/>
    </w:r>
  </w:p>
  <w:p w:rsidR="00AD216B" w:rsidRPr="007B000A" w:rsidRDefault="00F425CC" w:rsidP="00AD216B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216B" w:rsidRPr="007B000A" w:rsidRDefault="00AD216B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AD216B" w:rsidRPr="0077582A" w:rsidRDefault="00AD216B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77582A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AD216B" w:rsidRPr="007B000A" w:rsidRDefault="00AD216B" w:rsidP="00AD216B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D728E5" w:rsidRPr="00AD216B" w:rsidRDefault="00D728E5">
    <w:pPr>
      <w:pStyle w:val="Stopka1"/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67" w:rsidRDefault="008C3367" w:rsidP="001256E5">
      <w:r>
        <w:separator/>
      </w:r>
    </w:p>
  </w:footnote>
  <w:footnote w:type="continuationSeparator" w:id="1">
    <w:p w:rsidR="008C3367" w:rsidRDefault="008C3367" w:rsidP="0012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F425CC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-193040</wp:posOffset>
          </wp:positionV>
          <wp:extent cx="5210810" cy="76517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287" w:rsidRPr="006B7287" w:rsidRDefault="006B7287" w:rsidP="006B7287">
    <w:pPr>
      <w:tabs>
        <w:tab w:val="center" w:pos="4536"/>
        <w:tab w:val="right" w:pos="9072"/>
      </w:tabs>
      <w:jc w:val="both"/>
      <w:rPr>
        <w:rFonts w:ascii="Arial" w:hAnsi="Arial" w:cs="Arial"/>
        <w:sz w:val="22"/>
      </w:rPr>
    </w:pPr>
  </w:p>
  <w:p w:rsidR="00D73B74" w:rsidRDefault="00D73B74" w:rsidP="00D73B74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6B7287" w:rsidRDefault="00F53B32" w:rsidP="00D73B74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F53B32">
      <w:rPr>
        <w:noProof/>
      </w:rPr>
      <w:pict>
        <v:line id="Łącznik prosty 31" o:spid="_x0000_s4097" style="position:absolute;left:0;text-align:left;flip:y;z-index:251657728;visibility:visible;mso-wrap-distance-top:-3e-5mm;mso-wrap-distance-bottom:-3e-5mm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" strokecolor="windowText" strokeweight=".5pt">
          <v:stroke joinstyle="miter"/>
          <o:lock v:ext="edit" shapetype="f"/>
        </v:line>
      </w:pict>
    </w:r>
    <w:r w:rsidR="00D73B74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3B74">
      <w:rPr>
        <w:rFonts w:ascii="Arial" w:hAnsi="Arial" w:cs="Arial"/>
        <w:i/>
        <w:sz w:val="18"/>
        <w:szCs w:val="18"/>
        <w:lang w:eastAsia="en-US"/>
      </w:rPr>
      <w:t>t „Biznes na START!</w:t>
    </w:r>
    <w:r w:rsidR="00D73B74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07002BB"/>
    <w:multiLevelType w:val="hybridMultilevel"/>
    <w:tmpl w:val="88C0ABD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">
    <w:nsid w:val="0D745373"/>
    <w:multiLevelType w:val="hybridMultilevel"/>
    <w:tmpl w:val="76BED11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0">
    <w:nsid w:val="0E307803"/>
    <w:multiLevelType w:val="hybridMultilevel"/>
    <w:tmpl w:val="49B8A5DE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">
    <w:nsid w:val="144F4983"/>
    <w:multiLevelType w:val="multilevel"/>
    <w:tmpl w:val="4DB8FD9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4C86FD0"/>
    <w:multiLevelType w:val="hybridMultilevel"/>
    <w:tmpl w:val="6FEC2842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">
    <w:nsid w:val="16CD7C63"/>
    <w:multiLevelType w:val="hybridMultilevel"/>
    <w:tmpl w:val="74D8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718F4"/>
    <w:multiLevelType w:val="hybridMultilevel"/>
    <w:tmpl w:val="2ACADB6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>
    <w:nsid w:val="21EE6487"/>
    <w:multiLevelType w:val="hybridMultilevel"/>
    <w:tmpl w:val="BFDAC88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>
    <w:nsid w:val="26CC145C"/>
    <w:multiLevelType w:val="hybridMultilevel"/>
    <w:tmpl w:val="661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B41FDB"/>
    <w:multiLevelType w:val="hybridMultilevel"/>
    <w:tmpl w:val="6D2A6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A0830"/>
    <w:multiLevelType w:val="hybridMultilevel"/>
    <w:tmpl w:val="2D767E1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0">
    <w:nsid w:val="50244506"/>
    <w:multiLevelType w:val="hybridMultilevel"/>
    <w:tmpl w:val="2B48EAE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">
    <w:nsid w:val="54685DB2"/>
    <w:multiLevelType w:val="hybridMultilevel"/>
    <w:tmpl w:val="836404A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">
    <w:nsid w:val="56314D44"/>
    <w:multiLevelType w:val="hybridMultilevel"/>
    <w:tmpl w:val="CEE8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A67F3"/>
    <w:multiLevelType w:val="hybridMultilevel"/>
    <w:tmpl w:val="2550E16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BA4ABC"/>
    <w:multiLevelType w:val="hybridMultilevel"/>
    <w:tmpl w:val="7238702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6">
    <w:nsid w:val="6B4E5F9D"/>
    <w:multiLevelType w:val="hybridMultilevel"/>
    <w:tmpl w:val="58144E4E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7B3862"/>
    <w:multiLevelType w:val="hybridMultilevel"/>
    <w:tmpl w:val="5C06C44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6"/>
  </w:num>
  <w:num w:numId="5">
    <w:abstractNumId w:val="22"/>
  </w:num>
  <w:num w:numId="6">
    <w:abstractNumId w:val="13"/>
  </w:num>
  <w:num w:numId="7">
    <w:abstractNumId w:val="11"/>
  </w:num>
  <w:num w:numId="8">
    <w:abstractNumId w:val="9"/>
  </w:num>
  <w:num w:numId="9">
    <w:abstractNumId w:val="20"/>
  </w:num>
  <w:num w:numId="10">
    <w:abstractNumId w:val="15"/>
  </w:num>
  <w:num w:numId="11">
    <w:abstractNumId w:val="25"/>
  </w:num>
  <w:num w:numId="12">
    <w:abstractNumId w:val="12"/>
  </w:num>
  <w:num w:numId="13">
    <w:abstractNumId w:val="21"/>
  </w:num>
  <w:num w:numId="14">
    <w:abstractNumId w:val="27"/>
  </w:num>
  <w:num w:numId="15">
    <w:abstractNumId w:val="10"/>
  </w:num>
  <w:num w:numId="16">
    <w:abstractNumId w:val="14"/>
  </w:num>
  <w:num w:numId="17">
    <w:abstractNumId w:val="23"/>
  </w:num>
  <w:num w:numId="18">
    <w:abstractNumId w:val="8"/>
  </w:num>
  <w:num w:numId="19">
    <w:abstractNumId w:val="19"/>
  </w:num>
  <w:num w:numId="2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5D8"/>
    <w:rsid w:val="00042C46"/>
    <w:rsid w:val="0004355B"/>
    <w:rsid w:val="00043B64"/>
    <w:rsid w:val="00043DCE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6F9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8AA"/>
    <w:rsid w:val="000F4B02"/>
    <w:rsid w:val="000F4E4C"/>
    <w:rsid w:val="000F61E8"/>
    <w:rsid w:val="000F6724"/>
    <w:rsid w:val="000F6A43"/>
    <w:rsid w:val="000F6BCA"/>
    <w:rsid w:val="001027D7"/>
    <w:rsid w:val="00104D06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1DDE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35D0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39E2"/>
    <w:rsid w:val="001A4001"/>
    <w:rsid w:val="001A7A4D"/>
    <w:rsid w:val="001B019D"/>
    <w:rsid w:val="001B0CC2"/>
    <w:rsid w:val="001B251B"/>
    <w:rsid w:val="001B2C61"/>
    <w:rsid w:val="001B429D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D5BCF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49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E4E"/>
    <w:rsid w:val="0022547C"/>
    <w:rsid w:val="00225635"/>
    <w:rsid w:val="002304CD"/>
    <w:rsid w:val="00230A04"/>
    <w:rsid w:val="002327F8"/>
    <w:rsid w:val="00234A63"/>
    <w:rsid w:val="00235E77"/>
    <w:rsid w:val="002360B7"/>
    <w:rsid w:val="00236C7E"/>
    <w:rsid w:val="00236D53"/>
    <w:rsid w:val="00237D3A"/>
    <w:rsid w:val="002403C8"/>
    <w:rsid w:val="0024125A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05B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0FD"/>
    <w:rsid w:val="002906BA"/>
    <w:rsid w:val="002913C2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18BF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32F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49FE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C4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3E4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5D08"/>
    <w:rsid w:val="00346D29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265F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C7DDB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3272"/>
    <w:rsid w:val="003F4375"/>
    <w:rsid w:val="003F43C3"/>
    <w:rsid w:val="003F4412"/>
    <w:rsid w:val="003F4B95"/>
    <w:rsid w:val="003F4E31"/>
    <w:rsid w:val="003F4EDB"/>
    <w:rsid w:val="003F5CFC"/>
    <w:rsid w:val="003F7DC2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1E56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750"/>
    <w:rsid w:val="004548AE"/>
    <w:rsid w:val="004550E1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3F47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449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04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0E71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43A8"/>
    <w:rsid w:val="0055535D"/>
    <w:rsid w:val="005553D6"/>
    <w:rsid w:val="005565E1"/>
    <w:rsid w:val="00556B8C"/>
    <w:rsid w:val="005577C4"/>
    <w:rsid w:val="0056172F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67E98"/>
    <w:rsid w:val="0057053A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52C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5F9C"/>
    <w:rsid w:val="00676B87"/>
    <w:rsid w:val="00676DEC"/>
    <w:rsid w:val="006770FC"/>
    <w:rsid w:val="00677E85"/>
    <w:rsid w:val="006812AB"/>
    <w:rsid w:val="00681546"/>
    <w:rsid w:val="00683AE1"/>
    <w:rsid w:val="00684148"/>
    <w:rsid w:val="0068434A"/>
    <w:rsid w:val="0068470F"/>
    <w:rsid w:val="00687D9B"/>
    <w:rsid w:val="00692BC3"/>
    <w:rsid w:val="006935CB"/>
    <w:rsid w:val="0069562A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287"/>
    <w:rsid w:val="006B7798"/>
    <w:rsid w:val="006B7C11"/>
    <w:rsid w:val="006C0A4D"/>
    <w:rsid w:val="006C0D03"/>
    <w:rsid w:val="006C12F3"/>
    <w:rsid w:val="006C2883"/>
    <w:rsid w:val="006C298A"/>
    <w:rsid w:val="006C2D2D"/>
    <w:rsid w:val="006C3300"/>
    <w:rsid w:val="006C3876"/>
    <w:rsid w:val="006C3B58"/>
    <w:rsid w:val="006C5972"/>
    <w:rsid w:val="006C5FFA"/>
    <w:rsid w:val="006C6D9A"/>
    <w:rsid w:val="006C70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6B65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2ED4"/>
    <w:rsid w:val="007234B4"/>
    <w:rsid w:val="007244C9"/>
    <w:rsid w:val="00724EA6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5EA5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82A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000A"/>
    <w:rsid w:val="007B4F6E"/>
    <w:rsid w:val="007B525A"/>
    <w:rsid w:val="007B69B2"/>
    <w:rsid w:val="007B71AC"/>
    <w:rsid w:val="007B7C2E"/>
    <w:rsid w:val="007B7F8C"/>
    <w:rsid w:val="007C3E0B"/>
    <w:rsid w:val="007C4738"/>
    <w:rsid w:val="007C4F7F"/>
    <w:rsid w:val="007C5C7F"/>
    <w:rsid w:val="007C7C45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9F6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10F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367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2136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5FA"/>
    <w:rsid w:val="00926938"/>
    <w:rsid w:val="00931614"/>
    <w:rsid w:val="00933795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469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264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6FF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0A28"/>
    <w:rsid w:val="009B1A42"/>
    <w:rsid w:val="009B31BA"/>
    <w:rsid w:val="009B3891"/>
    <w:rsid w:val="009B4542"/>
    <w:rsid w:val="009B4D5B"/>
    <w:rsid w:val="009B5227"/>
    <w:rsid w:val="009B6435"/>
    <w:rsid w:val="009B6F6A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2E02"/>
    <w:rsid w:val="009E2F34"/>
    <w:rsid w:val="009E3FA7"/>
    <w:rsid w:val="009E4306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A011F6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2F85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19E5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3B1"/>
    <w:rsid w:val="00A9740D"/>
    <w:rsid w:val="00A974B0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FC2"/>
    <w:rsid w:val="00AB619A"/>
    <w:rsid w:val="00AB6F24"/>
    <w:rsid w:val="00AB70B6"/>
    <w:rsid w:val="00AB7D2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16B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E6BCA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AF712F"/>
    <w:rsid w:val="00B002F7"/>
    <w:rsid w:val="00B003BF"/>
    <w:rsid w:val="00B008A8"/>
    <w:rsid w:val="00B011E6"/>
    <w:rsid w:val="00B01815"/>
    <w:rsid w:val="00B01B47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B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A7841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024F"/>
    <w:rsid w:val="00BF11D2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093F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43D"/>
    <w:rsid w:val="00C50736"/>
    <w:rsid w:val="00C5109E"/>
    <w:rsid w:val="00C5111B"/>
    <w:rsid w:val="00C51CA2"/>
    <w:rsid w:val="00C553E9"/>
    <w:rsid w:val="00C55DD3"/>
    <w:rsid w:val="00C5647F"/>
    <w:rsid w:val="00C576CE"/>
    <w:rsid w:val="00C576E1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38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3AF4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528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280"/>
    <w:rsid w:val="00CC7481"/>
    <w:rsid w:val="00CD0150"/>
    <w:rsid w:val="00CD0CA1"/>
    <w:rsid w:val="00CD17CC"/>
    <w:rsid w:val="00CD1DE6"/>
    <w:rsid w:val="00CD2FBD"/>
    <w:rsid w:val="00CD3BF9"/>
    <w:rsid w:val="00CD3D65"/>
    <w:rsid w:val="00CD455B"/>
    <w:rsid w:val="00CD5259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68C4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3B74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D54"/>
    <w:rsid w:val="00D97E28"/>
    <w:rsid w:val="00DA103D"/>
    <w:rsid w:val="00DA1FFA"/>
    <w:rsid w:val="00DA2DFD"/>
    <w:rsid w:val="00DA304F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0548"/>
    <w:rsid w:val="00E6135A"/>
    <w:rsid w:val="00E61367"/>
    <w:rsid w:val="00E6175B"/>
    <w:rsid w:val="00E61FDE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5C0D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C67AA"/>
    <w:rsid w:val="00ED02F4"/>
    <w:rsid w:val="00ED08D9"/>
    <w:rsid w:val="00ED1C40"/>
    <w:rsid w:val="00ED3D31"/>
    <w:rsid w:val="00ED3E9D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3A1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665E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499E"/>
    <w:rsid w:val="00F3521C"/>
    <w:rsid w:val="00F3616C"/>
    <w:rsid w:val="00F36FC0"/>
    <w:rsid w:val="00F402A3"/>
    <w:rsid w:val="00F40667"/>
    <w:rsid w:val="00F41AB0"/>
    <w:rsid w:val="00F425CC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3B32"/>
    <w:rsid w:val="00F5452C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409D"/>
    <w:rsid w:val="00FB6F96"/>
    <w:rsid w:val="00FB7357"/>
    <w:rsid w:val="00FC1306"/>
    <w:rsid w:val="00FC1748"/>
    <w:rsid w:val="00FC18A1"/>
    <w:rsid w:val="00FC2500"/>
    <w:rsid w:val="00FC56C3"/>
    <w:rsid w:val="00FC6B1F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3BB"/>
    <w:rsid w:val="00FE2C35"/>
    <w:rsid w:val="00FE360B"/>
    <w:rsid w:val="00FE3ABC"/>
    <w:rsid w:val="00FE3AFF"/>
    <w:rsid w:val="00FE4B67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011F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zwrotnynakopercie">
    <w:name w:val="envelope return"/>
    <w:basedOn w:val="Normalny"/>
    <w:uiPriority w:val="99"/>
    <w:rsid w:val="00684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CC8D-5CE5-4EA4-90C8-0D7C7EB0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2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kkk</cp:lastModifiedBy>
  <cp:revision>4</cp:revision>
  <cp:lastPrinted>2017-01-10T11:26:00Z</cp:lastPrinted>
  <dcterms:created xsi:type="dcterms:W3CDTF">2019-06-24T12:31:00Z</dcterms:created>
  <dcterms:modified xsi:type="dcterms:W3CDTF">2020-03-27T09:09:00Z</dcterms:modified>
</cp:coreProperties>
</file>