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74" w:rsidRPr="00EC67AA" w:rsidRDefault="00D73B74" w:rsidP="00EC67AA">
      <w:pPr>
        <w:jc w:val="right"/>
        <w:rPr>
          <w:rFonts w:ascii="Arial Narrow" w:hAnsi="Arial Narrow" w:cs="Arial"/>
          <w:noProof/>
          <w:sz w:val="22"/>
          <w:szCs w:val="22"/>
        </w:rPr>
      </w:pPr>
      <w:r w:rsidRPr="00EC67AA">
        <w:rPr>
          <w:rFonts w:ascii="Arial Narrow" w:hAnsi="Arial Narrow" w:cs="Arial"/>
          <w:noProof/>
          <w:sz w:val="22"/>
          <w:szCs w:val="22"/>
        </w:rPr>
        <w:t>Zał</w:t>
      </w:r>
      <w:r w:rsidR="00EC67AA" w:rsidRPr="00EC67AA">
        <w:rPr>
          <w:rFonts w:ascii="Arial Narrow" w:hAnsi="Arial Narrow" w:cs="Arial"/>
          <w:noProof/>
          <w:sz w:val="22"/>
          <w:szCs w:val="22"/>
        </w:rPr>
        <w:t>acznik nr 4</w:t>
      </w:r>
      <w:r w:rsidRPr="00EC67AA">
        <w:rPr>
          <w:rFonts w:ascii="Arial Narrow" w:hAnsi="Arial Narrow" w:cs="Arial"/>
          <w:noProof/>
          <w:sz w:val="22"/>
          <w:szCs w:val="22"/>
        </w:rPr>
        <w:t xml:space="preserve"> do Regulaminu przyznawania środków finansowych na rozwój prze</w:t>
      </w:r>
      <w:r w:rsidR="00C0093F">
        <w:rPr>
          <w:rFonts w:ascii="Arial Narrow" w:hAnsi="Arial Narrow" w:cs="Arial"/>
          <w:noProof/>
          <w:sz w:val="22"/>
          <w:szCs w:val="22"/>
        </w:rPr>
        <w:t xml:space="preserve">dsiębiorczości – Oświadczenie </w:t>
      </w:r>
      <w:r w:rsidRPr="00EC67AA">
        <w:rPr>
          <w:rFonts w:ascii="Arial Narrow" w:hAnsi="Arial Narrow" w:cs="Arial"/>
          <w:noProof/>
          <w:sz w:val="22"/>
          <w:szCs w:val="22"/>
        </w:rPr>
        <w:t>o</w:t>
      </w:r>
      <w:r w:rsidRPr="00EC67AA">
        <w:rPr>
          <w:rFonts w:ascii="Arial Narrow" w:hAnsi="Arial Narrow" w:cs="Arial"/>
          <w:sz w:val="22"/>
          <w:szCs w:val="22"/>
        </w:rPr>
        <w:t xml:space="preserve"> </w:t>
      </w:r>
      <w:r w:rsidRPr="00EC67AA">
        <w:rPr>
          <w:rFonts w:ascii="Arial Narrow" w:hAnsi="Arial Narrow" w:cs="Arial"/>
          <w:noProof/>
          <w:sz w:val="22"/>
          <w:szCs w:val="22"/>
        </w:rPr>
        <w:t xml:space="preserve">otrzymaniu/nieotrzymaniu pomocy de minimis w </w:t>
      </w:r>
      <w:r w:rsidR="009E2F34">
        <w:rPr>
          <w:rFonts w:ascii="Arial Narrow" w:hAnsi="Arial Narrow" w:cs="Arial"/>
          <w:noProof/>
          <w:sz w:val="22"/>
          <w:szCs w:val="22"/>
        </w:rPr>
        <w:t>bieżącym roku podatkowym oraz poprzedzajacych go dwóch lat podatkowych</w:t>
      </w:r>
    </w:p>
    <w:p w:rsidR="00D73B74" w:rsidRPr="00EC67AA" w:rsidRDefault="00D73B74" w:rsidP="00EC67AA">
      <w:pPr>
        <w:jc w:val="right"/>
        <w:rPr>
          <w:rFonts w:ascii="Arial Narrow" w:hAnsi="Arial Narrow" w:cs="Calibri"/>
          <w:b/>
          <w:i/>
          <w:color w:val="FF0000"/>
          <w:sz w:val="22"/>
          <w:szCs w:val="22"/>
        </w:rPr>
      </w:pPr>
    </w:p>
    <w:p w:rsidR="00D73B74" w:rsidRDefault="00D73B74" w:rsidP="0068434A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</w:p>
    <w:p w:rsidR="00D73B74" w:rsidRDefault="00D73B74" w:rsidP="0068434A">
      <w:pPr>
        <w:jc w:val="center"/>
        <w:rPr>
          <w:rFonts w:ascii="Arial Narrow" w:hAnsi="Arial Narrow"/>
          <w:b/>
        </w:rPr>
      </w:pPr>
    </w:p>
    <w:p w:rsidR="00D73B74" w:rsidRDefault="00D73B74" w:rsidP="0068434A">
      <w:pPr>
        <w:jc w:val="center"/>
        <w:rPr>
          <w:rFonts w:ascii="Arial Narrow" w:hAnsi="Arial Narrow"/>
          <w:b/>
        </w:rPr>
      </w:pPr>
    </w:p>
    <w:p w:rsidR="0068434A" w:rsidRPr="0056172F" w:rsidRDefault="0068434A" w:rsidP="0068434A">
      <w:pPr>
        <w:jc w:val="center"/>
        <w:rPr>
          <w:rFonts w:ascii="Arial Narrow" w:hAnsi="Arial Narrow"/>
          <w:b/>
          <w:bCs/>
        </w:rPr>
      </w:pPr>
      <w:r w:rsidRPr="0056172F">
        <w:rPr>
          <w:rFonts w:ascii="Arial Narrow" w:hAnsi="Arial Narrow"/>
          <w:b/>
        </w:rPr>
        <w:t>Oświadczenie o otrzymaniu/nieotrzymani</w:t>
      </w:r>
      <w:r w:rsidR="00DA304F">
        <w:rPr>
          <w:rFonts w:ascii="Arial Narrow" w:hAnsi="Arial Narrow"/>
          <w:b/>
        </w:rPr>
        <w:t xml:space="preserve">u pomocy de </w:t>
      </w:r>
      <w:proofErr w:type="spellStart"/>
      <w:r w:rsidR="00DA304F">
        <w:rPr>
          <w:rFonts w:ascii="Arial Narrow" w:hAnsi="Arial Narrow"/>
          <w:b/>
        </w:rPr>
        <w:t>minimis</w:t>
      </w:r>
      <w:proofErr w:type="spellEnd"/>
      <w:r w:rsidR="00DA304F">
        <w:rPr>
          <w:rFonts w:ascii="Arial Narrow" w:hAnsi="Arial Narrow"/>
          <w:b/>
        </w:rPr>
        <w:t xml:space="preserve"> w ciągu bieżącego roku podatkowego oraz poprzedzających go dwóch lat podatkowych</w:t>
      </w:r>
    </w:p>
    <w:p w:rsidR="0068434A" w:rsidRPr="0056172F" w:rsidRDefault="0068434A" w:rsidP="0068434A">
      <w:pPr>
        <w:rPr>
          <w:rFonts w:ascii="Arial Narrow" w:hAnsi="Arial Narrow"/>
        </w:rPr>
      </w:pPr>
    </w:p>
    <w:p w:rsidR="0068434A" w:rsidRPr="00D068C4" w:rsidRDefault="0068434A" w:rsidP="0068434A">
      <w:pPr>
        <w:jc w:val="both"/>
      </w:pPr>
    </w:p>
    <w:p w:rsidR="0068434A" w:rsidRPr="00D068C4" w:rsidRDefault="0068434A" w:rsidP="0068434A">
      <w:pPr>
        <w:jc w:val="both"/>
      </w:pPr>
    </w:p>
    <w:p w:rsidR="0068434A" w:rsidRPr="0056172F" w:rsidRDefault="0068434A" w:rsidP="0068434A">
      <w:pPr>
        <w:jc w:val="both"/>
        <w:rPr>
          <w:rFonts w:ascii="Arial Narrow" w:hAnsi="Arial Narrow"/>
        </w:rPr>
      </w:pPr>
    </w:p>
    <w:p w:rsidR="00E6175B" w:rsidRDefault="000E26F9" w:rsidP="00D73B74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 niżej podpisany/a</w:t>
      </w:r>
      <w:r w:rsidR="0068434A" w:rsidRPr="0056172F">
        <w:rPr>
          <w:rFonts w:ascii="Arial Narrow" w:hAnsi="Arial Narrow"/>
        </w:rPr>
        <w:t xml:space="preserve"> ......................................................................................... </w:t>
      </w:r>
      <w:r w:rsidR="00D73B74">
        <w:rPr>
          <w:rFonts w:ascii="Arial Narrow" w:hAnsi="Arial Narrow"/>
          <w:i/>
        </w:rPr>
        <w:t>(imię i nazwisko</w:t>
      </w:r>
      <w:r w:rsidR="0068434A" w:rsidRPr="0056172F">
        <w:rPr>
          <w:rFonts w:ascii="Arial Narrow" w:hAnsi="Arial Narrow"/>
          <w:i/>
        </w:rPr>
        <w:t>)</w:t>
      </w:r>
      <w:r w:rsidR="00D73B74">
        <w:rPr>
          <w:rFonts w:ascii="Arial Narrow" w:hAnsi="Arial Narrow"/>
          <w:i/>
        </w:rPr>
        <w:t>, PESEL</w:t>
      </w:r>
      <w:r w:rsidR="00E6175B">
        <w:rPr>
          <w:rFonts w:ascii="Arial Narrow" w:hAnsi="Arial Narrow"/>
          <w:i/>
        </w:rPr>
        <w:t> </w:t>
      </w:r>
      <w:r w:rsidR="00D73B74">
        <w:rPr>
          <w:rFonts w:ascii="Arial Narrow" w:hAnsi="Arial Narrow"/>
          <w:i/>
        </w:rPr>
        <w:t>………………………………………,</w:t>
      </w:r>
      <w:r>
        <w:rPr>
          <w:rFonts w:ascii="Arial Narrow" w:hAnsi="Arial Narrow"/>
        </w:rPr>
        <w:t xml:space="preserve"> z zamieszkały/a</w:t>
      </w:r>
      <w:r w:rsidR="0068434A" w:rsidRPr="0056172F">
        <w:rPr>
          <w:rFonts w:ascii="Arial Narrow" w:hAnsi="Arial Narrow"/>
        </w:rPr>
        <w:t xml:space="preserve"> w ........................................................................</w:t>
      </w:r>
      <w:r w:rsidR="00D73B74">
        <w:rPr>
          <w:rFonts w:ascii="Arial Narrow" w:hAnsi="Arial Narrow"/>
        </w:rPr>
        <w:t xml:space="preserve"> </w:t>
      </w:r>
      <w:r w:rsidR="0068434A" w:rsidRPr="0056172F">
        <w:rPr>
          <w:rFonts w:ascii="Arial Narrow" w:hAnsi="Arial Narrow"/>
        </w:rPr>
        <w:t>..................................</w:t>
      </w:r>
      <w:r w:rsidR="0068434A">
        <w:rPr>
          <w:rFonts w:ascii="Arial Narrow" w:hAnsi="Arial Narrow"/>
        </w:rPr>
        <w:t>...............</w:t>
      </w:r>
      <w:r w:rsidR="00D73B74">
        <w:rPr>
          <w:rFonts w:ascii="Arial Narrow" w:hAnsi="Arial Narrow"/>
        </w:rPr>
        <w:t>.........................</w:t>
      </w:r>
      <w:r w:rsidR="0068434A">
        <w:rPr>
          <w:rFonts w:ascii="Arial Narrow" w:hAnsi="Arial Narrow"/>
        </w:rPr>
        <w:t>......</w:t>
      </w:r>
      <w:r w:rsidR="00D73B74">
        <w:rPr>
          <w:rFonts w:ascii="Arial Narrow" w:hAnsi="Arial Narrow"/>
        </w:rPr>
        <w:t>......................</w:t>
      </w:r>
      <w:r w:rsidR="0068434A">
        <w:rPr>
          <w:rFonts w:ascii="Arial Narrow" w:hAnsi="Arial Narrow"/>
        </w:rPr>
        <w:t>......</w:t>
      </w:r>
      <w:r w:rsidR="00E6175B">
        <w:rPr>
          <w:rFonts w:ascii="Arial Narrow" w:hAnsi="Arial Narrow"/>
        </w:rPr>
        <w:t>...................................................</w:t>
      </w:r>
      <w:r w:rsidR="0068434A">
        <w:rPr>
          <w:rFonts w:ascii="Arial Narrow" w:hAnsi="Arial Narrow"/>
        </w:rPr>
        <w:t>..</w:t>
      </w:r>
      <w:r w:rsidR="0068434A" w:rsidRPr="0056172F">
        <w:rPr>
          <w:rFonts w:ascii="Arial Narrow" w:hAnsi="Arial Narrow"/>
        </w:rPr>
        <w:t xml:space="preserve"> </w:t>
      </w:r>
      <w:r w:rsidR="0068434A" w:rsidRPr="0056172F">
        <w:rPr>
          <w:rFonts w:ascii="Arial Narrow" w:hAnsi="Arial Narrow"/>
          <w:i/>
        </w:rPr>
        <w:t>(województwo, miejscowość, ulica, numer domu, numer lokalu)</w:t>
      </w:r>
      <w:r w:rsidR="0068434A" w:rsidRPr="0056172F">
        <w:rPr>
          <w:rFonts w:ascii="Arial Narrow" w:hAnsi="Arial Narrow"/>
        </w:rPr>
        <w:t xml:space="preserve">, </w:t>
      </w:r>
    </w:p>
    <w:p w:rsidR="0068434A" w:rsidRPr="0056172F" w:rsidRDefault="000E26F9" w:rsidP="00D73B74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iż </w:t>
      </w:r>
      <w:r w:rsidR="0068434A" w:rsidRPr="0056172F">
        <w:rPr>
          <w:rFonts w:ascii="Arial Narrow" w:hAnsi="Arial Narrow"/>
        </w:rPr>
        <w:t xml:space="preserve">w </w:t>
      </w:r>
      <w:r w:rsidR="00DA304F">
        <w:rPr>
          <w:rFonts w:ascii="Arial Narrow" w:hAnsi="Arial Narrow"/>
        </w:rPr>
        <w:t>ciągu bieżącego roku podatkowego</w:t>
      </w:r>
      <w:r w:rsidR="0068434A" w:rsidRPr="0056172F">
        <w:rPr>
          <w:rFonts w:ascii="Arial Narrow" w:hAnsi="Arial Narrow"/>
        </w:rPr>
        <w:t xml:space="preserve"> oraz </w:t>
      </w:r>
      <w:r w:rsidR="00DA304F">
        <w:rPr>
          <w:rFonts w:ascii="Arial Narrow" w:hAnsi="Arial Narrow"/>
        </w:rPr>
        <w:t>poprzedzających go dwóch lat podatkowych</w:t>
      </w:r>
      <w:r w:rsidR="0068434A" w:rsidRPr="0056172F">
        <w:rPr>
          <w:rFonts w:ascii="Arial Narrow" w:hAnsi="Arial Narrow"/>
        </w:rPr>
        <w:t>:</w:t>
      </w:r>
    </w:p>
    <w:p w:rsidR="0068434A" w:rsidRPr="0056172F" w:rsidRDefault="0068434A" w:rsidP="0068434A">
      <w:pPr>
        <w:jc w:val="both"/>
        <w:rPr>
          <w:rFonts w:ascii="Arial Narrow" w:hAnsi="Arial Narrow"/>
        </w:rPr>
      </w:pPr>
    </w:p>
    <w:p w:rsidR="0068434A" w:rsidRPr="0056172F" w:rsidRDefault="000E26F9" w:rsidP="0068434A">
      <w:pPr>
        <w:numPr>
          <w:ilvl w:val="0"/>
          <w:numId w:val="2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otrzymałem/</w:t>
      </w:r>
      <w:proofErr w:type="spellStart"/>
      <w:r>
        <w:rPr>
          <w:rFonts w:ascii="Arial Narrow" w:hAnsi="Arial Narrow"/>
        </w:rPr>
        <w:t>am</w:t>
      </w:r>
      <w:proofErr w:type="spellEnd"/>
      <w:r w:rsidR="0068434A" w:rsidRPr="0056172F">
        <w:rPr>
          <w:rFonts w:ascii="Arial Narrow" w:hAnsi="Arial Narrow"/>
        </w:rPr>
        <w:t xml:space="preserve"> pomoc </w:t>
      </w:r>
      <w:r w:rsidR="0068434A" w:rsidRPr="0056172F">
        <w:rPr>
          <w:rFonts w:ascii="Arial Narrow" w:hAnsi="Arial Narrow"/>
          <w:i/>
          <w:iCs/>
        </w:rPr>
        <w:t xml:space="preserve">de </w:t>
      </w:r>
      <w:proofErr w:type="spellStart"/>
      <w:r w:rsidR="0068434A" w:rsidRPr="0056172F">
        <w:rPr>
          <w:rFonts w:ascii="Arial Narrow" w:hAnsi="Arial Narrow"/>
          <w:i/>
          <w:iCs/>
        </w:rPr>
        <w:t>minimis</w:t>
      </w:r>
      <w:proofErr w:type="spellEnd"/>
      <w:r w:rsidR="0068434A" w:rsidRPr="0056172F">
        <w:rPr>
          <w:rFonts w:ascii="Arial Narrow" w:hAnsi="Arial Narrow"/>
        </w:rPr>
        <w:t xml:space="preserve"> *</w:t>
      </w:r>
    </w:p>
    <w:p w:rsidR="0068434A" w:rsidRPr="0056172F" w:rsidRDefault="0068434A" w:rsidP="0068434A">
      <w:pPr>
        <w:ind w:left="360"/>
        <w:jc w:val="both"/>
        <w:rPr>
          <w:rFonts w:ascii="Arial Narrow" w:hAnsi="Arial Narrow"/>
        </w:rPr>
      </w:pPr>
    </w:p>
    <w:p w:rsidR="0068434A" w:rsidRPr="0056172F" w:rsidRDefault="000E26F9" w:rsidP="0068434A">
      <w:pPr>
        <w:numPr>
          <w:ilvl w:val="0"/>
          <w:numId w:val="2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nie otrzymałem/</w:t>
      </w:r>
      <w:proofErr w:type="spellStart"/>
      <w:r>
        <w:rPr>
          <w:rFonts w:ascii="Arial Narrow" w:hAnsi="Arial Narrow"/>
        </w:rPr>
        <w:t>am</w:t>
      </w:r>
      <w:proofErr w:type="spellEnd"/>
      <w:r w:rsidR="0068434A" w:rsidRPr="0056172F">
        <w:rPr>
          <w:rFonts w:ascii="Arial Narrow" w:hAnsi="Arial Narrow"/>
        </w:rPr>
        <w:t xml:space="preserve"> pomoc </w:t>
      </w:r>
      <w:r w:rsidR="0068434A" w:rsidRPr="0056172F">
        <w:rPr>
          <w:rFonts w:ascii="Arial Narrow" w:hAnsi="Arial Narrow"/>
          <w:i/>
          <w:iCs/>
        </w:rPr>
        <w:t xml:space="preserve">de </w:t>
      </w:r>
      <w:proofErr w:type="spellStart"/>
      <w:r w:rsidR="0068434A" w:rsidRPr="0056172F">
        <w:rPr>
          <w:rFonts w:ascii="Arial Narrow" w:hAnsi="Arial Narrow"/>
          <w:i/>
          <w:iCs/>
        </w:rPr>
        <w:t>minimis</w:t>
      </w:r>
      <w:proofErr w:type="spellEnd"/>
      <w:r w:rsidR="0068434A" w:rsidRPr="0056172F">
        <w:rPr>
          <w:rFonts w:ascii="Arial Narrow" w:hAnsi="Arial Narrow"/>
        </w:rPr>
        <w:t xml:space="preserve"> *</w:t>
      </w:r>
    </w:p>
    <w:p w:rsidR="0068434A" w:rsidRPr="0056172F" w:rsidRDefault="0068434A" w:rsidP="0068434A">
      <w:pPr>
        <w:jc w:val="both"/>
        <w:rPr>
          <w:rFonts w:ascii="Arial Narrow" w:hAnsi="Arial Narrow"/>
          <w:bCs/>
        </w:rPr>
      </w:pPr>
    </w:p>
    <w:p w:rsidR="0068434A" w:rsidRPr="0056172F" w:rsidRDefault="0068434A" w:rsidP="0068434A">
      <w:pPr>
        <w:jc w:val="both"/>
        <w:rPr>
          <w:rFonts w:ascii="Arial Narrow" w:hAnsi="Arial Narrow"/>
          <w:bCs/>
        </w:rPr>
      </w:pPr>
    </w:p>
    <w:p w:rsidR="0068434A" w:rsidRPr="0056172F" w:rsidRDefault="0068434A" w:rsidP="0068434A">
      <w:pPr>
        <w:jc w:val="both"/>
        <w:rPr>
          <w:rFonts w:ascii="Arial Narrow" w:hAnsi="Arial Narrow"/>
          <w:bCs/>
        </w:rPr>
      </w:pPr>
    </w:p>
    <w:p w:rsidR="0068434A" w:rsidRPr="0056172F" w:rsidRDefault="0068434A" w:rsidP="0068434A">
      <w:pPr>
        <w:jc w:val="both"/>
        <w:rPr>
          <w:rFonts w:ascii="Arial Narrow" w:hAnsi="Arial Narrow"/>
        </w:rPr>
      </w:pPr>
      <w:r w:rsidRPr="0056172F">
        <w:rPr>
          <w:rFonts w:ascii="Arial Narrow" w:hAnsi="Arial Narrow"/>
          <w:b/>
          <w:bCs/>
        </w:rPr>
        <w:t xml:space="preserve">* </w:t>
      </w:r>
      <w:r w:rsidRPr="0056172F">
        <w:rPr>
          <w:rFonts w:ascii="Arial Narrow" w:hAnsi="Arial Narrow"/>
        </w:rPr>
        <w:t>niepotrzebne skreślić</w:t>
      </w:r>
    </w:p>
    <w:p w:rsidR="0068434A" w:rsidRPr="0056172F" w:rsidRDefault="0068434A" w:rsidP="0068434A">
      <w:pPr>
        <w:jc w:val="both"/>
        <w:rPr>
          <w:rFonts w:ascii="Arial Narrow" w:hAnsi="Arial Narrow"/>
          <w:bCs/>
        </w:rPr>
      </w:pPr>
    </w:p>
    <w:p w:rsidR="0068434A" w:rsidRPr="0056172F" w:rsidRDefault="0068434A" w:rsidP="0068434A">
      <w:pPr>
        <w:jc w:val="both"/>
        <w:rPr>
          <w:rFonts w:ascii="Arial Narrow" w:hAnsi="Arial Narrow"/>
          <w:bCs/>
        </w:rPr>
      </w:pPr>
    </w:p>
    <w:p w:rsidR="0068434A" w:rsidRPr="0056172F" w:rsidRDefault="0068434A" w:rsidP="0068434A">
      <w:pPr>
        <w:jc w:val="both"/>
        <w:rPr>
          <w:rFonts w:ascii="Arial Narrow" w:hAnsi="Arial Narrow"/>
          <w:bCs/>
        </w:rPr>
      </w:pPr>
    </w:p>
    <w:p w:rsidR="0068434A" w:rsidRPr="0056172F" w:rsidRDefault="0068434A" w:rsidP="0068434A">
      <w:pPr>
        <w:jc w:val="both"/>
        <w:rPr>
          <w:rFonts w:ascii="Arial Narrow" w:hAnsi="Arial Narrow"/>
          <w:b/>
          <w:bCs/>
          <w:u w:val="single"/>
        </w:rPr>
      </w:pPr>
      <w:r w:rsidRPr="0056172F">
        <w:rPr>
          <w:rFonts w:ascii="Arial Narrow" w:hAnsi="Arial Narrow"/>
          <w:b/>
          <w:bCs/>
          <w:u w:val="single"/>
        </w:rPr>
        <w:t>Pouczenie:</w:t>
      </w:r>
    </w:p>
    <w:p w:rsidR="0068434A" w:rsidRPr="0056172F" w:rsidRDefault="0068434A" w:rsidP="0068434A">
      <w:pPr>
        <w:jc w:val="both"/>
        <w:rPr>
          <w:rFonts w:ascii="Arial Narrow" w:hAnsi="Arial Narrow"/>
          <w:b/>
          <w:bCs/>
        </w:rPr>
      </w:pPr>
    </w:p>
    <w:p w:rsidR="0068434A" w:rsidRPr="0056172F" w:rsidRDefault="0068434A" w:rsidP="0068434A">
      <w:pPr>
        <w:jc w:val="both"/>
        <w:rPr>
          <w:rFonts w:ascii="Arial Narrow" w:hAnsi="Arial Narrow"/>
        </w:rPr>
      </w:pPr>
      <w:r w:rsidRPr="0056172F">
        <w:rPr>
          <w:rFonts w:ascii="Arial Narrow" w:hAnsi="Arial Narrow"/>
        </w:rPr>
        <w:t xml:space="preserve">* W przypadku otrzymania pomocy de </w:t>
      </w:r>
      <w:proofErr w:type="spellStart"/>
      <w:r w:rsidRPr="0056172F">
        <w:rPr>
          <w:rFonts w:ascii="Arial Narrow" w:hAnsi="Arial Narrow"/>
        </w:rPr>
        <w:t>minimis</w:t>
      </w:r>
      <w:proofErr w:type="spellEnd"/>
      <w:r w:rsidRPr="0056172F">
        <w:rPr>
          <w:rFonts w:ascii="Arial Narrow" w:hAnsi="Arial Narrow"/>
        </w:rPr>
        <w:t xml:space="preserve"> w ciągu </w:t>
      </w:r>
      <w:r w:rsidR="009E2F34">
        <w:rPr>
          <w:rFonts w:ascii="Arial Narrow" w:hAnsi="Arial Narrow"/>
        </w:rPr>
        <w:t xml:space="preserve">bieżącego roku podatkowego oraz poprzedzających go dwóch lat podatkowych </w:t>
      </w:r>
      <w:r w:rsidRPr="0056172F">
        <w:rPr>
          <w:rFonts w:ascii="Arial Narrow" w:hAnsi="Arial Narrow"/>
        </w:rPr>
        <w:t>należy załączyć kopie zaświadczeń wydane na podstawie przepisów o postępowaniu w sprawach dotyczących pomocy publicznej oraz wypełnić tabelę.</w:t>
      </w:r>
    </w:p>
    <w:p w:rsidR="0068434A" w:rsidRPr="0056172F" w:rsidRDefault="0068434A" w:rsidP="0068434A">
      <w:pPr>
        <w:ind w:left="1080"/>
        <w:jc w:val="both"/>
        <w:rPr>
          <w:rFonts w:ascii="Arial Narrow" w:hAnsi="Arial Narrow"/>
        </w:rPr>
      </w:pPr>
    </w:p>
    <w:p w:rsidR="0068434A" w:rsidRPr="0056172F" w:rsidRDefault="0068434A" w:rsidP="0068434A">
      <w:pPr>
        <w:jc w:val="both"/>
        <w:rPr>
          <w:rFonts w:ascii="Arial Narrow" w:hAnsi="Arial Narrow"/>
          <w:b/>
          <w:bCs/>
          <w:sz w:val="20"/>
        </w:rPr>
      </w:pPr>
    </w:p>
    <w:p w:rsidR="0068434A" w:rsidRPr="0056172F" w:rsidRDefault="0068434A" w:rsidP="0068434A">
      <w:pPr>
        <w:jc w:val="both"/>
        <w:rPr>
          <w:rFonts w:ascii="Arial Narrow" w:hAnsi="Arial Narrow"/>
        </w:rPr>
      </w:pPr>
    </w:p>
    <w:p w:rsidR="0068434A" w:rsidRPr="0056172F" w:rsidRDefault="0068434A" w:rsidP="0068434A">
      <w:pPr>
        <w:jc w:val="both"/>
        <w:rPr>
          <w:rFonts w:ascii="Arial Narrow" w:hAnsi="Arial Narrow"/>
        </w:rPr>
      </w:pPr>
    </w:p>
    <w:p w:rsidR="0068434A" w:rsidRPr="0056172F" w:rsidRDefault="0068434A" w:rsidP="0068434A">
      <w:pPr>
        <w:ind w:left="4956" w:firstLine="708"/>
        <w:jc w:val="both"/>
        <w:rPr>
          <w:rFonts w:ascii="Arial Narrow" w:hAnsi="Arial Narrow"/>
        </w:rPr>
      </w:pPr>
      <w:r w:rsidRPr="0056172F">
        <w:rPr>
          <w:rFonts w:ascii="Arial Narrow" w:hAnsi="Arial Narrow"/>
        </w:rPr>
        <w:t>...................................................</w:t>
      </w:r>
    </w:p>
    <w:p w:rsidR="0068434A" w:rsidRPr="0056172F" w:rsidRDefault="0068434A" w:rsidP="0068434A">
      <w:pPr>
        <w:ind w:left="5954" w:firstLine="850"/>
        <w:jc w:val="both"/>
        <w:rPr>
          <w:rFonts w:ascii="Arial Narrow" w:hAnsi="Arial Narrow"/>
          <w:sz w:val="20"/>
        </w:rPr>
      </w:pPr>
      <w:r w:rsidRPr="0056172F">
        <w:rPr>
          <w:rFonts w:ascii="Arial Narrow" w:hAnsi="Arial Narrow"/>
          <w:sz w:val="20"/>
        </w:rPr>
        <w:t>(data i podpis)</w:t>
      </w:r>
    </w:p>
    <w:p w:rsidR="0068434A" w:rsidRDefault="0068434A" w:rsidP="0068434A">
      <w:pPr>
        <w:jc w:val="both"/>
        <w:rPr>
          <w:rFonts w:ascii="Arial Narrow" w:hAnsi="Arial Narrow"/>
        </w:rPr>
      </w:pPr>
    </w:p>
    <w:p w:rsidR="00E6175B" w:rsidRPr="0056172F" w:rsidRDefault="00E6175B" w:rsidP="0068434A">
      <w:pPr>
        <w:jc w:val="both"/>
        <w:rPr>
          <w:rFonts w:ascii="Arial Narrow" w:hAnsi="Arial Narrow"/>
        </w:rPr>
      </w:pPr>
    </w:p>
    <w:p w:rsidR="0068434A" w:rsidRPr="0056172F" w:rsidRDefault="0068434A" w:rsidP="0068434A">
      <w:pPr>
        <w:pStyle w:val="Adreszwrotnynakopercie"/>
        <w:rPr>
          <w:rFonts w:ascii="Arial Narrow" w:hAnsi="Arial Narrow" w:cs="Times New Roman"/>
          <w:szCs w:val="24"/>
        </w:rPr>
      </w:pPr>
      <w:r w:rsidRPr="0056172F">
        <w:rPr>
          <w:rFonts w:ascii="Arial Narrow" w:hAnsi="Arial Narrow" w:cs="Times New Roman"/>
          <w:szCs w:val="24"/>
          <w:u w:val="single"/>
        </w:rPr>
        <w:lastRenderedPageBreak/>
        <w:t>UWAGA</w:t>
      </w:r>
      <w:r w:rsidRPr="0056172F">
        <w:rPr>
          <w:rFonts w:ascii="Arial Narrow" w:hAnsi="Arial Narrow" w:cs="Times New Roman"/>
          <w:szCs w:val="24"/>
        </w:rPr>
        <w:t>:</w:t>
      </w:r>
    </w:p>
    <w:p w:rsidR="0068434A" w:rsidRPr="0056172F" w:rsidRDefault="0068434A" w:rsidP="0068434A">
      <w:pPr>
        <w:jc w:val="both"/>
        <w:rPr>
          <w:rFonts w:ascii="Arial Narrow" w:hAnsi="Arial Narrow"/>
          <w:sz w:val="20"/>
        </w:rPr>
      </w:pPr>
      <w:r w:rsidRPr="0056172F">
        <w:rPr>
          <w:rFonts w:ascii="Arial Narrow" w:hAnsi="Arial Narrow"/>
          <w:sz w:val="20"/>
        </w:rPr>
        <w:t>Zgodnie z art. 44 ust. 1 ustawy z dnia 30 kwietnia 2004 r. o postępowaniu w sprawach dotyczących pomocy publicznej (Dz. U. Nr 123, poz. 1291) w przypadku nieprzekazania lub przekazania nieprawdziwych informacji o pomocy publicznej, o których mowa w art. 39 oraz art. 40 ust. 1 i ust. 3 pkt. 2 Prezes Urzędu Ochrony Konkurencji i Konsumentów może, w drodze decyzji, nałożyć na beneficjenta pomocy karę pieniężną do wysokości równowartości 10 000 euro.</w:t>
      </w:r>
    </w:p>
    <w:p w:rsidR="00735EA5" w:rsidRDefault="0068434A" w:rsidP="0068434A">
      <w:pPr>
        <w:keepNext/>
        <w:tabs>
          <w:tab w:val="left" w:pos="2430"/>
          <w:tab w:val="center" w:pos="4889"/>
        </w:tabs>
        <w:ind w:firstLine="708"/>
        <w:outlineLvl w:val="1"/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  <w:b/>
          <w:bCs/>
          <w:color w:val="FF0000"/>
        </w:rPr>
        <w:tab/>
      </w:r>
      <w:r>
        <w:rPr>
          <w:rFonts w:ascii="Arial Narrow" w:hAnsi="Arial Narrow"/>
          <w:b/>
          <w:bCs/>
          <w:color w:val="FF0000"/>
        </w:rPr>
        <w:tab/>
      </w:r>
    </w:p>
    <w:p w:rsidR="00735EA5" w:rsidRDefault="00735EA5" w:rsidP="0068434A">
      <w:pPr>
        <w:keepNext/>
        <w:tabs>
          <w:tab w:val="left" w:pos="2430"/>
          <w:tab w:val="center" w:pos="4889"/>
        </w:tabs>
        <w:ind w:firstLine="708"/>
        <w:outlineLvl w:val="1"/>
        <w:rPr>
          <w:rFonts w:ascii="Arial Narrow" w:hAnsi="Arial Narrow"/>
          <w:b/>
          <w:bCs/>
          <w:color w:val="FF0000"/>
        </w:rPr>
      </w:pPr>
    </w:p>
    <w:p w:rsidR="0068434A" w:rsidRPr="00F1665E" w:rsidRDefault="0068434A" w:rsidP="00735EA5">
      <w:pPr>
        <w:keepNext/>
        <w:tabs>
          <w:tab w:val="left" w:pos="2430"/>
          <w:tab w:val="center" w:pos="4889"/>
        </w:tabs>
        <w:ind w:firstLine="708"/>
        <w:jc w:val="center"/>
        <w:outlineLvl w:val="1"/>
        <w:rPr>
          <w:rFonts w:ascii="Arial Narrow" w:hAnsi="Arial Narrow"/>
          <w:b/>
          <w:bCs/>
          <w:position w:val="8"/>
          <w:sz w:val="14"/>
          <w:szCs w:val="14"/>
          <w:vertAlign w:val="superscript"/>
        </w:rPr>
      </w:pPr>
      <w:r w:rsidRPr="00F1665E">
        <w:rPr>
          <w:rFonts w:ascii="Arial Narrow" w:hAnsi="Arial Narrow"/>
          <w:b/>
          <w:bCs/>
        </w:rPr>
        <w:t xml:space="preserve">Informacja o otrzymanej pomocy </w:t>
      </w:r>
      <w:r w:rsidRPr="00F1665E">
        <w:rPr>
          <w:rFonts w:ascii="Arial Narrow" w:hAnsi="Arial Narrow"/>
          <w:b/>
          <w:bCs/>
          <w:i/>
          <w:iCs/>
        </w:rPr>
        <w:t xml:space="preserve">de </w:t>
      </w:r>
      <w:proofErr w:type="spellStart"/>
      <w:r w:rsidRPr="00F1665E">
        <w:rPr>
          <w:rFonts w:ascii="Arial Narrow" w:hAnsi="Arial Narrow"/>
          <w:b/>
          <w:bCs/>
          <w:i/>
          <w:iCs/>
        </w:rPr>
        <w:t>minimis</w:t>
      </w:r>
      <w:proofErr w:type="spellEnd"/>
      <w:r w:rsidRPr="00F1665E">
        <w:rPr>
          <w:rFonts w:ascii="Arial Narrow" w:hAnsi="Arial Narrow"/>
          <w:b/>
          <w:bCs/>
          <w:i/>
          <w:iCs/>
        </w:rPr>
        <w:t xml:space="preserve"> </w:t>
      </w:r>
      <w:r w:rsidRPr="00F1665E">
        <w:rPr>
          <w:rFonts w:ascii="Arial Narrow" w:hAnsi="Arial Narrow"/>
          <w:b/>
          <w:bCs/>
          <w:position w:val="8"/>
          <w:sz w:val="14"/>
          <w:szCs w:val="14"/>
          <w:vertAlign w:val="superscript"/>
        </w:rPr>
        <w:t>19</w:t>
      </w:r>
    </w:p>
    <w:p w:rsidR="0068434A" w:rsidRPr="00F1665E" w:rsidRDefault="0068434A" w:rsidP="0068434A">
      <w:pPr>
        <w:keepNext/>
        <w:outlineLvl w:val="1"/>
        <w:rPr>
          <w:rFonts w:ascii="Arial Narrow" w:hAnsi="Arial Narrow"/>
          <w:b/>
          <w:bCs/>
          <w:i/>
          <w:iCs/>
        </w:rPr>
      </w:pPr>
    </w:p>
    <w:tbl>
      <w:tblPr>
        <w:tblW w:w="97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077"/>
        <w:gridCol w:w="1116"/>
        <w:gridCol w:w="1910"/>
        <w:gridCol w:w="1984"/>
        <w:gridCol w:w="992"/>
        <w:gridCol w:w="1134"/>
      </w:tblGrid>
      <w:tr w:rsidR="0068434A" w:rsidRPr="00F1665E" w:rsidTr="00C83AF4">
        <w:tc>
          <w:tcPr>
            <w:tcW w:w="534" w:type="dxa"/>
            <w:vMerge w:val="restart"/>
            <w:shd w:val="clear" w:color="auto" w:fill="D9D9D9"/>
            <w:hideMark/>
          </w:tcPr>
          <w:p w:rsidR="0068434A" w:rsidRPr="00F1665E" w:rsidRDefault="0068434A" w:rsidP="00C83AF4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F1665E">
              <w:rPr>
                <w:rFonts w:ascii="Arial Narrow" w:hAnsi="Arial Narrow"/>
                <w:color w:val="auto"/>
                <w:sz w:val="20"/>
                <w:szCs w:val="20"/>
              </w:rPr>
              <w:t xml:space="preserve">Lp. </w:t>
            </w:r>
          </w:p>
        </w:tc>
        <w:tc>
          <w:tcPr>
            <w:tcW w:w="2077" w:type="dxa"/>
            <w:vMerge w:val="restart"/>
            <w:shd w:val="clear" w:color="auto" w:fill="D9D9D9"/>
            <w:hideMark/>
          </w:tcPr>
          <w:p w:rsidR="0068434A" w:rsidRPr="00F1665E" w:rsidRDefault="0068434A" w:rsidP="00C83AF4">
            <w:pPr>
              <w:pStyle w:val="Default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F1665E">
              <w:rPr>
                <w:rFonts w:ascii="Arial Narrow" w:hAnsi="Arial Narrow"/>
                <w:i/>
                <w:color w:val="auto"/>
                <w:sz w:val="20"/>
                <w:szCs w:val="20"/>
              </w:rPr>
              <w:t xml:space="preserve">Organ udzielający pomocy </w:t>
            </w:r>
          </w:p>
        </w:tc>
        <w:tc>
          <w:tcPr>
            <w:tcW w:w="1116" w:type="dxa"/>
            <w:vMerge w:val="restart"/>
            <w:shd w:val="clear" w:color="auto" w:fill="D9D9D9"/>
            <w:hideMark/>
          </w:tcPr>
          <w:p w:rsidR="0068434A" w:rsidRPr="00F1665E" w:rsidRDefault="0068434A" w:rsidP="00C83AF4">
            <w:pPr>
              <w:pStyle w:val="Default"/>
              <w:rPr>
                <w:rFonts w:ascii="Arial Narrow" w:hAnsi="Arial Narrow"/>
                <w:color w:val="auto"/>
                <w:sz w:val="13"/>
                <w:szCs w:val="13"/>
              </w:rPr>
            </w:pPr>
            <w:r w:rsidRPr="00F1665E">
              <w:rPr>
                <w:rFonts w:ascii="Arial Narrow" w:hAnsi="Arial Narrow"/>
                <w:color w:val="auto"/>
                <w:sz w:val="20"/>
                <w:szCs w:val="20"/>
              </w:rPr>
              <w:t>Podstawa prawna otrzymanej pomocy</w:t>
            </w:r>
            <w:r w:rsidRPr="00F1665E">
              <w:rPr>
                <w:rFonts w:ascii="Arial Narrow" w:hAnsi="Arial Narrow"/>
                <w:color w:val="auto"/>
                <w:position w:val="8"/>
                <w:sz w:val="13"/>
                <w:szCs w:val="13"/>
              </w:rPr>
              <w:t xml:space="preserve">20 </w:t>
            </w:r>
          </w:p>
        </w:tc>
        <w:tc>
          <w:tcPr>
            <w:tcW w:w="1910" w:type="dxa"/>
            <w:vMerge w:val="restart"/>
            <w:shd w:val="clear" w:color="auto" w:fill="D9D9D9"/>
            <w:hideMark/>
          </w:tcPr>
          <w:p w:rsidR="0068434A" w:rsidRPr="00F1665E" w:rsidRDefault="0068434A" w:rsidP="00C83AF4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F1665E">
              <w:rPr>
                <w:rFonts w:ascii="Arial Narrow" w:hAnsi="Arial Narrow"/>
                <w:color w:val="auto"/>
                <w:sz w:val="20"/>
                <w:szCs w:val="20"/>
              </w:rPr>
              <w:t>Dzień udzielenia pomocy</w:t>
            </w:r>
            <w:r w:rsidRPr="00F1665E">
              <w:rPr>
                <w:rFonts w:ascii="Arial Narrow" w:hAnsi="Arial Narrow"/>
                <w:color w:val="auto"/>
                <w:position w:val="8"/>
                <w:sz w:val="13"/>
                <w:szCs w:val="13"/>
              </w:rPr>
              <w:t xml:space="preserve">21 </w:t>
            </w:r>
            <w:r w:rsidRPr="00F1665E">
              <w:rPr>
                <w:rFonts w:ascii="Arial Narrow" w:hAnsi="Arial Narrow"/>
                <w:color w:val="auto"/>
                <w:sz w:val="20"/>
                <w:szCs w:val="20"/>
              </w:rPr>
              <w:t>(</w:t>
            </w:r>
            <w:proofErr w:type="spellStart"/>
            <w:r w:rsidRPr="00F1665E">
              <w:rPr>
                <w:rFonts w:ascii="Arial Narrow" w:hAnsi="Arial Narrow"/>
                <w:color w:val="auto"/>
                <w:sz w:val="20"/>
                <w:szCs w:val="20"/>
              </w:rPr>
              <w:t>dzień-miesiąc-rok</w:t>
            </w:r>
            <w:proofErr w:type="spellEnd"/>
            <w:r w:rsidRPr="00F1665E">
              <w:rPr>
                <w:rFonts w:ascii="Arial Narrow" w:hAnsi="Arial Narrow"/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1984" w:type="dxa"/>
            <w:vMerge w:val="restart"/>
            <w:shd w:val="clear" w:color="auto" w:fill="D9D9D9"/>
            <w:hideMark/>
          </w:tcPr>
          <w:p w:rsidR="0068434A" w:rsidRPr="00F1665E" w:rsidRDefault="0068434A" w:rsidP="00C83AF4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F1665E">
              <w:rPr>
                <w:rFonts w:ascii="Arial Narrow" w:hAnsi="Arial Narrow"/>
                <w:color w:val="auto"/>
                <w:sz w:val="20"/>
                <w:szCs w:val="20"/>
              </w:rPr>
              <w:t xml:space="preserve">Nr programu pomocowego, decyzji lub umowy </w:t>
            </w:r>
            <w:r w:rsidRPr="00F1665E">
              <w:rPr>
                <w:rFonts w:ascii="Arial Narrow" w:hAnsi="Arial Narrow"/>
                <w:color w:val="auto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2126" w:type="dxa"/>
            <w:gridSpan w:val="2"/>
            <w:shd w:val="clear" w:color="auto" w:fill="D9D9D9"/>
          </w:tcPr>
          <w:p w:rsidR="0068434A" w:rsidRPr="00F1665E" w:rsidRDefault="0068434A" w:rsidP="00C83AF4">
            <w:pPr>
              <w:pStyle w:val="Default"/>
              <w:rPr>
                <w:rFonts w:ascii="Arial Narrow" w:hAnsi="Arial Narrow"/>
                <w:color w:val="auto"/>
                <w:sz w:val="13"/>
                <w:szCs w:val="13"/>
              </w:rPr>
            </w:pPr>
            <w:r w:rsidRPr="00F1665E">
              <w:rPr>
                <w:rFonts w:ascii="Arial Narrow" w:hAnsi="Arial Narrow"/>
                <w:color w:val="auto"/>
                <w:sz w:val="20"/>
                <w:szCs w:val="20"/>
              </w:rPr>
              <w:t>Wartość pomocy brutto</w:t>
            </w:r>
            <w:r w:rsidRPr="00F1665E">
              <w:rPr>
                <w:rFonts w:ascii="Arial Narrow" w:hAnsi="Arial Narrow"/>
                <w:color w:val="auto"/>
                <w:position w:val="8"/>
                <w:sz w:val="13"/>
                <w:szCs w:val="13"/>
              </w:rPr>
              <w:t xml:space="preserve">23 </w:t>
            </w:r>
          </w:p>
          <w:p w:rsidR="0068434A" w:rsidRPr="00F1665E" w:rsidRDefault="0068434A" w:rsidP="00C83AF4">
            <w:pPr>
              <w:pStyle w:val="Default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68434A" w:rsidRPr="00F1665E" w:rsidTr="00C83AF4">
        <w:tc>
          <w:tcPr>
            <w:tcW w:w="0" w:type="auto"/>
            <w:vMerge/>
            <w:vAlign w:val="center"/>
            <w:hideMark/>
          </w:tcPr>
          <w:p w:rsidR="0068434A" w:rsidRPr="00F1665E" w:rsidRDefault="0068434A" w:rsidP="00C83AF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434A" w:rsidRPr="00F1665E" w:rsidRDefault="0068434A" w:rsidP="00C83AF4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434A" w:rsidRPr="00F1665E" w:rsidRDefault="0068434A" w:rsidP="00C83AF4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434A" w:rsidRPr="00F1665E" w:rsidRDefault="0068434A" w:rsidP="00C83AF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434A" w:rsidRPr="00F1665E" w:rsidRDefault="0068434A" w:rsidP="00C83AF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shd w:val="clear" w:color="auto" w:fill="D9D9D9"/>
            <w:hideMark/>
          </w:tcPr>
          <w:p w:rsidR="0068434A" w:rsidRPr="00F1665E" w:rsidRDefault="0068434A" w:rsidP="00C83AF4">
            <w:pPr>
              <w:rPr>
                <w:rFonts w:ascii="Arial Narrow" w:hAnsi="Arial Narrow"/>
                <w:szCs w:val="22"/>
              </w:rPr>
            </w:pPr>
            <w:r w:rsidRPr="00F1665E">
              <w:rPr>
                <w:rFonts w:ascii="Arial Narrow" w:hAnsi="Arial Narrow"/>
              </w:rPr>
              <w:t>w PLN</w:t>
            </w:r>
          </w:p>
        </w:tc>
        <w:tc>
          <w:tcPr>
            <w:tcW w:w="1134" w:type="dxa"/>
            <w:shd w:val="clear" w:color="auto" w:fill="D9D9D9"/>
            <w:hideMark/>
          </w:tcPr>
          <w:p w:rsidR="0068434A" w:rsidRPr="00F1665E" w:rsidRDefault="0068434A" w:rsidP="00C83AF4">
            <w:pPr>
              <w:rPr>
                <w:rFonts w:ascii="Arial Narrow" w:hAnsi="Arial Narrow"/>
              </w:rPr>
            </w:pPr>
            <w:r w:rsidRPr="00F1665E">
              <w:rPr>
                <w:rFonts w:ascii="Arial Narrow" w:hAnsi="Arial Narrow"/>
              </w:rPr>
              <w:t>w EUR</w:t>
            </w:r>
            <w:r w:rsidRPr="00F1665E">
              <w:rPr>
                <w:rFonts w:ascii="Arial Narrow" w:hAnsi="Arial Narrow"/>
                <w:vertAlign w:val="superscript"/>
              </w:rPr>
              <w:t>24</w:t>
            </w:r>
          </w:p>
        </w:tc>
      </w:tr>
      <w:tr w:rsidR="0068434A" w:rsidRPr="00F1665E" w:rsidTr="00C83AF4">
        <w:tc>
          <w:tcPr>
            <w:tcW w:w="534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2077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16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910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  <w:tr w:rsidR="0068434A" w:rsidRPr="00F1665E" w:rsidTr="00C83AF4">
        <w:tc>
          <w:tcPr>
            <w:tcW w:w="534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2077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16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910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  <w:tr w:rsidR="0068434A" w:rsidRPr="00F1665E" w:rsidTr="00C83AF4">
        <w:tc>
          <w:tcPr>
            <w:tcW w:w="534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2077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16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910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  <w:tr w:rsidR="0068434A" w:rsidRPr="00F1665E" w:rsidTr="00C83AF4">
        <w:tc>
          <w:tcPr>
            <w:tcW w:w="534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2077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16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910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  <w:tr w:rsidR="0068434A" w:rsidRPr="00F1665E" w:rsidTr="00C83AF4"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68434A" w:rsidRPr="00F1665E" w:rsidRDefault="0068434A" w:rsidP="00C83AF4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2077" w:type="dxa"/>
            <w:tcBorders>
              <w:left w:val="nil"/>
              <w:bottom w:val="nil"/>
              <w:right w:val="nil"/>
            </w:tcBorders>
          </w:tcPr>
          <w:p w:rsidR="0068434A" w:rsidRPr="00F1665E" w:rsidRDefault="0068434A" w:rsidP="00C83AF4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</w:tcPr>
          <w:p w:rsidR="0068434A" w:rsidRPr="00F1665E" w:rsidRDefault="0068434A" w:rsidP="00C83AF4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910" w:type="dxa"/>
            <w:tcBorders>
              <w:left w:val="nil"/>
              <w:bottom w:val="nil"/>
            </w:tcBorders>
          </w:tcPr>
          <w:p w:rsidR="0068434A" w:rsidRPr="00F1665E" w:rsidRDefault="0068434A" w:rsidP="00C83AF4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984" w:type="dxa"/>
            <w:hideMark/>
          </w:tcPr>
          <w:p w:rsidR="0068434A" w:rsidRPr="00F1665E" w:rsidRDefault="0068434A" w:rsidP="00C83AF4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  <w:r w:rsidRPr="00F1665E">
              <w:rPr>
                <w:rFonts w:ascii="Arial Narrow" w:hAnsi="Arial Narrow"/>
                <w:sz w:val="20"/>
              </w:rPr>
              <w:t xml:space="preserve">Razem pomoc de </w:t>
            </w:r>
            <w:proofErr w:type="spellStart"/>
            <w:r w:rsidRPr="00F1665E">
              <w:rPr>
                <w:rFonts w:ascii="Arial Narrow" w:hAnsi="Arial Narrow"/>
                <w:sz w:val="20"/>
              </w:rPr>
              <w:t>minimis</w:t>
            </w:r>
            <w:proofErr w:type="spellEnd"/>
          </w:p>
        </w:tc>
        <w:tc>
          <w:tcPr>
            <w:tcW w:w="992" w:type="dxa"/>
          </w:tcPr>
          <w:p w:rsidR="0068434A" w:rsidRPr="00F1665E" w:rsidRDefault="0068434A" w:rsidP="00C83AF4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68434A" w:rsidRPr="00F1665E" w:rsidRDefault="0068434A" w:rsidP="00C83AF4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</w:tbl>
    <w:p w:rsidR="0068434A" w:rsidRDefault="0068434A" w:rsidP="0068434A">
      <w:pPr>
        <w:keepNext/>
        <w:outlineLvl w:val="1"/>
        <w:rPr>
          <w:rFonts w:ascii="Arial Narrow" w:hAnsi="Arial Narrow"/>
          <w:b/>
          <w:bCs/>
          <w:i/>
          <w:iCs/>
          <w:sz w:val="20"/>
        </w:rPr>
      </w:pPr>
    </w:p>
    <w:p w:rsidR="00735EA5" w:rsidRPr="00F1665E" w:rsidRDefault="00735EA5" w:rsidP="0068434A">
      <w:pPr>
        <w:keepNext/>
        <w:outlineLvl w:val="1"/>
        <w:rPr>
          <w:rFonts w:ascii="Arial Narrow" w:hAnsi="Arial Narrow"/>
          <w:b/>
          <w:bCs/>
          <w:i/>
          <w:iCs/>
          <w:sz w:val="20"/>
        </w:rPr>
      </w:pPr>
    </w:p>
    <w:p w:rsidR="0068434A" w:rsidRPr="00F1665E" w:rsidRDefault="0068434A" w:rsidP="0068434A">
      <w:pPr>
        <w:keepNext/>
        <w:ind w:firstLine="709"/>
        <w:jc w:val="right"/>
        <w:outlineLvl w:val="1"/>
        <w:rPr>
          <w:rFonts w:ascii="Arial Narrow" w:hAnsi="Arial Narrow"/>
          <w:b/>
          <w:bCs/>
          <w:i/>
          <w:iCs/>
          <w:sz w:val="20"/>
        </w:rPr>
      </w:pPr>
      <w:r w:rsidRPr="00F1665E">
        <w:rPr>
          <w:rFonts w:ascii="Arial Narrow" w:hAnsi="Arial Narrow"/>
          <w:b/>
          <w:bCs/>
          <w:i/>
          <w:iCs/>
          <w:sz w:val="20"/>
        </w:rPr>
        <w:t>........</w:t>
      </w:r>
      <w:r>
        <w:rPr>
          <w:rFonts w:ascii="Arial Narrow" w:hAnsi="Arial Narrow"/>
          <w:b/>
          <w:bCs/>
          <w:i/>
          <w:iCs/>
          <w:sz w:val="20"/>
        </w:rPr>
        <w:t>.........................</w:t>
      </w:r>
      <w:r w:rsidRPr="00F1665E">
        <w:rPr>
          <w:rFonts w:ascii="Arial Narrow" w:hAnsi="Arial Narrow"/>
          <w:b/>
          <w:bCs/>
          <w:i/>
          <w:iCs/>
          <w:sz w:val="20"/>
        </w:rPr>
        <w:t xml:space="preserve">..................................... </w:t>
      </w:r>
    </w:p>
    <w:p w:rsidR="0068434A" w:rsidRPr="00F1665E" w:rsidRDefault="0068434A" w:rsidP="0068434A">
      <w:pPr>
        <w:keepNext/>
        <w:ind w:firstLine="709"/>
        <w:jc w:val="center"/>
        <w:outlineLvl w:val="1"/>
        <w:rPr>
          <w:rFonts w:ascii="Arial Narrow" w:hAnsi="Arial Narrow"/>
          <w:b/>
          <w:bCs/>
          <w:i/>
          <w:iCs/>
          <w:sz w:val="20"/>
        </w:rPr>
      </w:pPr>
      <w:r w:rsidRPr="00F1665E">
        <w:rPr>
          <w:rFonts w:ascii="Arial Narrow" w:hAnsi="Arial Narrow"/>
          <w:b/>
          <w:bCs/>
          <w:i/>
          <w:iCs/>
          <w:sz w:val="20"/>
        </w:rPr>
        <w:t xml:space="preserve">                                                                                                                             (data i podpis)</w:t>
      </w:r>
    </w:p>
    <w:p w:rsidR="0068434A" w:rsidRPr="00F1665E" w:rsidRDefault="0068434A" w:rsidP="0068434A">
      <w:pPr>
        <w:keepNext/>
        <w:ind w:firstLine="709"/>
        <w:jc w:val="center"/>
        <w:outlineLvl w:val="1"/>
        <w:rPr>
          <w:rFonts w:ascii="Arial Narrow" w:hAnsi="Arial Narrow"/>
          <w:b/>
          <w:bCs/>
          <w:i/>
          <w:iCs/>
          <w:sz w:val="20"/>
        </w:rPr>
      </w:pPr>
    </w:p>
    <w:p w:rsidR="00567E98" w:rsidRDefault="0068434A" w:rsidP="0068434A">
      <w:pPr>
        <w:pStyle w:val="Bezodstpw"/>
        <w:jc w:val="both"/>
        <w:rPr>
          <w:rFonts w:ascii="Calibri" w:hAnsi="Calibri" w:cs="Arial"/>
          <w:sz w:val="18"/>
          <w:szCs w:val="18"/>
        </w:rPr>
      </w:pPr>
      <w:r w:rsidRPr="00AD216B">
        <w:rPr>
          <w:rFonts w:ascii="Calibri" w:hAnsi="Calibri" w:cs="Arial"/>
          <w:sz w:val="18"/>
          <w:szCs w:val="18"/>
          <w:vertAlign w:val="superscript"/>
        </w:rPr>
        <w:t>19</w:t>
      </w:r>
      <w:r w:rsidRPr="00AD216B">
        <w:rPr>
          <w:rFonts w:ascii="Calibri" w:hAnsi="Calibri" w:cs="Arial"/>
          <w:sz w:val="18"/>
          <w:szCs w:val="18"/>
        </w:rPr>
        <w:t xml:space="preserve">Należy wypełnić z uwzględnieniem wszystkich zaświadczeń o pomocy de </w:t>
      </w:r>
      <w:proofErr w:type="spellStart"/>
      <w:r w:rsidRPr="00AD216B">
        <w:rPr>
          <w:rFonts w:ascii="Calibri" w:hAnsi="Calibri" w:cs="Arial"/>
          <w:sz w:val="18"/>
          <w:szCs w:val="18"/>
        </w:rPr>
        <w:t>minimis</w:t>
      </w:r>
      <w:proofErr w:type="spellEnd"/>
      <w:r w:rsidRPr="00AD216B">
        <w:rPr>
          <w:rFonts w:ascii="Calibri" w:hAnsi="Calibri" w:cs="Arial"/>
          <w:sz w:val="18"/>
          <w:szCs w:val="18"/>
        </w:rPr>
        <w:t xml:space="preserve"> otrzymanych w ciągu bieżącego roku podatkowego oraz dwóch poprzedzających go lat podatkowych. Pomoc de </w:t>
      </w:r>
      <w:proofErr w:type="spellStart"/>
      <w:r w:rsidRPr="00AD216B">
        <w:rPr>
          <w:rFonts w:ascii="Calibri" w:hAnsi="Calibri" w:cs="Arial"/>
          <w:sz w:val="18"/>
          <w:szCs w:val="18"/>
        </w:rPr>
        <w:t>minimis</w:t>
      </w:r>
      <w:proofErr w:type="spellEnd"/>
      <w:r w:rsidRPr="00AD216B">
        <w:rPr>
          <w:rFonts w:ascii="Calibri" w:hAnsi="Calibri" w:cs="Arial"/>
          <w:sz w:val="18"/>
          <w:szCs w:val="18"/>
        </w:rPr>
        <w:t xml:space="preserve"> w rozumieniu </w:t>
      </w:r>
      <w:r w:rsidR="00567E98" w:rsidRPr="00697B3A">
        <w:rPr>
          <w:rFonts w:ascii="Calibri" w:hAnsi="Calibri" w:cs="Arial"/>
          <w:sz w:val="18"/>
          <w:szCs w:val="18"/>
        </w:rPr>
        <w:t>Rozporządzenia Komisji (UE) NR 1407/2013 z dnia 18 grudnia 2013 r. w sprawie stosowania</w:t>
      </w:r>
      <w:bookmarkStart w:id="0" w:name="_GoBack"/>
      <w:bookmarkEnd w:id="0"/>
      <w:r w:rsidR="00567E98" w:rsidRPr="00697B3A">
        <w:rPr>
          <w:rFonts w:ascii="Calibri" w:hAnsi="Calibri" w:cs="Arial"/>
          <w:sz w:val="18"/>
          <w:szCs w:val="18"/>
        </w:rPr>
        <w:t xml:space="preserve"> art. 107 i 108 Traktatu o funkcjonowaniu Unii Europejskiej do pomocy de </w:t>
      </w:r>
      <w:proofErr w:type="spellStart"/>
      <w:r w:rsidR="00567E98" w:rsidRPr="00697B3A">
        <w:rPr>
          <w:rFonts w:ascii="Calibri" w:hAnsi="Calibri" w:cs="Arial"/>
          <w:sz w:val="18"/>
          <w:szCs w:val="18"/>
        </w:rPr>
        <w:t>minimis</w:t>
      </w:r>
      <w:proofErr w:type="spellEnd"/>
    </w:p>
    <w:p w:rsidR="0068434A" w:rsidRPr="00AD216B" w:rsidRDefault="0068434A" w:rsidP="0068434A">
      <w:pPr>
        <w:pStyle w:val="Bezodstpw"/>
        <w:jc w:val="both"/>
        <w:rPr>
          <w:rFonts w:ascii="Calibri" w:hAnsi="Calibri" w:cs="Arial"/>
          <w:sz w:val="18"/>
          <w:szCs w:val="18"/>
        </w:rPr>
      </w:pPr>
      <w:r w:rsidRPr="00AD216B">
        <w:rPr>
          <w:rFonts w:ascii="Calibri" w:hAnsi="Calibri" w:cs="Arial"/>
          <w:sz w:val="18"/>
          <w:szCs w:val="18"/>
          <w:vertAlign w:val="superscript"/>
        </w:rPr>
        <w:t>20</w:t>
      </w:r>
      <w:r w:rsidRPr="00AD216B">
        <w:rPr>
          <w:rFonts w:ascii="Calibri" w:hAnsi="Calibri" w:cs="Arial"/>
          <w:sz w:val="18"/>
          <w:szCs w:val="18"/>
        </w:rPr>
        <w:t xml:space="preserve"> Należy podać pełną podstawę prawną udzielenia pomocy (nazwa aktu prawnego)</w:t>
      </w:r>
    </w:p>
    <w:p w:rsidR="0068434A" w:rsidRPr="00AD216B" w:rsidRDefault="0068434A" w:rsidP="0068434A">
      <w:pPr>
        <w:pStyle w:val="Bezodstpw"/>
        <w:jc w:val="both"/>
        <w:rPr>
          <w:rFonts w:ascii="Calibri" w:hAnsi="Calibri" w:cs="Arial"/>
          <w:sz w:val="18"/>
          <w:szCs w:val="18"/>
        </w:rPr>
      </w:pPr>
      <w:r w:rsidRPr="00AD216B">
        <w:rPr>
          <w:rFonts w:ascii="Calibri" w:hAnsi="Calibri" w:cs="Arial"/>
          <w:sz w:val="18"/>
          <w:szCs w:val="18"/>
          <w:vertAlign w:val="superscript"/>
        </w:rPr>
        <w:t>21</w:t>
      </w:r>
      <w:r w:rsidRPr="00AD216B">
        <w:rPr>
          <w:rFonts w:ascii="Calibri" w:hAnsi="Calibri" w:cs="Arial"/>
          <w:sz w:val="18"/>
          <w:szCs w:val="18"/>
        </w:rPr>
        <w:t xml:space="preserve"> Dzień nabycia przez wnioskodawcę prawa do skorzystania z pomocy, a w przypadku gdy udzielenie pomocy w formie ulgi podatkowej następuje na podstawie aktu normatywnego – terminy określone w art. 2 pkt.11 lit. a-c ustawy z dnia 30 kwietnia 2004 r. o postępowaniu w sprawach dotyczących pomocy publicznej.</w:t>
      </w:r>
    </w:p>
    <w:p w:rsidR="0068434A" w:rsidRPr="00AD216B" w:rsidRDefault="0068434A" w:rsidP="0068434A">
      <w:pPr>
        <w:pStyle w:val="Bezodstpw"/>
        <w:jc w:val="both"/>
        <w:rPr>
          <w:rFonts w:ascii="Calibri" w:hAnsi="Calibri" w:cs="Arial"/>
          <w:sz w:val="18"/>
          <w:szCs w:val="18"/>
        </w:rPr>
      </w:pPr>
      <w:r w:rsidRPr="00AD216B">
        <w:rPr>
          <w:rFonts w:ascii="Calibri" w:hAnsi="Calibri" w:cs="Arial"/>
          <w:sz w:val="18"/>
          <w:szCs w:val="18"/>
          <w:vertAlign w:val="superscript"/>
        </w:rPr>
        <w:t>22</w:t>
      </w:r>
      <w:r w:rsidRPr="00AD216B">
        <w:rPr>
          <w:rFonts w:ascii="Calibri" w:hAnsi="Calibri" w:cs="Arial"/>
          <w:sz w:val="18"/>
          <w:szCs w:val="18"/>
        </w:rPr>
        <w:t xml:space="preserve">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p w:rsidR="0068434A" w:rsidRPr="00AD216B" w:rsidRDefault="0068434A" w:rsidP="0068434A">
      <w:pPr>
        <w:pStyle w:val="Bezodstpw"/>
        <w:jc w:val="both"/>
        <w:rPr>
          <w:rFonts w:ascii="Calibri" w:hAnsi="Calibri" w:cs="Arial"/>
          <w:sz w:val="18"/>
          <w:szCs w:val="18"/>
        </w:rPr>
      </w:pPr>
      <w:r w:rsidRPr="00AD216B">
        <w:rPr>
          <w:rFonts w:ascii="Calibri" w:hAnsi="Calibri" w:cs="Arial"/>
          <w:sz w:val="18"/>
          <w:szCs w:val="18"/>
          <w:vertAlign w:val="superscript"/>
        </w:rPr>
        <w:t>23</w:t>
      </w:r>
      <w:r w:rsidRPr="00AD216B">
        <w:rPr>
          <w:rFonts w:ascii="Calibri" w:hAnsi="Calibri" w:cs="Arial"/>
          <w:sz w:val="18"/>
          <w:szCs w:val="18"/>
        </w:rPr>
        <w:t xml:space="preserve"> Należy podać wartość pomocy jako ekwiwalent dotacji, obliczony zgodnie z rozporządzeniem Rady Ministrów z dnia 11 sierpnia 2004 r. w sprawie szczegółowego sposobu obliczania wartości pomocy publicznej udzielanej w różnych formach (Dz. U. Nr 194, poz. 1983 i z 2006 r. Nr 183, poz. 1355), wydanym na podstawie art. 11 ust. 2 ustawy z dnia 30 kwietnia 2004 r. o postępowaniu w sprawach dotyczących pomocy publicznej </w:t>
      </w:r>
    </w:p>
    <w:p w:rsidR="0068434A" w:rsidRPr="00AD216B" w:rsidRDefault="0068434A" w:rsidP="0068434A">
      <w:pPr>
        <w:pStyle w:val="Bezodstpw"/>
        <w:jc w:val="both"/>
        <w:rPr>
          <w:rFonts w:ascii="Calibri" w:hAnsi="Calibri" w:cs="Arial"/>
          <w:sz w:val="18"/>
          <w:szCs w:val="18"/>
        </w:rPr>
      </w:pPr>
      <w:r w:rsidRPr="00AD216B">
        <w:rPr>
          <w:rFonts w:ascii="Calibri" w:hAnsi="Calibri" w:cs="Arial"/>
          <w:sz w:val="18"/>
          <w:szCs w:val="18"/>
          <w:vertAlign w:val="superscript"/>
        </w:rPr>
        <w:t xml:space="preserve">24 </w:t>
      </w:r>
      <w:r w:rsidRPr="00AD216B">
        <w:rPr>
          <w:rFonts w:ascii="Calibri" w:hAnsi="Calibri" w:cs="Arial"/>
          <w:sz w:val="18"/>
          <w:szCs w:val="18"/>
        </w:rPr>
        <w:t>Należy podać wartość pomocy w euro ustaloną zgodnie z art. 11 ust. 3 ustawy z dnia 30 kwietnia 2004 r. o postępowaniu w sprawach dotyczących pomocy publicznej (</w:t>
      </w:r>
      <w:proofErr w:type="spellStart"/>
      <w:r w:rsidRPr="00AD216B">
        <w:rPr>
          <w:rFonts w:ascii="Calibri" w:hAnsi="Calibri" w:cs="Arial"/>
          <w:sz w:val="18"/>
          <w:szCs w:val="18"/>
        </w:rPr>
        <w:t>Dz.U</w:t>
      </w:r>
      <w:proofErr w:type="spellEnd"/>
      <w:r w:rsidRPr="00AD216B">
        <w:rPr>
          <w:rFonts w:ascii="Calibri" w:hAnsi="Calibri" w:cs="Arial"/>
          <w:sz w:val="18"/>
          <w:szCs w:val="18"/>
        </w:rPr>
        <w:t>. z 2004 r. Nr 123, poz. 1291) - równowartość pomocy w euro ustala się według kursu średniego walut obcych, ogłaszanego przez Narodowy Bank Polski, obowiązującego w dniu udzielenia pomocy</w:t>
      </w:r>
    </w:p>
    <w:p w:rsidR="00454750" w:rsidRPr="0068434A" w:rsidRDefault="00454750" w:rsidP="0068434A"/>
    <w:sectPr w:rsidR="00454750" w:rsidRPr="0068434A" w:rsidSect="00735EA5">
      <w:headerReference w:type="default" r:id="rId8"/>
      <w:footerReference w:type="default" r:id="rId9"/>
      <w:pgSz w:w="11906" w:h="16838"/>
      <w:pgMar w:top="1418" w:right="1134" w:bottom="567" w:left="1134" w:header="510" w:footer="868" w:gutter="0"/>
      <w:cols w:space="708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816" w:rsidRDefault="00842816" w:rsidP="001256E5">
      <w:r>
        <w:separator/>
      </w:r>
    </w:p>
  </w:endnote>
  <w:endnote w:type="continuationSeparator" w:id="0">
    <w:p w:rsidR="00842816" w:rsidRDefault="00842816" w:rsidP="00125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6B" w:rsidRPr="007B000A" w:rsidRDefault="00AD216B" w:rsidP="00AD216B">
    <w:pPr>
      <w:jc w:val="center"/>
      <w:rPr>
        <w:sz w:val="18"/>
        <w:szCs w:val="18"/>
      </w:rPr>
    </w:pPr>
  </w:p>
  <w:p w:rsidR="00AD216B" w:rsidRPr="007B000A" w:rsidRDefault="00AD216B" w:rsidP="00AD216B">
    <w:pPr>
      <w:jc w:val="center"/>
      <w:rPr>
        <w:sz w:val="18"/>
        <w:szCs w:val="18"/>
      </w:rPr>
    </w:pPr>
    <w:r w:rsidRPr="007B000A">
      <w:rPr>
        <w:sz w:val="18"/>
        <w:szCs w:val="18"/>
      </w:rPr>
      <w:t xml:space="preserve">Strona </w:t>
    </w:r>
    <w:r w:rsidR="00221942" w:rsidRPr="007B000A">
      <w:rPr>
        <w:sz w:val="18"/>
        <w:szCs w:val="18"/>
      </w:rPr>
      <w:fldChar w:fldCharType="begin"/>
    </w:r>
    <w:r w:rsidRPr="007B000A">
      <w:rPr>
        <w:sz w:val="18"/>
        <w:szCs w:val="18"/>
      </w:rPr>
      <w:instrText xml:space="preserve"> PAGE </w:instrText>
    </w:r>
    <w:r w:rsidR="00221942" w:rsidRPr="007B000A">
      <w:rPr>
        <w:sz w:val="18"/>
        <w:szCs w:val="18"/>
      </w:rPr>
      <w:fldChar w:fldCharType="separate"/>
    </w:r>
    <w:r w:rsidR="00697B3A">
      <w:rPr>
        <w:noProof/>
        <w:sz w:val="18"/>
        <w:szCs w:val="18"/>
      </w:rPr>
      <w:t>1</w:t>
    </w:r>
    <w:r w:rsidR="00221942" w:rsidRPr="007B000A">
      <w:rPr>
        <w:sz w:val="18"/>
        <w:szCs w:val="18"/>
      </w:rPr>
      <w:fldChar w:fldCharType="end"/>
    </w:r>
    <w:r w:rsidRPr="007B000A">
      <w:rPr>
        <w:sz w:val="18"/>
        <w:szCs w:val="18"/>
      </w:rPr>
      <w:t xml:space="preserve"> z </w:t>
    </w:r>
    <w:r w:rsidR="00221942" w:rsidRPr="007B000A">
      <w:rPr>
        <w:sz w:val="18"/>
        <w:szCs w:val="18"/>
      </w:rPr>
      <w:fldChar w:fldCharType="begin"/>
    </w:r>
    <w:r w:rsidRPr="007B000A">
      <w:rPr>
        <w:sz w:val="18"/>
        <w:szCs w:val="18"/>
      </w:rPr>
      <w:instrText xml:space="preserve"> NUMPAGES  </w:instrText>
    </w:r>
    <w:r w:rsidR="00221942" w:rsidRPr="007B000A">
      <w:rPr>
        <w:sz w:val="18"/>
        <w:szCs w:val="18"/>
      </w:rPr>
      <w:fldChar w:fldCharType="separate"/>
    </w:r>
    <w:r w:rsidR="00697B3A">
      <w:rPr>
        <w:noProof/>
        <w:sz w:val="18"/>
        <w:szCs w:val="18"/>
      </w:rPr>
      <w:t>2</w:t>
    </w:r>
    <w:r w:rsidR="00221942" w:rsidRPr="007B000A">
      <w:rPr>
        <w:sz w:val="18"/>
        <w:szCs w:val="18"/>
      </w:rPr>
      <w:fldChar w:fldCharType="end"/>
    </w:r>
  </w:p>
  <w:p w:rsidR="00AD216B" w:rsidRPr="007B000A" w:rsidRDefault="00F425CC" w:rsidP="00AD216B">
    <w:pPr>
      <w:autoSpaceDE w:val="0"/>
      <w:autoSpaceDN w:val="0"/>
      <w:adjustRightInd w:val="0"/>
      <w:spacing w:line="360" w:lineRule="auto"/>
      <w:jc w:val="right"/>
      <w:rPr>
        <w:b/>
        <w:sz w:val="18"/>
        <w:szCs w:val="18"/>
      </w:rPr>
    </w:pPr>
    <w:r>
      <w:rPr>
        <w:noProof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margin">
            <wp:posOffset>-27940</wp:posOffset>
          </wp:positionH>
          <wp:positionV relativeFrom="margin">
            <wp:posOffset>8118475</wp:posOffset>
          </wp:positionV>
          <wp:extent cx="438150" cy="577850"/>
          <wp:effectExtent l="1905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216B" w:rsidRPr="007B000A" w:rsidRDefault="00AD216B" w:rsidP="00AD216B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</w:rPr>
    </w:pPr>
    <w:r w:rsidRPr="007B000A">
      <w:rPr>
        <w:rFonts w:asciiTheme="minorHAnsi" w:hAnsiTheme="minorHAnsi"/>
        <w:b/>
        <w:sz w:val="22"/>
        <w:szCs w:val="22"/>
      </w:rPr>
      <w:t>Biuro Projektu: ul. Moniuszki 26a lok. 111, 41-902 Bytom</w:t>
    </w:r>
  </w:p>
  <w:p w:rsidR="00AD216B" w:rsidRPr="007B000A" w:rsidRDefault="00AD216B" w:rsidP="00AD216B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</w:rPr>
    </w:pPr>
    <w:r w:rsidRPr="007B000A">
      <w:rPr>
        <w:rFonts w:asciiTheme="minorHAnsi" w:hAnsiTheme="minorHAnsi"/>
        <w:b/>
        <w:sz w:val="22"/>
        <w:szCs w:val="22"/>
      </w:rPr>
      <w:t>tel. 570-892-826, 570 896 792</w:t>
    </w:r>
  </w:p>
  <w:p w:rsidR="00AD216B" w:rsidRPr="007B000A" w:rsidRDefault="00AD216B" w:rsidP="00AD216B">
    <w:pPr>
      <w:autoSpaceDE w:val="0"/>
      <w:autoSpaceDN w:val="0"/>
      <w:adjustRightInd w:val="0"/>
      <w:ind w:left="567"/>
      <w:jc w:val="right"/>
      <w:rPr>
        <w:rFonts w:asciiTheme="minorHAnsi" w:hAnsiTheme="minorHAnsi"/>
        <w:b/>
        <w:sz w:val="22"/>
        <w:szCs w:val="22"/>
        <w:lang w:val="en-US"/>
      </w:rPr>
    </w:pPr>
    <w:r w:rsidRPr="007B000A">
      <w:rPr>
        <w:rFonts w:asciiTheme="minorHAnsi" w:hAnsiTheme="minorHAnsi"/>
        <w:b/>
        <w:sz w:val="22"/>
        <w:szCs w:val="22"/>
        <w:lang w:val="en-US"/>
      </w:rPr>
      <w:t xml:space="preserve">e-mail: biznes@business-school.pl, </w:t>
    </w:r>
    <w:hyperlink r:id="rId2" w:history="1">
      <w:r w:rsidRPr="002900FD">
        <w:rPr>
          <w:rStyle w:val="Hipercze"/>
          <w:rFonts w:asciiTheme="minorHAnsi" w:hAnsiTheme="minorHAnsi"/>
          <w:b/>
          <w:sz w:val="22"/>
          <w:szCs w:val="22"/>
          <w:lang w:val="en-US"/>
        </w:rPr>
        <w:t>www.business-school.pl/biznes</w:t>
      </w:r>
    </w:hyperlink>
  </w:p>
  <w:p w:rsidR="00D728E5" w:rsidRPr="00AD216B" w:rsidRDefault="00D728E5">
    <w:pPr>
      <w:pStyle w:val="Stopka1"/>
      <w:rPr>
        <w:rFonts w:ascii="Calibri" w:hAnsi="Calibri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816" w:rsidRDefault="00842816" w:rsidP="001256E5">
      <w:r>
        <w:separator/>
      </w:r>
    </w:p>
  </w:footnote>
  <w:footnote w:type="continuationSeparator" w:id="0">
    <w:p w:rsidR="00842816" w:rsidRDefault="00842816" w:rsidP="00125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E5" w:rsidRDefault="00F425CC" w:rsidP="007E7FAF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288925</wp:posOffset>
          </wp:positionH>
          <wp:positionV relativeFrom="paragraph">
            <wp:posOffset>-193040</wp:posOffset>
          </wp:positionV>
          <wp:extent cx="5210810" cy="765175"/>
          <wp:effectExtent l="1905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810" cy="765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7287" w:rsidRPr="006B7287" w:rsidRDefault="006B7287" w:rsidP="006B7287">
    <w:pPr>
      <w:tabs>
        <w:tab w:val="center" w:pos="4536"/>
        <w:tab w:val="right" w:pos="9072"/>
      </w:tabs>
      <w:jc w:val="both"/>
      <w:rPr>
        <w:rFonts w:ascii="Arial" w:hAnsi="Arial" w:cs="Arial"/>
        <w:sz w:val="22"/>
      </w:rPr>
    </w:pPr>
  </w:p>
  <w:p w:rsidR="00D73B74" w:rsidRDefault="00D73B74" w:rsidP="00D73B74">
    <w:pPr>
      <w:tabs>
        <w:tab w:val="center" w:pos="4536"/>
        <w:tab w:val="right" w:pos="9072"/>
      </w:tabs>
      <w:spacing w:after="160" w:line="259" w:lineRule="auto"/>
      <w:rPr>
        <w:rFonts w:ascii="Arial" w:hAnsi="Arial" w:cs="Arial"/>
        <w:i/>
        <w:sz w:val="18"/>
        <w:szCs w:val="18"/>
        <w:lang w:eastAsia="en-US"/>
      </w:rPr>
    </w:pPr>
  </w:p>
  <w:p w:rsidR="00D728E5" w:rsidRPr="006B7287" w:rsidRDefault="00221942" w:rsidP="00D73B74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 w:rsidRPr="00221942">
      <w:rPr>
        <w:noProof/>
      </w:rPr>
      <w:pict>
        <v:line id="Łącznik prosty 31" o:spid="_x0000_s2050" style="position:absolute;left:0;text-align:left;flip:y;z-index:251657728;visibility:visible;mso-height-relative:margin" from="-27.35pt,11.75pt" to="490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" strokeweight=".5pt">
          <v:stroke joinstyle="miter"/>
        </v:line>
      </w:pict>
    </w:r>
    <w:r w:rsidR="00D73B74" w:rsidRPr="007E7FAF">
      <w:rPr>
        <w:rFonts w:ascii="Arial" w:hAnsi="Arial" w:cs="Arial"/>
        <w:i/>
        <w:sz w:val="18"/>
        <w:szCs w:val="18"/>
        <w:lang w:eastAsia="en-US"/>
      </w:rPr>
      <w:t>Projek</w:t>
    </w:r>
    <w:r w:rsidR="00D73B74">
      <w:rPr>
        <w:rFonts w:ascii="Arial" w:hAnsi="Arial" w:cs="Arial"/>
        <w:i/>
        <w:sz w:val="18"/>
        <w:szCs w:val="18"/>
        <w:lang w:eastAsia="en-US"/>
      </w:rPr>
      <w:t>t „Biznes na START!</w:t>
    </w:r>
    <w:r w:rsidR="00D73B74" w:rsidRPr="007E7FAF">
      <w:rPr>
        <w:rFonts w:ascii="Arial" w:hAnsi="Arial" w:cs="Arial"/>
        <w:i/>
        <w:sz w:val="18"/>
        <w:szCs w:val="18"/>
        <w:lang w:eastAsia="en-US"/>
      </w:rPr>
      <w:t xml:space="preserve">” jest współfinansowany ze środków Europejskiego Funduszu Społecznego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1">
    <w:nsid w:val="00000005"/>
    <w:multiLevelType w:val="singleLevel"/>
    <w:tmpl w:val="D514123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i w:val="0"/>
        <w:iCs/>
        <w:color w:val="auto"/>
        <w:sz w:val="22"/>
        <w:szCs w:val="22"/>
      </w:rPr>
    </w:lvl>
  </w:abstractNum>
  <w:abstractNum w:abstractNumId="2">
    <w:nsid w:val="00000007"/>
    <w:multiLevelType w:val="singleLevel"/>
    <w:tmpl w:val="072680A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3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hint="default"/>
      </w:rPr>
    </w:lvl>
  </w:abstractNum>
  <w:abstractNum w:abstractNumId="4">
    <w:nsid w:val="0000000F"/>
    <w:multiLevelType w:val="singleLevel"/>
    <w:tmpl w:val="0000000F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cs="Calibri" w:hint="default"/>
        <w:i w:val="0"/>
        <w:iCs/>
      </w:r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Palatino Linotyp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4"/>
    <w:multiLevelType w:val="singleLevel"/>
    <w:tmpl w:val="3FAE62C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7">
    <w:nsid w:val="00000018"/>
    <w:multiLevelType w:val="singleLevel"/>
    <w:tmpl w:val="08CCE75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bCs/>
        <w:i w:val="0"/>
      </w:rPr>
    </w:lvl>
  </w:abstractNum>
  <w:abstractNum w:abstractNumId="8">
    <w:nsid w:val="007002BB"/>
    <w:multiLevelType w:val="hybridMultilevel"/>
    <w:tmpl w:val="88C0ABDA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9">
    <w:nsid w:val="0D745373"/>
    <w:multiLevelType w:val="hybridMultilevel"/>
    <w:tmpl w:val="76BED110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0">
    <w:nsid w:val="0E307803"/>
    <w:multiLevelType w:val="hybridMultilevel"/>
    <w:tmpl w:val="49B8A5DE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1">
    <w:nsid w:val="144F4983"/>
    <w:multiLevelType w:val="multilevel"/>
    <w:tmpl w:val="4DB8FD9E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14C86FD0"/>
    <w:multiLevelType w:val="hybridMultilevel"/>
    <w:tmpl w:val="6FEC2842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3">
    <w:nsid w:val="16CD7C63"/>
    <w:multiLevelType w:val="hybridMultilevel"/>
    <w:tmpl w:val="74D8F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3718F4"/>
    <w:multiLevelType w:val="hybridMultilevel"/>
    <w:tmpl w:val="2ACADB64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5">
    <w:nsid w:val="21EE6487"/>
    <w:multiLevelType w:val="hybridMultilevel"/>
    <w:tmpl w:val="BFDAC886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6">
    <w:nsid w:val="26CC145C"/>
    <w:multiLevelType w:val="hybridMultilevel"/>
    <w:tmpl w:val="6616F8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9B41FDB"/>
    <w:multiLevelType w:val="hybridMultilevel"/>
    <w:tmpl w:val="6D2A634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1D7BB2"/>
    <w:multiLevelType w:val="hybridMultilevel"/>
    <w:tmpl w:val="713A1E28"/>
    <w:lvl w:ilvl="0" w:tplc="E89647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AA0830"/>
    <w:multiLevelType w:val="hybridMultilevel"/>
    <w:tmpl w:val="2D767E16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0">
    <w:nsid w:val="50244506"/>
    <w:multiLevelType w:val="hybridMultilevel"/>
    <w:tmpl w:val="2B48EAE4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1">
    <w:nsid w:val="54685DB2"/>
    <w:multiLevelType w:val="hybridMultilevel"/>
    <w:tmpl w:val="836404AA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2">
    <w:nsid w:val="56314D44"/>
    <w:multiLevelType w:val="hybridMultilevel"/>
    <w:tmpl w:val="CEE83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A67F3"/>
    <w:multiLevelType w:val="hybridMultilevel"/>
    <w:tmpl w:val="2550E16A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4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2BA4ABC"/>
    <w:multiLevelType w:val="hybridMultilevel"/>
    <w:tmpl w:val="72387020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6">
    <w:nsid w:val="6B4E5F9D"/>
    <w:multiLevelType w:val="hybridMultilevel"/>
    <w:tmpl w:val="9D52C360"/>
    <w:lvl w:ilvl="0" w:tplc="D1321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D01B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7B3862"/>
    <w:multiLevelType w:val="hybridMultilevel"/>
    <w:tmpl w:val="5C06C444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16"/>
  </w:num>
  <w:num w:numId="5">
    <w:abstractNumId w:val="22"/>
  </w:num>
  <w:num w:numId="6">
    <w:abstractNumId w:val="13"/>
  </w:num>
  <w:num w:numId="7">
    <w:abstractNumId w:val="11"/>
  </w:num>
  <w:num w:numId="8">
    <w:abstractNumId w:val="9"/>
  </w:num>
  <w:num w:numId="9">
    <w:abstractNumId w:val="20"/>
  </w:num>
  <w:num w:numId="10">
    <w:abstractNumId w:val="15"/>
  </w:num>
  <w:num w:numId="11">
    <w:abstractNumId w:val="25"/>
  </w:num>
  <w:num w:numId="12">
    <w:abstractNumId w:val="12"/>
  </w:num>
  <w:num w:numId="13">
    <w:abstractNumId w:val="21"/>
  </w:num>
  <w:num w:numId="14">
    <w:abstractNumId w:val="27"/>
  </w:num>
  <w:num w:numId="15">
    <w:abstractNumId w:val="10"/>
  </w:num>
  <w:num w:numId="16">
    <w:abstractNumId w:val="14"/>
  </w:num>
  <w:num w:numId="17">
    <w:abstractNumId w:val="23"/>
  </w:num>
  <w:num w:numId="18">
    <w:abstractNumId w:val="8"/>
  </w:num>
  <w:num w:numId="19">
    <w:abstractNumId w:val="19"/>
  </w:num>
  <w:num w:numId="20">
    <w:abstractNumId w:val="2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E47AF"/>
    <w:rsid w:val="00000F0E"/>
    <w:rsid w:val="00002A07"/>
    <w:rsid w:val="00005392"/>
    <w:rsid w:val="00006584"/>
    <w:rsid w:val="00006A1D"/>
    <w:rsid w:val="00013B4C"/>
    <w:rsid w:val="0001488D"/>
    <w:rsid w:val="00015CD2"/>
    <w:rsid w:val="00017DB1"/>
    <w:rsid w:val="000206C9"/>
    <w:rsid w:val="000210B7"/>
    <w:rsid w:val="000224B5"/>
    <w:rsid w:val="00023302"/>
    <w:rsid w:val="0002468B"/>
    <w:rsid w:val="00025302"/>
    <w:rsid w:val="00027B11"/>
    <w:rsid w:val="00027C3A"/>
    <w:rsid w:val="000314C7"/>
    <w:rsid w:val="00032C6C"/>
    <w:rsid w:val="00033520"/>
    <w:rsid w:val="000339AB"/>
    <w:rsid w:val="00034D9B"/>
    <w:rsid w:val="00034E6B"/>
    <w:rsid w:val="00035532"/>
    <w:rsid w:val="000362EB"/>
    <w:rsid w:val="00036CA2"/>
    <w:rsid w:val="00037E36"/>
    <w:rsid w:val="000414B7"/>
    <w:rsid w:val="000416F6"/>
    <w:rsid w:val="00041E85"/>
    <w:rsid w:val="00042301"/>
    <w:rsid w:val="000423DC"/>
    <w:rsid w:val="000425D8"/>
    <w:rsid w:val="00042C46"/>
    <w:rsid w:val="0004355B"/>
    <w:rsid w:val="00043B64"/>
    <w:rsid w:val="00043DCE"/>
    <w:rsid w:val="00043E27"/>
    <w:rsid w:val="0004600C"/>
    <w:rsid w:val="0005008C"/>
    <w:rsid w:val="000503CC"/>
    <w:rsid w:val="00051C80"/>
    <w:rsid w:val="00052FCA"/>
    <w:rsid w:val="00054B3F"/>
    <w:rsid w:val="00054CEA"/>
    <w:rsid w:val="00054EFF"/>
    <w:rsid w:val="00055441"/>
    <w:rsid w:val="00056DA2"/>
    <w:rsid w:val="000606D6"/>
    <w:rsid w:val="00060D91"/>
    <w:rsid w:val="00063A96"/>
    <w:rsid w:val="00064364"/>
    <w:rsid w:val="0006447A"/>
    <w:rsid w:val="00065BF5"/>
    <w:rsid w:val="00066351"/>
    <w:rsid w:val="00066AE2"/>
    <w:rsid w:val="0006770C"/>
    <w:rsid w:val="000704A1"/>
    <w:rsid w:val="000749E1"/>
    <w:rsid w:val="0007525F"/>
    <w:rsid w:val="00075637"/>
    <w:rsid w:val="00076926"/>
    <w:rsid w:val="0007712B"/>
    <w:rsid w:val="00077513"/>
    <w:rsid w:val="000806CA"/>
    <w:rsid w:val="000811B3"/>
    <w:rsid w:val="00081CC3"/>
    <w:rsid w:val="0008250E"/>
    <w:rsid w:val="00084B0A"/>
    <w:rsid w:val="00085D4B"/>
    <w:rsid w:val="00087F9C"/>
    <w:rsid w:val="00091756"/>
    <w:rsid w:val="00091B32"/>
    <w:rsid w:val="00092CAF"/>
    <w:rsid w:val="000934C1"/>
    <w:rsid w:val="00094A99"/>
    <w:rsid w:val="00095074"/>
    <w:rsid w:val="000958EB"/>
    <w:rsid w:val="0009655C"/>
    <w:rsid w:val="00096F07"/>
    <w:rsid w:val="00097E5B"/>
    <w:rsid w:val="000A0015"/>
    <w:rsid w:val="000A1422"/>
    <w:rsid w:val="000A2708"/>
    <w:rsid w:val="000A2B0B"/>
    <w:rsid w:val="000A4491"/>
    <w:rsid w:val="000A4A8C"/>
    <w:rsid w:val="000A53BC"/>
    <w:rsid w:val="000A56B6"/>
    <w:rsid w:val="000A5F15"/>
    <w:rsid w:val="000A7DF2"/>
    <w:rsid w:val="000B19EF"/>
    <w:rsid w:val="000B20D7"/>
    <w:rsid w:val="000B3514"/>
    <w:rsid w:val="000B4701"/>
    <w:rsid w:val="000B62B9"/>
    <w:rsid w:val="000B6A37"/>
    <w:rsid w:val="000B71CA"/>
    <w:rsid w:val="000B7FAB"/>
    <w:rsid w:val="000C1DAC"/>
    <w:rsid w:val="000C22DD"/>
    <w:rsid w:val="000C293B"/>
    <w:rsid w:val="000C3D8A"/>
    <w:rsid w:val="000C3F48"/>
    <w:rsid w:val="000C4491"/>
    <w:rsid w:val="000C454B"/>
    <w:rsid w:val="000C520F"/>
    <w:rsid w:val="000C75B6"/>
    <w:rsid w:val="000D190E"/>
    <w:rsid w:val="000D202A"/>
    <w:rsid w:val="000D2658"/>
    <w:rsid w:val="000D374E"/>
    <w:rsid w:val="000D38D1"/>
    <w:rsid w:val="000D5BAD"/>
    <w:rsid w:val="000D6055"/>
    <w:rsid w:val="000D6DF3"/>
    <w:rsid w:val="000D6F30"/>
    <w:rsid w:val="000D7335"/>
    <w:rsid w:val="000D7A4D"/>
    <w:rsid w:val="000E034E"/>
    <w:rsid w:val="000E10DD"/>
    <w:rsid w:val="000E26F9"/>
    <w:rsid w:val="000E289A"/>
    <w:rsid w:val="000E47AF"/>
    <w:rsid w:val="000E4879"/>
    <w:rsid w:val="000E4ECE"/>
    <w:rsid w:val="000E5AF4"/>
    <w:rsid w:val="000E5ED8"/>
    <w:rsid w:val="000E6C2E"/>
    <w:rsid w:val="000E7C75"/>
    <w:rsid w:val="000F0CB9"/>
    <w:rsid w:val="000F0ED0"/>
    <w:rsid w:val="000F1BA7"/>
    <w:rsid w:val="000F20F3"/>
    <w:rsid w:val="000F21DA"/>
    <w:rsid w:val="000F2C14"/>
    <w:rsid w:val="000F2DCF"/>
    <w:rsid w:val="000F3032"/>
    <w:rsid w:val="000F48AA"/>
    <w:rsid w:val="000F4B02"/>
    <w:rsid w:val="000F4E4C"/>
    <w:rsid w:val="000F61E8"/>
    <w:rsid w:val="000F6724"/>
    <w:rsid w:val="000F6A43"/>
    <w:rsid w:val="000F6BCA"/>
    <w:rsid w:val="001027D7"/>
    <w:rsid w:val="00104D06"/>
    <w:rsid w:val="0010501B"/>
    <w:rsid w:val="001054D5"/>
    <w:rsid w:val="00106E2A"/>
    <w:rsid w:val="00110D67"/>
    <w:rsid w:val="0011146C"/>
    <w:rsid w:val="0011344D"/>
    <w:rsid w:val="0011364F"/>
    <w:rsid w:val="00114E78"/>
    <w:rsid w:val="00120315"/>
    <w:rsid w:val="001203BD"/>
    <w:rsid w:val="00120E19"/>
    <w:rsid w:val="00122512"/>
    <w:rsid w:val="00122AC0"/>
    <w:rsid w:val="001247C0"/>
    <w:rsid w:val="0012495E"/>
    <w:rsid w:val="001256E5"/>
    <w:rsid w:val="0012573E"/>
    <w:rsid w:val="0012708A"/>
    <w:rsid w:val="0012710F"/>
    <w:rsid w:val="00131149"/>
    <w:rsid w:val="001345C2"/>
    <w:rsid w:val="0013470D"/>
    <w:rsid w:val="00135220"/>
    <w:rsid w:val="0013592F"/>
    <w:rsid w:val="00135FEA"/>
    <w:rsid w:val="001361FF"/>
    <w:rsid w:val="001371A3"/>
    <w:rsid w:val="001407C5"/>
    <w:rsid w:val="001412AE"/>
    <w:rsid w:val="001426D0"/>
    <w:rsid w:val="0014425F"/>
    <w:rsid w:val="001463C4"/>
    <w:rsid w:val="001528D5"/>
    <w:rsid w:val="001528D7"/>
    <w:rsid w:val="00153DF4"/>
    <w:rsid w:val="001550E7"/>
    <w:rsid w:val="00157AB1"/>
    <w:rsid w:val="00157E74"/>
    <w:rsid w:val="0016051D"/>
    <w:rsid w:val="001608BF"/>
    <w:rsid w:val="00161049"/>
    <w:rsid w:val="00162470"/>
    <w:rsid w:val="00162AED"/>
    <w:rsid w:val="00163169"/>
    <w:rsid w:val="00163327"/>
    <w:rsid w:val="0016384B"/>
    <w:rsid w:val="00165BAF"/>
    <w:rsid w:val="00165E4C"/>
    <w:rsid w:val="00166927"/>
    <w:rsid w:val="00166A58"/>
    <w:rsid w:val="00171C3F"/>
    <w:rsid w:val="001729EC"/>
    <w:rsid w:val="00173FA7"/>
    <w:rsid w:val="0017420E"/>
    <w:rsid w:val="00175424"/>
    <w:rsid w:val="001768BB"/>
    <w:rsid w:val="00177045"/>
    <w:rsid w:val="00177AED"/>
    <w:rsid w:val="00180213"/>
    <w:rsid w:val="0018228C"/>
    <w:rsid w:val="00183240"/>
    <w:rsid w:val="00184A8E"/>
    <w:rsid w:val="001850EA"/>
    <w:rsid w:val="00185D23"/>
    <w:rsid w:val="0018649C"/>
    <w:rsid w:val="0019046C"/>
    <w:rsid w:val="001905CB"/>
    <w:rsid w:val="00192A6E"/>
    <w:rsid w:val="00192AE1"/>
    <w:rsid w:val="00193334"/>
    <w:rsid w:val="001935D0"/>
    <w:rsid w:val="00194AA6"/>
    <w:rsid w:val="00195AE4"/>
    <w:rsid w:val="0019600A"/>
    <w:rsid w:val="0019659E"/>
    <w:rsid w:val="001A0B00"/>
    <w:rsid w:val="001A1AF6"/>
    <w:rsid w:val="001A210C"/>
    <w:rsid w:val="001A2822"/>
    <w:rsid w:val="001A34D5"/>
    <w:rsid w:val="001A39E2"/>
    <w:rsid w:val="001A4001"/>
    <w:rsid w:val="001A7A4D"/>
    <w:rsid w:val="001B019D"/>
    <w:rsid w:val="001B0CC2"/>
    <w:rsid w:val="001B251B"/>
    <w:rsid w:val="001B2C61"/>
    <w:rsid w:val="001B429D"/>
    <w:rsid w:val="001B5299"/>
    <w:rsid w:val="001B5838"/>
    <w:rsid w:val="001B6034"/>
    <w:rsid w:val="001B73C2"/>
    <w:rsid w:val="001C0F16"/>
    <w:rsid w:val="001C3182"/>
    <w:rsid w:val="001C3D9D"/>
    <w:rsid w:val="001C4A37"/>
    <w:rsid w:val="001C5589"/>
    <w:rsid w:val="001C7226"/>
    <w:rsid w:val="001D186D"/>
    <w:rsid w:val="001D35A4"/>
    <w:rsid w:val="001D38FF"/>
    <w:rsid w:val="001D4081"/>
    <w:rsid w:val="001D40FA"/>
    <w:rsid w:val="001D5BCF"/>
    <w:rsid w:val="001E0142"/>
    <w:rsid w:val="001E131E"/>
    <w:rsid w:val="001E1384"/>
    <w:rsid w:val="001E22B9"/>
    <w:rsid w:val="001E254F"/>
    <w:rsid w:val="001E3165"/>
    <w:rsid w:val="001E3A3B"/>
    <w:rsid w:val="001E517E"/>
    <w:rsid w:val="001E5678"/>
    <w:rsid w:val="001E5BC9"/>
    <w:rsid w:val="001E60D4"/>
    <w:rsid w:val="001E7494"/>
    <w:rsid w:val="001F03A7"/>
    <w:rsid w:val="001F0769"/>
    <w:rsid w:val="001F0F26"/>
    <w:rsid w:val="001F0F28"/>
    <w:rsid w:val="001F128E"/>
    <w:rsid w:val="001F1368"/>
    <w:rsid w:val="001F2184"/>
    <w:rsid w:val="001F4B7B"/>
    <w:rsid w:val="001F5D46"/>
    <w:rsid w:val="001F66D6"/>
    <w:rsid w:val="001F7FB4"/>
    <w:rsid w:val="002000C9"/>
    <w:rsid w:val="00200756"/>
    <w:rsid w:val="0020091F"/>
    <w:rsid w:val="002015F0"/>
    <w:rsid w:val="0020197F"/>
    <w:rsid w:val="00201C91"/>
    <w:rsid w:val="00203084"/>
    <w:rsid w:val="00203B0C"/>
    <w:rsid w:val="0020474F"/>
    <w:rsid w:val="002076E0"/>
    <w:rsid w:val="00210533"/>
    <w:rsid w:val="00211460"/>
    <w:rsid w:val="00211D4D"/>
    <w:rsid w:val="00211F91"/>
    <w:rsid w:val="00213CE6"/>
    <w:rsid w:val="00214D61"/>
    <w:rsid w:val="0021500A"/>
    <w:rsid w:val="0021539D"/>
    <w:rsid w:val="00216032"/>
    <w:rsid w:val="002177D9"/>
    <w:rsid w:val="002179AF"/>
    <w:rsid w:val="00217E6A"/>
    <w:rsid w:val="00220E22"/>
    <w:rsid w:val="00221241"/>
    <w:rsid w:val="00221942"/>
    <w:rsid w:val="00223965"/>
    <w:rsid w:val="00223E4E"/>
    <w:rsid w:val="0022547C"/>
    <w:rsid w:val="002304CD"/>
    <w:rsid w:val="00230A04"/>
    <w:rsid w:val="002327F8"/>
    <w:rsid w:val="00234A63"/>
    <w:rsid w:val="00235E77"/>
    <w:rsid w:val="002360B7"/>
    <w:rsid w:val="00236C7E"/>
    <w:rsid w:val="00236D53"/>
    <w:rsid w:val="00237D3A"/>
    <w:rsid w:val="002403C8"/>
    <w:rsid w:val="0024125A"/>
    <w:rsid w:val="002415D8"/>
    <w:rsid w:val="0024227B"/>
    <w:rsid w:val="00242C8C"/>
    <w:rsid w:val="00242FE9"/>
    <w:rsid w:val="0024311C"/>
    <w:rsid w:val="00243D76"/>
    <w:rsid w:val="00245DB0"/>
    <w:rsid w:val="002473A5"/>
    <w:rsid w:val="002474C6"/>
    <w:rsid w:val="00247659"/>
    <w:rsid w:val="0025005B"/>
    <w:rsid w:val="00250266"/>
    <w:rsid w:val="0025252C"/>
    <w:rsid w:val="00252BF6"/>
    <w:rsid w:val="00253D1D"/>
    <w:rsid w:val="002541AE"/>
    <w:rsid w:val="00254F72"/>
    <w:rsid w:val="00256183"/>
    <w:rsid w:val="00256364"/>
    <w:rsid w:val="00257656"/>
    <w:rsid w:val="00257896"/>
    <w:rsid w:val="00260D56"/>
    <w:rsid w:val="00261170"/>
    <w:rsid w:val="00261731"/>
    <w:rsid w:val="00262FED"/>
    <w:rsid w:val="00264E90"/>
    <w:rsid w:val="00266851"/>
    <w:rsid w:val="00266E8B"/>
    <w:rsid w:val="00267646"/>
    <w:rsid w:val="002705BA"/>
    <w:rsid w:val="00271239"/>
    <w:rsid w:val="00272E08"/>
    <w:rsid w:val="002739AD"/>
    <w:rsid w:val="00274740"/>
    <w:rsid w:val="002748C3"/>
    <w:rsid w:val="00276E8E"/>
    <w:rsid w:val="0028090B"/>
    <w:rsid w:val="00281B9B"/>
    <w:rsid w:val="00281BAA"/>
    <w:rsid w:val="00282FF1"/>
    <w:rsid w:val="002833C1"/>
    <w:rsid w:val="002835EB"/>
    <w:rsid w:val="00283C9B"/>
    <w:rsid w:val="00284477"/>
    <w:rsid w:val="002844A9"/>
    <w:rsid w:val="002856E7"/>
    <w:rsid w:val="00285B2E"/>
    <w:rsid w:val="00285DFE"/>
    <w:rsid w:val="00285FA3"/>
    <w:rsid w:val="00287857"/>
    <w:rsid w:val="002900FD"/>
    <w:rsid w:val="002906BA"/>
    <w:rsid w:val="002913C2"/>
    <w:rsid w:val="00293DE5"/>
    <w:rsid w:val="002955C2"/>
    <w:rsid w:val="00295AB8"/>
    <w:rsid w:val="002966F1"/>
    <w:rsid w:val="002A167D"/>
    <w:rsid w:val="002A221E"/>
    <w:rsid w:val="002A3AAF"/>
    <w:rsid w:val="002A6F8B"/>
    <w:rsid w:val="002A7340"/>
    <w:rsid w:val="002A7D8C"/>
    <w:rsid w:val="002B18BF"/>
    <w:rsid w:val="002B2FC3"/>
    <w:rsid w:val="002B503F"/>
    <w:rsid w:val="002C016F"/>
    <w:rsid w:val="002C073E"/>
    <w:rsid w:val="002C08DC"/>
    <w:rsid w:val="002C3987"/>
    <w:rsid w:val="002C3BA4"/>
    <w:rsid w:val="002C44A3"/>
    <w:rsid w:val="002C50C4"/>
    <w:rsid w:val="002C5A4D"/>
    <w:rsid w:val="002C6BE6"/>
    <w:rsid w:val="002C6D4B"/>
    <w:rsid w:val="002C74A0"/>
    <w:rsid w:val="002D032F"/>
    <w:rsid w:val="002D055F"/>
    <w:rsid w:val="002D07E2"/>
    <w:rsid w:val="002D0D7E"/>
    <w:rsid w:val="002D0D84"/>
    <w:rsid w:val="002D0F3E"/>
    <w:rsid w:val="002D2710"/>
    <w:rsid w:val="002D37CC"/>
    <w:rsid w:val="002D3E5D"/>
    <w:rsid w:val="002D3F41"/>
    <w:rsid w:val="002D426E"/>
    <w:rsid w:val="002D447B"/>
    <w:rsid w:val="002D48C6"/>
    <w:rsid w:val="002D5BA3"/>
    <w:rsid w:val="002D63A5"/>
    <w:rsid w:val="002D672A"/>
    <w:rsid w:val="002D6EDA"/>
    <w:rsid w:val="002D7C37"/>
    <w:rsid w:val="002E0796"/>
    <w:rsid w:val="002E1985"/>
    <w:rsid w:val="002E1DBB"/>
    <w:rsid w:val="002E27FD"/>
    <w:rsid w:val="002E2BC4"/>
    <w:rsid w:val="002E3165"/>
    <w:rsid w:val="002E3276"/>
    <w:rsid w:val="002E49FE"/>
    <w:rsid w:val="002E574F"/>
    <w:rsid w:val="002E5D5C"/>
    <w:rsid w:val="002E6118"/>
    <w:rsid w:val="002E6130"/>
    <w:rsid w:val="002E6751"/>
    <w:rsid w:val="002E688D"/>
    <w:rsid w:val="002F0C0B"/>
    <w:rsid w:val="002F15A4"/>
    <w:rsid w:val="002F1D09"/>
    <w:rsid w:val="002F2FF3"/>
    <w:rsid w:val="002F3136"/>
    <w:rsid w:val="002F35B1"/>
    <w:rsid w:val="002F3BDA"/>
    <w:rsid w:val="002F62F3"/>
    <w:rsid w:val="002F73CD"/>
    <w:rsid w:val="002F7FB0"/>
    <w:rsid w:val="00300D6B"/>
    <w:rsid w:val="003015B5"/>
    <w:rsid w:val="00301655"/>
    <w:rsid w:val="00303A96"/>
    <w:rsid w:val="00304EA0"/>
    <w:rsid w:val="003050BA"/>
    <w:rsid w:val="00305830"/>
    <w:rsid w:val="0030595C"/>
    <w:rsid w:val="003074F2"/>
    <w:rsid w:val="0031055D"/>
    <w:rsid w:val="003115E0"/>
    <w:rsid w:val="003136BF"/>
    <w:rsid w:val="00314FF8"/>
    <w:rsid w:val="00315CEC"/>
    <w:rsid w:val="0031695D"/>
    <w:rsid w:val="00316AC6"/>
    <w:rsid w:val="00316C28"/>
    <w:rsid w:val="00320CFB"/>
    <w:rsid w:val="00321C19"/>
    <w:rsid w:val="00321F2B"/>
    <w:rsid w:val="003236D0"/>
    <w:rsid w:val="003248B0"/>
    <w:rsid w:val="0032568D"/>
    <w:rsid w:val="00325CF4"/>
    <w:rsid w:val="003260E9"/>
    <w:rsid w:val="00326D45"/>
    <w:rsid w:val="003272D1"/>
    <w:rsid w:val="00327811"/>
    <w:rsid w:val="00331522"/>
    <w:rsid w:val="003317D0"/>
    <w:rsid w:val="00331BED"/>
    <w:rsid w:val="00331DB5"/>
    <w:rsid w:val="0033203F"/>
    <w:rsid w:val="00333369"/>
    <w:rsid w:val="0033350C"/>
    <w:rsid w:val="003338D3"/>
    <w:rsid w:val="00334B18"/>
    <w:rsid w:val="003352DA"/>
    <w:rsid w:val="003353E4"/>
    <w:rsid w:val="00335695"/>
    <w:rsid w:val="00335AC6"/>
    <w:rsid w:val="003364AB"/>
    <w:rsid w:val="00336591"/>
    <w:rsid w:val="00336CE9"/>
    <w:rsid w:val="0033722A"/>
    <w:rsid w:val="00337AEA"/>
    <w:rsid w:val="00342BB1"/>
    <w:rsid w:val="00344079"/>
    <w:rsid w:val="00344DC9"/>
    <w:rsid w:val="0034543C"/>
    <w:rsid w:val="00345B47"/>
    <w:rsid w:val="00345D08"/>
    <w:rsid w:val="00346D29"/>
    <w:rsid w:val="00347A83"/>
    <w:rsid w:val="00350518"/>
    <w:rsid w:val="00350CAC"/>
    <w:rsid w:val="00351C19"/>
    <w:rsid w:val="0035378D"/>
    <w:rsid w:val="003544F2"/>
    <w:rsid w:val="00354E47"/>
    <w:rsid w:val="00355D3A"/>
    <w:rsid w:val="00356700"/>
    <w:rsid w:val="00357C56"/>
    <w:rsid w:val="00360339"/>
    <w:rsid w:val="003621BA"/>
    <w:rsid w:val="00362962"/>
    <w:rsid w:val="00362F08"/>
    <w:rsid w:val="00363158"/>
    <w:rsid w:val="00366448"/>
    <w:rsid w:val="003711D4"/>
    <w:rsid w:val="0037265F"/>
    <w:rsid w:val="00373570"/>
    <w:rsid w:val="003739EA"/>
    <w:rsid w:val="00373A11"/>
    <w:rsid w:val="00374ACC"/>
    <w:rsid w:val="0037642C"/>
    <w:rsid w:val="00382DFA"/>
    <w:rsid w:val="00383D31"/>
    <w:rsid w:val="00384982"/>
    <w:rsid w:val="003860E1"/>
    <w:rsid w:val="0038660D"/>
    <w:rsid w:val="00386C8D"/>
    <w:rsid w:val="00387A31"/>
    <w:rsid w:val="00390304"/>
    <w:rsid w:val="0039278F"/>
    <w:rsid w:val="003938F1"/>
    <w:rsid w:val="003939CD"/>
    <w:rsid w:val="003A1503"/>
    <w:rsid w:val="003A1EB5"/>
    <w:rsid w:val="003A258B"/>
    <w:rsid w:val="003A3204"/>
    <w:rsid w:val="003A3A9E"/>
    <w:rsid w:val="003A3C37"/>
    <w:rsid w:val="003A46ED"/>
    <w:rsid w:val="003A49E4"/>
    <w:rsid w:val="003A6C26"/>
    <w:rsid w:val="003A6DBA"/>
    <w:rsid w:val="003A7A00"/>
    <w:rsid w:val="003B00A0"/>
    <w:rsid w:val="003B0D94"/>
    <w:rsid w:val="003B1A7D"/>
    <w:rsid w:val="003B26B0"/>
    <w:rsid w:val="003B3F76"/>
    <w:rsid w:val="003B55F7"/>
    <w:rsid w:val="003B5EA4"/>
    <w:rsid w:val="003B6235"/>
    <w:rsid w:val="003B6B00"/>
    <w:rsid w:val="003B774B"/>
    <w:rsid w:val="003C0082"/>
    <w:rsid w:val="003C06CF"/>
    <w:rsid w:val="003C0FAB"/>
    <w:rsid w:val="003C301D"/>
    <w:rsid w:val="003C4B7A"/>
    <w:rsid w:val="003C5321"/>
    <w:rsid w:val="003C6198"/>
    <w:rsid w:val="003C6E15"/>
    <w:rsid w:val="003C7C5F"/>
    <w:rsid w:val="003D016D"/>
    <w:rsid w:val="003D1942"/>
    <w:rsid w:val="003D1EC4"/>
    <w:rsid w:val="003D22F8"/>
    <w:rsid w:val="003D2321"/>
    <w:rsid w:val="003D3E04"/>
    <w:rsid w:val="003D402E"/>
    <w:rsid w:val="003D449E"/>
    <w:rsid w:val="003D4809"/>
    <w:rsid w:val="003D52EE"/>
    <w:rsid w:val="003D6254"/>
    <w:rsid w:val="003D6C4D"/>
    <w:rsid w:val="003D7B2E"/>
    <w:rsid w:val="003E0417"/>
    <w:rsid w:val="003E0556"/>
    <w:rsid w:val="003E06A2"/>
    <w:rsid w:val="003E1566"/>
    <w:rsid w:val="003E1596"/>
    <w:rsid w:val="003E1930"/>
    <w:rsid w:val="003E228A"/>
    <w:rsid w:val="003E2CF4"/>
    <w:rsid w:val="003E347D"/>
    <w:rsid w:val="003E396C"/>
    <w:rsid w:val="003E436D"/>
    <w:rsid w:val="003E4BEA"/>
    <w:rsid w:val="003E4DFB"/>
    <w:rsid w:val="003E5898"/>
    <w:rsid w:val="003E5C35"/>
    <w:rsid w:val="003E6D24"/>
    <w:rsid w:val="003E7291"/>
    <w:rsid w:val="003E7327"/>
    <w:rsid w:val="003F3272"/>
    <w:rsid w:val="003F4375"/>
    <w:rsid w:val="003F43C3"/>
    <w:rsid w:val="003F4412"/>
    <w:rsid w:val="003F4B95"/>
    <w:rsid w:val="003F4E31"/>
    <w:rsid w:val="003F4EDB"/>
    <w:rsid w:val="003F5CFC"/>
    <w:rsid w:val="003F7DC2"/>
    <w:rsid w:val="003F7DD9"/>
    <w:rsid w:val="0040035B"/>
    <w:rsid w:val="00400E9C"/>
    <w:rsid w:val="00401323"/>
    <w:rsid w:val="0040372C"/>
    <w:rsid w:val="00405891"/>
    <w:rsid w:val="00406733"/>
    <w:rsid w:val="004074C6"/>
    <w:rsid w:val="004104B3"/>
    <w:rsid w:val="00410D13"/>
    <w:rsid w:val="00411A09"/>
    <w:rsid w:val="00411E56"/>
    <w:rsid w:val="00413538"/>
    <w:rsid w:val="00413D54"/>
    <w:rsid w:val="00413F87"/>
    <w:rsid w:val="0041489B"/>
    <w:rsid w:val="00414BAB"/>
    <w:rsid w:val="00414BEB"/>
    <w:rsid w:val="004151DF"/>
    <w:rsid w:val="004167CD"/>
    <w:rsid w:val="00416E1D"/>
    <w:rsid w:val="00417A56"/>
    <w:rsid w:val="00417B9E"/>
    <w:rsid w:val="00420467"/>
    <w:rsid w:val="004212C5"/>
    <w:rsid w:val="00422206"/>
    <w:rsid w:val="00423897"/>
    <w:rsid w:val="004238CC"/>
    <w:rsid w:val="00424639"/>
    <w:rsid w:val="00425631"/>
    <w:rsid w:val="00425B91"/>
    <w:rsid w:val="00426315"/>
    <w:rsid w:val="0043016B"/>
    <w:rsid w:val="00431367"/>
    <w:rsid w:val="00431CF4"/>
    <w:rsid w:val="00433BC8"/>
    <w:rsid w:val="00433DF9"/>
    <w:rsid w:val="00434881"/>
    <w:rsid w:val="00435FF0"/>
    <w:rsid w:val="00436713"/>
    <w:rsid w:val="00436B1B"/>
    <w:rsid w:val="004374B8"/>
    <w:rsid w:val="00440C7F"/>
    <w:rsid w:val="00440C99"/>
    <w:rsid w:val="00441258"/>
    <w:rsid w:val="00441398"/>
    <w:rsid w:val="00441E23"/>
    <w:rsid w:val="00445BBD"/>
    <w:rsid w:val="00450914"/>
    <w:rsid w:val="00454750"/>
    <w:rsid w:val="004548AE"/>
    <w:rsid w:val="004550E1"/>
    <w:rsid w:val="004573F3"/>
    <w:rsid w:val="00460450"/>
    <w:rsid w:val="0046068D"/>
    <w:rsid w:val="00460B99"/>
    <w:rsid w:val="004610BD"/>
    <w:rsid w:val="00462C3E"/>
    <w:rsid w:val="00463304"/>
    <w:rsid w:val="004641C6"/>
    <w:rsid w:val="00464913"/>
    <w:rsid w:val="00465A47"/>
    <w:rsid w:val="00467E22"/>
    <w:rsid w:val="00470177"/>
    <w:rsid w:val="004717A6"/>
    <w:rsid w:val="00471AB9"/>
    <w:rsid w:val="00472A57"/>
    <w:rsid w:val="004759C3"/>
    <w:rsid w:val="00476A8E"/>
    <w:rsid w:val="00477DCD"/>
    <w:rsid w:val="004807CE"/>
    <w:rsid w:val="00480E26"/>
    <w:rsid w:val="0048156D"/>
    <w:rsid w:val="00481580"/>
    <w:rsid w:val="00482EBA"/>
    <w:rsid w:val="00483FE4"/>
    <w:rsid w:val="004846D8"/>
    <w:rsid w:val="00487C56"/>
    <w:rsid w:val="00487FEA"/>
    <w:rsid w:val="00490899"/>
    <w:rsid w:val="00491C85"/>
    <w:rsid w:val="00491E3B"/>
    <w:rsid w:val="00491FBB"/>
    <w:rsid w:val="004921BA"/>
    <w:rsid w:val="004924D7"/>
    <w:rsid w:val="00492F54"/>
    <w:rsid w:val="004934B7"/>
    <w:rsid w:val="00493A2B"/>
    <w:rsid w:val="00494B90"/>
    <w:rsid w:val="00495633"/>
    <w:rsid w:val="00496297"/>
    <w:rsid w:val="00496FBB"/>
    <w:rsid w:val="004977A4"/>
    <w:rsid w:val="004A0D2D"/>
    <w:rsid w:val="004A0EA2"/>
    <w:rsid w:val="004A37EE"/>
    <w:rsid w:val="004A3E7E"/>
    <w:rsid w:val="004A4D09"/>
    <w:rsid w:val="004A57AA"/>
    <w:rsid w:val="004A625F"/>
    <w:rsid w:val="004A6B13"/>
    <w:rsid w:val="004B0633"/>
    <w:rsid w:val="004B07CC"/>
    <w:rsid w:val="004B0FFD"/>
    <w:rsid w:val="004B1618"/>
    <w:rsid w:val="004B2066"/>
    <w:rsid w:val="004B318E"/>
    <w:rsid w:val="004B333D"/>
    <w:rsid w:val="004B4057"/>
    <w:rsid w:val="004B48F7"/>
    <w:rsid w:val="004B5F67"/>
    <w:rsid w:val="004B623D"/>
    <w:rsid w:val="004B6C39"/>
    <w:rsid w:val="004B6F47"/>
    <w:rsid w:val="004B78DD"/>
    <w:rsid w:val="004B7E8A"/>
    <w:rsid w:val="004C0DD5"/>
    <w:rsid w:val="004C162C"/>
    <w:rsid w:val="004C1B81"/>
    <w:rsid w:val="004C2FCF"/>
    <w:rsid w:val="004C32B2"/>
    <w:rsid w:val="004C35DE"/>
    <w:rsid w:val="004C3F47"/>
    <w:rsid w:val="004C4543"/>
    <w:rsid w:val="004C4DDC"/>
    <w:rsid w:val="004C5225"/>
    <w:rsid w:val="004C741E"/>
    <w:rsid w:val="004D0190"/>
    <w:rsid w:val="004D0419"/>
    <w:rsid w:val="004D0475"/>
    <w:rsid w:val="004D0843"/>
    <w:rsid w:val="004D0F1A"/>
    <w:rsid w:val="004D2789"/>
    <w:rsid w:val="004D38AD"/>
    <w:rsid w:val="004D3B41"/>
    <w:rsid w:val="004D56DE"/>
    <w:rsid w:val="004D56E3"/>
    <w:rsid w:val="004D611C"/>
    <w:rsid w:val="004D6A2F"/>
    <w:rsid w:val="004E1692"/>
    <w:rsid w:val="004E24E0"/>
    <w:rsid w:val="004E298C"/>
    <w:rsid w:val="004E38D5"/>
    <w:rsid w:val="004E3B6B"/>
    <w:rsid w:val="004E4CC6"/>
    <w:rsid w:val="004E5271"/>
    <w:rsid w:val="004E5DB3"/>
    <w:rsid w:val="004E7769"/>
    <w:rsid w:val="004F0709"/>
    <w:rsid w:val="004F0F2A"/>
    <w:rsid w:val="004F185A"/>
    <w:rsid w:val="004F1A2F"/>
    <w:rsid w:val="004F2046"/>
    <w:rsid w:val="004F2D8B"/>
    <w:rsid w:val="004F31B4"/>
    <w:rsid w:val="004F3DC3"/>
    <w:rsid w:val="004F3E64"/>
    <w:rsid w:val="004F4B1A"/>
    <w:rsid w:val="004F4B93"/>
    <w:rsid w:val="004F5449"/>
    <w:rsid w:val="004F566D"/>
    <w:rsid w:val="004F5687"/>
    <w:rsid w:val="004F6211"/>
    <w:rsid w:val="004F7C56"/>
    <w:rsid w:val="00500735"/>
    <w:rsid w:val="005020A2"/>
    <w:rsid w:val="005027F6"/>
    <w:rsid w:val="00502B83"/>
    <w:rsid w:val="00502C93"/>
    <w:rsid w:val="00503E6D"/>
    <w:rsid w:val="00505644"/>
    <w:rsid w:val="005063A7"/>
    <w:rsid w:val="00506613"/>
    <w:rsid w:val="00506913"/>
    <w:rsid w:val="005074A5"/>
    <w:rsid w:val="005106D4"/>
    <w:rsid w:val="00510B28"/>
    <w:rsid w:val="00511B60"/>
    <w:rsid w:val="00511FEF"/>
    <w:rsid w:val="005129E6"/>
    <w:rsid w:val="00512A99"/>
    <w:rsid w:val="005138DA"/>
    <w:rsid w:val="00513D1C"/>
    <w:rsid w:val="00514C04"/>
    <w:rsid w:val="00514CFE"/>
    <w:rsid w:val="005154EE"/>
    <w:rsid w:val="00515A7D"/>
    <w:rsid w:val="00515D2E"/>
    <w:rsid w:val="00515E48"/>
    <w:rsid w:val="00520661"/>
    <w:rsid w:val="00521ADE"/>
    <w:rsid w:val="00521AF3"/>
    <w:rsid w:val="00521E4A"/>
    <w:rsid w:val="0052242F"/>
    <w:rsid w:val="005225C2"/>
    <w:rsid w:val="00522F04"/>
    <w:rsid w:val="005232B9"/>
    <w:rsid w:val="0052369D"/>
    <w:rsid w:val="005240C2"/>
    <w:rsid w:val="005247BE"/>
    <w:rsid w:val="00525145"/>
    <w:rsid w:val="00525264"/>
    <w:rsid w:val="00525FF1"/>
    <w:rsid w:val="00526621"/>
    <w:rsid w:val="00526FE0"/>
    <w:rsid w:val="0052737B"/>
    <w:rsid w:val="00532A46"/>
    <w:rsid w:val="00532EC8"/>
    <w:rsid w:val="00533122"/>
    <w:rsid w:val="00536DF9"/>
    <w:rsid w:val="005371E0"/>
    <w:rsid w:val="005375A9"/>
    <w:rsid w:val="00540E71"/>
    <w:rsid w:val="00542A04"/>
    <w:rsid w:val="00543C41"/>
    <w:rsid w:val="00543F58"/>
    <w:rsid w:val="005451D9"/>
    <w:rsid w:val="00545302"/>
    <w:rsid w:val="00547CF8"/>
    <w:rsid w:val="00547FB1"/>
    <w:rsid w:val="00550CAB"/>
    <w:rsid w:val="00551257"/>
    <w:rsid w:val="00551BA4"/>
    <w:rsid w:val="00552471"/>
    <w:rsid w:val="005543A8"/>
    <w:rsid w:val="0055535D"/>
    <w:rsid w:val="005553D6"/>
    <w:rsid w:val="005565E1"/>
    <w:rsid w:val="00556B8C"/>
    <w:rsid w:val="005577C4"/>
    <w:rsid w:val="0056172F"/>
    <w:rsid w:val="005632E3"/>
    <w:rsid w:val="00564032"/>
    <w:rsid w:val="00564410"/>
    <w:rsid w:val="005649A1"/>
    <w:rsid w:val="00564FE0"/>
    <w:rsid w:val="00565203"/>
    <w:rsid w:val="005664FC"/>
    <w:rsid w:val="005671C1"/>
    <w:rsid w:val="00567373"/>
    <w:rsid w:val="00567630"/>
    <w:rsid w:val="00567B8B"/>
    <w:rsid w:val="00567E98"/>
    <w:rsid w:val="00570966"/>
    <w:rsid w:val="0057168B"/>
    <w:rsid w:val="00571AA3"/>
    <w:rsid w:val="00571C68"/>
    <w:rsid w:val="00573A16"/>
    <w:rsid w:val="00576677"/>
    <w:rsid w:val="00577345"/>
    <w:rsid w:val="00577B39"/>
    <w:rsid w:val="00577BBF"/>
    <w:rsid w:val="00580404"/>
    <w:rsid w:val="00580DC0"/>
    <w:rsid w:val="0058105B"/>
    <w:rsid w:val="00582498"/>
    <w:rsid w:val="00582D2B"/>
    <w:rsid w:val="00583B9A"/>
    <w:rsid w:val="00586D17"/>
    <w:rsid w:val="00590136"/>
    <w:rsid w:val="00591B3B"/>
    <w:rsid w:val="005928D9"/>
    <w:rsid w:val="00594F2D"/>
    <w:rsid w:val="00595E75"/>
    <w:rsid w:val="00595E8E"/>
    <w:rsid w:val="00596EAD"/>
    <w:rsid w:val="00596EDB"/>
    <w:rsid w:val="005A0294"/>
    <w:rsid w:val="005A03BF"/>
    <w:rsid w:val="005A3F0B"/>
    <w:rsid w:val="005A52E8"/>
    <w:rsid w:val="005A6F57"/>
    <w:rsid w:val="005B0E7B"/>
    <w:rsid w:val="005B109A"/>
    <w:rsid w:val="005B2597"/>
    <w:rsid w:val="005B3315"/>
    <w:rsid w:val="005B5A77"/>
    <w:rsid w:val="005B69F9"/>
    <w:rsid w:val="005C0A04"/>
    <w:rsid w:val="005C1749"/>
    <w:rsid w:val="005C3AE3"/>
    <w:rsid w:val="005C3F61"/>
    <w:rsid w:val="005C40A5"/>
    <w:rsid w:val="005C414C"/>
    <w:rsid w:val="005C49EC"/>
    <w:rsid w:val="005C5C08"/>
    <w:rsid w:val="005C7010"/>
    <w:rsid w:val="005C72B6"/>
    <w:rsid w:val="005C7E50"/>
    <w:rsid w:val="005D1115"/>
    <w:rsid w:val="005D152C"/>
    <w:rsid w:val="005D1EF6"/>
    <w:rsid w:val="005D6F2E"/>
    <w:rsid w:val="005D7BB6"/>
    <w:rsid w:val="005E0023"/>
    <w:rsid w:val="005E0A8E"/>
    <w:rsid w:val="005E21CC"/>
    <w:rsid w:val="005E271E"/>
    <w:rsid w:val="005E3572"/>
    <w:rsid w:val="005E3748"/>
    <w:rsid w:val="005E3952"/>
    <w:rsid w:val="005E582E"/>
    <w:rsid w:val="005E58B1"/>
    <w:rsid w:val="005E5BB4"/>
    <w:rsid w:val="005E6535"/>
    <w:rsid w:val="005E6642"/>
    <w:rsid w:val="005E68DF"/>
    <w:rsid w:val="005E74F9"/>
    <w:rsid w:val="005F04DD"/>
    <w:rsid w:val="005F08BB"/>
    <w:rsid w:val="005F1239"/>
    <w:rsid w:val="005F2367"/>
    <w:rsid w:val="005F347D"/>
    <w:rsid w:val="005F360D"/>
    <w:rsid w:val="005F63DD"/>
    <w:rsid w:val="005F64C2"/>
    <w:rsid w:val="005F68B6"/>
    <w:rsid w:val="005F7FCD"/>
    <w:rsid w:val="006011A6"/>
    <w:rsid w:val="00601221"/>
    <w:rsid w:val="00601A05"/>
    <w:rsid w:val="00604FD4"/>
    <w:rsid w:val="0060693B"/>
    <w:rsid w:val="00606B28"/>
    <w:rsid w:val="006070D8"/>
    <w:rsid w:val="0060713D"/>
    <w:rsid w:val="00607B49"/>
    <w:rsid w:val="00610550"/>
    <w:rsid w:val="00611FAB"/>
    <w:rsid w:val="00614929"/>
    <w:rsid w:val="00614B11"/>
    <w:rsid w:val="00616320"/>
    <w:rsid w:val="00616864"/>
    <w:rsid w:val="006172D5"/>
    <w:rsid w:val="00621289"/>
    <w:rsid w:val="0062163A"/>
    <w:rsid w:val="00622E18"/>
    <w:rsid w:val="00623DAB"/>
    <w:rsid w:val="00624294"/>
    <w:rsid w:val="00624923"/>
    <w:rsid w:val="00624C9B"/>
    <w:rsid w:val="00625596"/>
    <w:rsid w:val="0062585D"/>
    <w:rsid w:val="00626553"/>
    <w:rsid w:val="00627CC1"/>
    <w:rsid w:val="00630020"/>
    <w:rsid w:val="00630E87"/>
    <w:rsid w:val="0063102C"/>
    <w:rsid w:val="0063118C"/>
    <w:rsid w:val="00631755"/>
    <w:rsid w:val="00631B03"/>
    <w:rsid w:val="00631BB6"/>
    <w:rsid w:val="00632F63"/>
    <w:rsid w:val="00633EE6"/>
    <w:rsid w:val="006344EC"/>
    <w:rsid w:val="00635B9A"/>
    <w:rsid w:val="00635ED7"/>
    <w:rsid w:val="00636D65"/>
    <w:rsid w:val="00637211"/>
    <w:rsid w:val="00640DCF"/>
    <w:rsid w:val="0064101E"/>
    <w:rsid w:val="006414FD"/>
    <w:rsid w:val="006416FB"/>
    <w:rsid w:val="006436FC"/>
    <w:rsid w:val="00643E07"/>
    <w:rsid w:val="00643F37"/>
    <w:rsid w:val="006459AF"/>
    <w:rsid w:val="00645AEB"/>
    <w:rsid w:val="00646B04"/>
    <w:rsid w:val="00646F3D"/>
    <w:rsid w:val="00647BAD"/>
    <w:rsid w:val="006517FD"/>
    <w:rsid w:val="00653C82"/>
    <w:rsid w:val="0065402A"/>
    <w:rsid w:val="00654AA2"/>
    <w:rsid w:val="00655AD8"/>
    <w:rsid w:val="00660F15"/>
    <w:rsid w:val="006610CA"/>
    <w:rsid w:val="00661F8F"/>
    <w:rsid w:val="006620F0"/>
    <w:rsid w:val="00662335"/>
    <w:rsid w:val="00662C9C"/>
    <w:rsid w:val="0066428C"/>
    <w:rsid w:val="006643FE"/>
    <w:rsid w:val="006646C3"/>
    <w:rsid w:val="00665430"/>
    <w:rsid w:val="0066579E"/>
    <w:rsid w:val="00666AB2"/>
    <w:rsid w:val="00666D72"/>
    <w:rsid w:val="00666FBE"/>
    <w:rsid w:val="00667E3F"/>
    <w:rsid w:val="00667F52"/>
    <w:rsid w:val="006703CB"/>
    <w:rsid w:val="006704AF"/>
    <w:rsid w:val="00670B29"/>
    <w:rsid w:val="0067102B"/>
    <w:rsid w:val="00671B4B"/>
    <w:rsid w:val="00674A8F"/>
    <w:rsid w:val="00674D35"/>
    <w:rsid w:val="00675468"/>
    <w:rsid w:val="00676B87"/>
    <w:rsid w:val="00676DEC"/>
    <w:rsid w:val="006770FC"/>
    <w:rsid w:val="00677E85"/>
    <w:rsid w:val="006812AB"/>
    <w:rsid w:val="00681546"/>
    <w:rsid w:val="00683AE1"/>
    <w:rsid w:val="00684148"/>
    <w:rsid w:val="0068434A"/>
    <w:rsid w:val="0068470F"/>
    <w:rsid w:val="00687D9B"/>
    <w:rsid w:val="00692BC3"/>
    <w:rsid w:val="006935CB"/>
    <w:rsid w:val="0069562A"/>
    <w:rsid w:val="00695743"/>
    <w:rsid w:val="00695B8C"/>
    <w:rsid w:val="006960AC"/>
    <w:rsid w:val="00696AA1"/>
    <w:rsid w:val="006975F5"/>
    <w:rsid w:val="00697B3A"/>
    <w:rsid w:val="00697FB3"/>
    <w:rsid w:val="006A0108"/>
    <w:rsid w:val="006A022E"/>
    <w:rsid w:val="006A1B7D"/>
    <w:rsid w:val="006A2969"/>
    <w:rsid w:val="006A3A00"/>
    <w:rsid w:val="006A52DB"/>
    <w:rsid w:val="006A5D3D"/>
    <w:rsid w:val="006A5E09"/>
    <w:rsid w:val="006A6C41"/>
    <w:rsid w:val="006A7B8F"/>
    <w:rsid w:val="006B0B7B"/>
    <w:rsid w:val="006B0F17"/>
    <w:rsid w:val="006B37AD"/>
    <w:rsid w:val="006B3C9B"/>
    <w:rsid w:val="006B3EBA"/>
    <w:rsid w:val="006B44B0"/>
    <w:rsid w:val="006B4841"/>
    <w:rsid w:val="006B491E"/>
    <w:rsid w:val="006B551A"/>
    <w:rsid w:val="006B6C8D"/>
    <w:rsid w:val="006B7287"/>
    <w:rsid w:val="006B7798"/>
    <w:rsid w:val="006B7C11"/>
    <w:rsid w:val="006C0A4D"/>
    <w:rsid w:val="006C0D03"/>
    <w:rsid w:val="006C12F3"/>
    <w:rsid w:val="006C2883"/>
    <w:rsid w:val="006C298A"/>
    <w:rsid w:val="006C2D2D"/>
    <w:rsid w:val="006C3300"/>
    <w:rsid w:val="006C3876"/>
    <w:rsid w:val="006C3B58"/>
    <w:rsid w:val="006C5972"/>
    <w:rsid w:val="006C5FFA"/>
    <w:rsid w:val="006C6D9A"/>
    <w:rsid w:val="006C70DF"/>
    <w:rsid w:val="006D1124"/>
    <w:rsid w:val="006D2EA9"/>
    <w:rsid w:val="006D5D83"/>
    <w:rsid w:val="006D699B"/>
    <w:rsid w:val="006E0392"/>
    <w:rsid w:val="006E10D7"/>
    <w:rsid w:val="006E16CF"/>
    <w:rsid w:val="006E28C9"/>
    <w:rsid w:val="006E365D"/>
    <w:rsid w:val="006E43D2"/>
    <w:rsid w:val="006E60D6"/>
    <w:rsid w:val="006E6928"/>
    <w:rsid w:val="006E7CA1"/>
    <w:rsid w:val="006E7F3C"/>
    <w:rsid w:val="006F03CB"/>
    <w:rsid w:val="006F04C3"/>
    <w:rsid w:val="006F071D"/>
    <w:rsid w:val="006F0D02"/>
    <w:rsid w:val="006F0EB1"/>
    <w:rsid w:val="006F1D46"/>
    <w:rsid w:val="006F29C3"/>
    <w:rsid w:val="006F372D"/>
    <w:rsid w:val="006F39B1"/>
    <w:rsid w:val="006F4CF5"/>
    <w:rsid w:val="006F4E33"/>
    <w:rsid w:val="006F4E8B"/>
    <w:rsid w:val="006F6280"/>
    <w:rsid w:val="006F6B65"/>
    <w:rsid w:val="006F759E"/>
    <w:rsid w:val="00701FFF"/>
    <w:rsid w:val="00706A4F"/>
    <w:rsid w:val="0070778D"/>
    <w:rsid w:val="00707C07"/>
    <w:rsid w:val="00710848"/>
    <w:rsid w:val="00712376"/>
    <w:rsid w:val="00713F70"/>
    <w:rsid w:val="0071410B"/>
    <w:rsid w:val="00714F40"/>
    <w:rsid w:val="00715179"/>
    <w:rsid w:val="00715A47"/>
    <w:rsid w:val="00716183"/>
    <w:rsid w:val="0071714A"/>
    <w:rsid w:val="007220E8"/>
    <w:rsid w:val="007228BA"/>
    <w:rsid w:val="00722ED4"/>
    <w:rsid w:val="007234B4"/>
    <w:rsid w:val="007244C9"/>
    <w:rsid w:val="00724EA6"/>
    <w:rsid w:val="007306C8"/>
    <w:rsid w:val="007313D8"/>
    <w:rsid w:val="007316E9"/>
    <w:rsid w:val="00731BD8"/>
    <w:rsid w:val="00732F1F"/>
    <w:rsid w:val="0073388B"/>
    <w:rsid w:val="007341AD"/>
    <w:rsid w:val="00734E2E"/>
    <w:rsid w:val="007352E8"/>
    <w:rsid w:val="0073578B"/>
    <w:rsid w:val="00735D71"/>
    <w:rsid w:val="00735DCD"/>
    <w:rsid w:val="00735EA5"/>
    <w:rsid w:val="00736A66"/>
    <w:rsid w:val="007377E1"/>
    <w:rsid w:val="0074032C"/>
    <w:rsid w:val="00741852"/>
    <w:rsid w:val="007422EC"/>
    <w:rsid w:val="00742A50"/>
    <w:rsid w:val="00743031"/>
    <w:rsid w:val="00744C61"/>
    <w:rsid w:val="00744CA6"/>
    <w:rsid w:val="00744D34"/>
    <w:rsid w:val="0074653F"/>
    <w:rsid w:val="0074677A"/>
    <w:rsid w:val="00750521"/>
    <w:rsid w:val="007508E6"/>
    <w:rsid w:val="00753BBA"/>
    <w:rsid w:val="00753D5B"/>
    <w:rsid w:val="0075705B"/>
    <w:rsid w:val="00761C56"/>
    <w:rsid w:val="007639B1"/>
    <w:rsid w:val="00764209"/>
    <w:rsid w:val="00764A6B"/>
    <w:rsid w:val="00764B53"/>
    <w:rsid w:val="00765404"/>
    <w:rsid w:val="0076672E"/>
    <w:rsid w:val="00767060"/>
    <w:rsid w:val="007678DC"/>
    <w:rsid w:val="00770E34"/>
    <w:rsid w:val="007711C0"/>
    <w:rsid w:val="00775357"/>
    <w:rsid w:val="00775E22"/>
    <w:rsid w:val="007760C7"/>
    <w:rsid w:val="00777920"/>
    <w:rsid w:val="00781F50"/>
    <w:rsid w:val="00782320"/>
    <w:rsid w:val="007838CF"/>
    <w:rsid w:val="007858F2"/>
    <w:rsid w:val="0079072A"/>
    <w:rsid w:val="007907A8"/>
    <w:rsid w:val="007917D3"/>
    <w:rsid w:val="007926EB"/>
    <w:rsid w:val="007927F0"/>
    <w:rsid w:val="00793B72"/>
    <w:rsid w:val="00793F0C"/>
    <w:rsid w:val="0079406D"/>
    <w:rsid w:val="00795299"/>
    <w:rsid w:val="007955F2"/>
    <w:rsid w:val="00796CCC"/>
    <w:rsid w:val="00796DE7"/>
    <w:rsid w:val="007A0BF2"/>
    <w:rsid w:val="007A1752"/>
    <w:rsid w:val="007A3078"/>
    <w:rsid w:val="007A36F5"/>
    <w:rsid w:val="007A3CF6"/>
    <w:rsid w:val="007A4153"/>
    <w:rsid w:val="007A4155"/>
    <w:rsid w:val="007A44F4"/>
    <w:rsid w:val="007A49E4"/>
    <w:rsid w:val="007A50F7"/>
    <w:rsid w:val="007A5AEF"/>
    <w:rsid w:val="007B000A"/>
    <w:rsid w:val="007B4F6E"/>
    <w:rsid w:val="007B525A"/>
    <w:rsid w:val="007B69B2"/>
    <w:rsid w:val="007B7C2E"/>
    <w:rsid w:val="007B7F8C"/>
    <w:rsid w:val="007C3E0B"/>
    <w:rsid w:val="007C4738"/>
    <w:rsid w:val="007C4F7F"/>
    <w:rsid w:val="007C5C7F"/>
    <w:rsid w:val="007D0DE1"/>
    <w:rsid w:val="007D1B71"/>
    <w:rsid w:val="007D1C64"/>
    <w:rsid w:val="007D2179"/>
    <w:rsid w:val="007D3245"/>
    <w:rsid w:val="007D6153"/>
    <w:rsid w:val="007D6794"/>
    <w:rsid w:val="007D6E92"/>
    <w:rsid w:val="007D7026"/>
    <w:rsid w:val="007D720B"/>
    <w:rsid w:val="007D7290"/>
    <w:rsid w:val="007E0BC3"/>
    <w:rsid w:val="007E3DD5"/>
    <w:rsid w:val="007E43E2"/>
    <w:rsid w:val="007E4B7E"/>
    <w:rsid w:val="007E4C86"/>
    <w:rsid w:val="007E5A2B"/>
    <w:rsid w:val="007E5F62"/>
    <w:rsid w:val="007E6231"/>
    <w:rsid w:val="007E6B1B"/>
    <w:rsid w:val="007E7FAF"/>
    <w:rsid w:val="007F0027"/>
    <w:rsid w:val="007F05C8"/>
    <w:rsid w:val="007F1072"/>
    <w:rsid w:val="007F117E"/>
    <w:rsid w:val="007F1CF0"/>
    <w:rsid w:val="007F24B9"/>
    <w:rsid w:val="007F2C3E"/>
    <w:rsid w:val="007F3932"/>
    <w:rsid w:val="007F3C8A"/>
    <w:rsid w:val="007F4F28"/>
    <w:rsid w:val="007F4F85"/>
    <w:rsid w:val="007F5BE1"/>
    <w:rsid w:val="007F5D89"/>
    <w:rsid w:val="007F71BE"/>
    <w:rsid w:val="008000EF"/>
    <w:rsid w:val="008008DF"/>
    <w:rsid w:val="008011C7"/>
    <w:rsid w:val="00801B57"/>
    <w:rsid w:val="00802077"/>
    <w:rsid w:val="008026E5"/>
    <w:rsid w:val="0080392B"/>
    <w:rsid w:val="0080463E"/>
    <w:rsid w:val="00806622"/>
    <w:rsid w:val="00807188"/>
    <w:rsid w:val="00811047"/>
    <w:rsid w:val="0081147E"/>
    <w:rsid w:val="00811DD7"/>
    <w:rsid w:val="0081281C"/>
    <w:rsid w:val="008136C7"/>
    <w:rsid w:val="00813E6D"/>
    <w:rsid w:val="0081405E"/>
    <w:rsid w:val="0081490D"/>
    <w:rsid w:val="00814D0E"/>
    <w:rsid w:val="008161DD"/>
    <w:rsid w:val="00816D78"/>
    <w:rsid w:val="00821E07"/>
    <w:rsid w:val="00822F2B"/>
    <w:rsid w:val="00822FC6"/>
    <w:rsid w:val="00823122"/>
    <w:rsid w:val="00823757"/>
    <w:rsid w:val="00823CDB"/>
    <w:rsid w:val="00824B56"/>
    <w:rsid w:val="008254A9"/>
    <w:rsid w:val="00826C95"/>
    <w:rsid w:val="00831F3E"/>
    <w:rsid w:val="00832286"/>
    <w:rsid w:val="00832447"/>
    <w:rsid w:val="008338EA"/>
    <w:rsid w:val="008349A6"/>
    <w:rsid w:val="00834F01"/>
    <w:rsid w:val="0083659D"/>
    <w:rsid w:val="008367FA"/>
    <w:rsid w:val="008370FA"/>
    <w:rsid w:val="008371AD"/>
    <w:rsid w:val="0083756A"/>
    <w:rsid w:val="008378C7"/>
    <w:rsid w:val="00840432"/>
    <w:rsid w:val="008405DD"/>
    <w:rsid w:val="00840C0E"/>
    <w:rsid w:val="008411A7"/>
    <w:rsid w:val="008413C7"/>
    <w:rsid w:val="00842816"/>
    <w:rsid w:val="00843C05"/>
    <w:rsid w:val="00844B68"/>
    <w:rsid w:val="00845FC4"/>
    <w:rsid w:val="00846234"/>
    <w:rsid w:val="008503DD"/>
    <w:rsid w:val="00850C9F"/>
    <w:rsid w:val="00851D83"/>
    <w:rsid w:val="00851D8B"/>
    <w:rsid w:val="00852B39"/>
    <w:rsid w:val="00853125"/>
    <w:rsid w:val="00853371"/>
    <w:rsid w:val="00853862"/>
    <w:rsid w:val="00853993"/>
    <w:rsid w:val="008545C6"/>
    <w:rsid w:val="008557A7"/>
    <w:rsid w:val="0085650E"/>
    <w:rsid w:val="008568CB"/>
    <w:rsid w:val="00857CB0"/>
    <w:rsid w:val="00860695"/>
    <w:rsid w:val="00860F81"/>
    <w:rsid w:val="00860FA2"/>
    <w:rsid w:val="00862833"/>
    <w:rsid w:val="00863D0C"/>
    <w:rsid w:val="0086503F"/>
    <w:rsid w:val="00865F6B"/>
    <w:rsid w:val="00865FFE"/>
    <w:rsid w:val="00866334"/>
    <w:rsid w:val="00866573"/>
    <w:rsid w:val="008666E2"/>
    <w:rsid w:val="00866782"/>
    <w:rsid w:val="0086776D"/>
    <w:rsid w:val="00867983"/>
    <w:rsid w:val="00871392"/>
    <w:rsid w:val="00873CAB"/>
    <w:rsid w:val="0087553F"/>
    <w:rsid w:val="008758A9"/>
    <w:rsid w:val="00875E40"/>
    <w:rsid w:val="008767F7"/>
    <w:rsid w:val="00876D4F"/>
    <w:rsid w:val="0088040D"/>
    <w:rsid w:val="008817F9"/>
    <w:rsid w:val="008819F6"/>
    <w:rsid w:val="00881E63"/>
    <w:rsid w:val="0088248D"/>
    <w:rsid w:val="00882DFE"/>
    <w:rsid w:val="00882E42"/>
    <w:rsid w:val="008835B8"/>
    <w:rsid w:val="00883715"/>
    <w:rsid w:val="00885CF8"/>
    <w:rsid w:val="00886913"/>
    <w:rsid w:val="00886C0E"/>
    <w:rsid w:val="00887825"/>
    <w:rsid w:val="00887CDA"/>
    <w:rsid w:val="0089188A"/>
    <w:rsid w:val="008921FF"/>
    <w:rsid w:val="00892A24"/>
    <w:rsid w:val="00892D25"/>
    <w:rsid w:val="008930E2"/>
    <w:rsid w:val="0089462F"/>
    <w:rsid w:val="0089488F"/>
    <w:rsid w:val="00896163"/>
    <w:rsid w:val="0089620C"/>
    <w:rsid w:val="008A010F"/>
    <w:rsid w:val="008A0C26"/>
    <w:rsid w:val="008A0D7C"/>
    <w:rsid w:val="008A3A36"/>
    <w:rsid w:val="008A3C15"/>
    <w:rsid w:val="008A5BE8"/>
    <w:rsid w:val="008A71AF"/>
    <w:rsid w:val="008A78B7"/>
    <w:rsid w:val="008A7F21"/>
    <w:rsid w:val="008B0E40"/>
    <w:rsid w:val="008B11C4"/>
    <w:rsid w:val="008B2084"/>
    <w:rsid w:val="008B2211"/>
    <w:rsid w:val="008B23E3"/>
    <w:rsid w:val="008B3709"/>
    <w:rsid w:val="008B607D"/>
    <w:rsid w:val="008B6427"/>
    <w:rsid w:val="008C21D5"/>
    <w:rsid w:val="008C24AB"/>
    <w:rsid w:val="008C2BDA"/>
    <w:rsid w:val="008C39E3"/>
    <w:rsid w:val="008C40D9"/>
    <w:rsid w:val="008C4CCB"/>
    <w:rsid w:val="008C530D"/>
    <w:rsid w:val="008C5349"/>
    <w:rsid w:val="008D1192"/>
    <w:rsid w:val="008D3809"/>
    <w:rsid w:val="008D6843"/>
    <w:rsid w:val="008D6BB3"/>
    <w:rsid w:val="008E124C"/>
    <w:rsid w:val="008E15D6"/>
    <w:rsid w:val="008E1698"/>
    <w:rsid w:val="008E2B4F"/>
    <w:rsid w:val="008E2B5E"/>
    <w:rsid w:val="008E4614"/>
    <w:rsid w:val="008E494B"/>
    <w:rsid w:val="008E49AA"/>
    <w:rsid w:val="008E4DE8"/>
    <w:rsid w:val="008E6215"/>
    <w:rsid w:val="008E6DBA"/>
    <w:rsid w:val="008E74D4"/>
    <w:rsid w:val="008E7A11"/>
    <w:rsid w:val="008E7BD2"/>
    <w:rsid w:val="008F0054"/>
    <w:rsid w:val="008F087E"/>
    <w:rsid w:val="008F0B79"/>
    <w:rsid w:val="008F150C"/>
    <w:rsid w:val="008F155F"/>
    <w:rsid w:val="008F16A9"/>
    <w:rsid w:val="008F21B1"/>
    <w:rsid w:val="008F23F8"/>
    <w:rsid w:val="008F25C9"/>
    <w:rsid w:val="008F4CA8"/>
    <w:rsid w:val="008F51E0"/>
    <w:rsid w:val="008F524E"/>
    <w:rsid w:val="008F7A89"/>
    <w:rsid w:val="009007BA"/>
    <w:rsid w:val="00901943"/>
    <w:rsid w:val="00901CFD"/>
    <w:rsid w:val="00902136"/>
    <w:rsid w:val="0090303A"/>
    <w:rsid w:val="00903522"/>
    <w:rsid w:val="00903C1D"/>
    <w:rsid w:val="00904BAD"/>
    <w:rsid w:val="00904FC9"/>
    <w:rsid w:val="00905031"/>
    <w:rsid w:val="0090508E"/>
    <w:rsid w:val="0090538B"/>
    <w:rsid w:val="009058D6"/>
    <w:rsid w:val="00907105"/>
    <w:rsid w:val="00910327"/>
    <w:rsid w:val="0091046A"/>
    <w:rsid w:val="00912D52"/>
    <w:rsid w:val="00913575"/>
    <w:rsid w:val="009142AB"/>
    <w:rsid w:val="009156A0"/>
    <w:rsid w:val="00915F08"/>
    <w:rsid w:val="009174C3"/>
    <w:rsid w:val="009177EA"/>
    <w:rsid w:val="00917FF1"/>
    <w:rsid w:val="0092018A"/>
    <w:rsid w:val="009211D4"/>
    <w:rsid w:val="00921540"/>
    <w:rsid w:val="00922095"/>
    <w:rsid w:val="00922BF7"/>
    <w:rsid w:val="00922F10"/>
    <w:rsid w:val="00923045"/>
    <w:rsid w:val="00924054"/>
    <w:rsid w:val="00924610"/>
    <w:rsid w:val="009265FA"/>
    <w:rsid w:val="00926938"/>
    <w:rsid w:val="00931614"/>
    <w:rsid w:val="00933795"/>
    <w:rsid w:val="00933E12"/>
    <w:rsid w:val="00933E76"/>
    <w:rsid w:val="00933E8B"/>
    <w:rsid w:val="00934EDF"/>
    <w:rsid w:val="00935C3B"/>
    <w:rsid w:val="00936A1F"/>
    <w:rsid w:val="00936A22"/>
    <w:rsid w:val="00942448"/>
    <w:rsid w:val="009434E5"/>
    <w:rsid w:val="00945BB2"/>
    <w:rsid w:val="00946469"/>
    <w:rsid w:val="009466FB"/>
    <w:rsid w:val="00946F00"/>
    <w:rsid w:val="009472AE"/>
    <w:rsid w:val="00950FE5"/>
    <w:rsid w:val="0095187E"/>
    <w:rsid w:val="00952A19"/>
    <w:rsid w:val="00952CDF"/>
    <w:rsid w:val="00954157"/>
    <w:rsid w:val="00954FF5"/>
    <w:rsid w:val="00957684"/>
    <w:rsid w:val="009603B4"/>
    <w:rsid w:val="00960D49"/>
    <w:rsid w:val="00961E75"/>
    <w:rsid w:val="00962D65"/>
    <w:rsid w:val="00962D74"/>
    <w:rsid w:val="00964214"/>
    <w:rsid w:val="009653C7"/>
    <w:rsid w:val="009654EF"/>
    <w:rsid w:val="009659CC"/>
    <w:rsid w:val="0096711D"/>
    <w:rsid w:val="00971264"/>
    <w:rsid w:val="00971948"/>
    <w:rsid w:val="00971A56"/>
    <w:rsid w:val="00971C85"/>
    <w:rsid w:val="00971D55"/>
    <w:rsid w:val="0097234D"/>
    <w:rsid w:val="0097416D"/>
    <w:rsid w:val="009757BD"/>
    <w:rsid w:val="00975E2A"/>
    <w:rsid w:val="009762E7"/>
    <w:rsid w:val="0097671C"/>
    <w:rsid w:val="00976D22"/>
    <w:rsid w:val="00977376"/>
    <w:rsid w:val="00977F8D"/>
    <w:rsid w:val="00981745"/>
    <w:rsid w:val="00982A46"/>
    <w:rsid w:val="00984E2E"/>
    <w:rsid w:val="00986328"/>
    <w:rsid w:val="009864B6"/>
    <w:rsid w:val="00986D50"/>
    <w:rsid w:val="00986FF0"/>
    <w:rsid w:val="0098758C"/>
    <w:rsid w:val="00987C25"/>
    <w:rsid w:val="009908BD"/>
    <w:rsid w:val="00991DFF"/>
    <w:rsid w:val="009958CF"/>
    <w:rsid w:val="0099743A"/>
    <w:rsid w:val="009974F2"/>
    <w:rsid w:val="009A21C8"/>
    <w:rsid w:val="009A36FC"/>
    <w:rsid w:val="009A51E7"/>
    <w:rsid w:val="009A583F"/>
    <w:rsid w:val="009A598E"/>
    <w:rsid w:val="009A5CA6"/>
    <w:rsid w:val="009A6008"/>
    <w:rsid w:val="009A76E1"/>
    <w:rsid w:val="009B033B"/>
    <w:rsid w:val="009B0A28"/>
    <w:rsid w:val="009B1A42"/>
    <w:rsid w:val="009B31BA"/>
    <w:rsid w:val="009B3891"/>
    <w:rsid w:val="009B4542"/>
    <w:rsid w:val="009B4D5B"/>
    <w:rsid w:val="009B5227"/>
    <w:rsid w:val="009B6435"/>
    <w:rsid w:val="009B6F6A"/>
    <w:rsid w:val="009B6FFD"/>
    <w:rsid w:val="009C0A67"/>
    <w:rsid w:val="009C1F1F"/>
    <w:rsid w:val="009C2711"/>
    <w:rsid w:val="009C3A2F"/>
    <w:rsid w:val="009C3C77"/>
    <w:rsid w:val="009C5A4E"/>
    <w:rsid w:val="009C6AA9"/>
    <w:rsid w:val="009C6B91"/>
    <w:rsid w:val="009C7DEF"/>
    <w:rsid w:val="009D22A3"/>
    <w:rsid w:val="009D2938"/>
    <w:rsid w:val="009D3D9A"/>
    <w:rsid w:val="009D4789"/>
    <w:rsid w:val="009D52AD"/>
    <w:rsid w:val="009D628C"/>
    <w:rsid w:val="009D72F9"/>
    <w:rsid w:val="009D74C4"/>
    <w:rsid w:val="009D79F0"/>
    <w:rsid w:val="009E0509"/>
    <w:rsid w:val="009E0858"/>
    <w:rsid w:val="009E2E02"/>
    <w:rsid w:val="009E2F34"/>
    <w:rsid w:val="009E3FA7"/>
    <w:rsid w:val="009E4306"/>
    <w:rsid w:val="009E6501"/>
    <w:rsid w:val="009E67DC"/>
    <w:rsid w:val="009F1008"/>
    <w:rsid w:val="009F25A6"/>
    <w:rsid w:val="009F3223"/>
    <w:rsid w:val="009F34E9"/>
    <w:rsid w:val="009F358D"/>
    <w:rsid w:val="009F68CC"/>
    <w:rsid w:val="009F7415"/>
    <w:rsid w:val="00A011F6"/>
    <w:rsid w:val="00A047D9"/>
    <w:rsid w:val="00A04D62"/>
    <w:rsid w:val="00A065D1"/>
    <w:rsid w:val="00A0690A"/>
    <w:rsid w:val="00A06BBF"/>
    <w:rsid w:val="00A06D05"/>
    <w:rsid w:val="00A1197F"/>
    <w:rsid w:val="00A12338"/>
    <w:rsid w:val="00A1347E"/>
    <w:rsid w:val="00A1361D"/>
    <w:rsid w:val="00A14CFB"/>
    <w:rsid w:val="00A1543A"/>
    <w:rsid w:val="00A15B8B"/>
    <w:rsid w:val="00A15FBB"/>
    <w:rsid w:val="00A17482"/>
    <w:rsid w:val="00A22479"/>
    <w:rsid w:val="00A22AE5"/>
    <w:rsid w:val="00A23641"/>
    <w:rsid w:val="00A24CF6"/>
    <w:rsid w:val="00A25337"/>
    <w:rsid w:val="00A2568D"/>
    <w:rsid w:val="00A25912"/>
    <w:rsid w:val="00A26537"/>
    <w:rsid w:val="00A26827"/>
    <w:rsid w:val="00A30268"/>
    <w:rsid w:val="00A31866"/>
    <w:rsid w:val="00A32F85"/>
    <w:rsid w:val="00A34239"/>
    <w:rsid w:val="00A40F76"/>
    <w:rsid w:val="00A41690"/>
    <w:rsid w:val="00A43428"/>
    <w:rsid w:val="00A44799"/>
    <w:rsid w:val="00A45E9A"/>
    <w:rsid w:val="00A47851"/>
    <w:rsid w:val="00A50150"/>
    <w:rsid w:val="00A50F9E"/>
    <w:rsid w:val="00A519E5"/>
    <w:rsid w:val="00A52C4A"/>
    <w:rsid w:val="00A54565"/>
    <w:rsid w:val="00A5504A"/>
    <w:rsid w:val="00A55A8B"/>
    <w:rsid w:val="00A617AD"/>
    <w:rsid w:val="00A619D9"/>
    <w:rsid w:val="00A62BB0"/>
    <w:rsid w:val="00A633CA"/>
    <w:rsid w:val="00A647A3"/>
    <w:rsid w:val="00A65F6A"/>
    <w:rsid w:val="00A66291"/>
    <w:rsid w:val="00A66B85"/>
    <w:rsid w:val="00A70700"/>
    <w:rsid w:val="00A71453"/>
    <w:rsid w:val="00A74114"/>
    <w:rsid w:val="00A75ACA"/>
    <w:rsid w:val="00A75BEA"/>
    <w:rsid w:val="00A77386"/>
    <w:rsid w:val="00A77C1D"/>
    <w:rsid w:val="00A80995"/>
    <w:rsid w:val="00A81375"/>
    <w:rsid w:val="00A82B44"/>
    <w:rsid w:val="00A836D5"/>
    <w:rsid w:val="00A847F8"/>
    <w:rsid w:val="00A852F2"/>
    <w:rsid w:val="00A868BB"/>
    <w:rsid w:val="00A87FEC"/>
    <w:rsid w:val="00A92A74"/>
    <w:rsid w:val="00A92F5F"/>
    <w:rsid w:val="00A94544"/>
    <w:rsid w:val="00A94FFD"/>
    <w:rsid w:val="00A95059"/>
    <w:rsid w:val="00A96128"/>
    <w:rsid w:val="00A96B6C"/>
    <w:rsid w:val="00A970E6"/>
    <w:rsid w:val="00A973B1"/>
    <w:rsid w:val="00A9740D"/>
    <w:rsid w:val="00A974B0"/>
    <w:rsid w:val="00AA024D"/>
    <w:rsid w:val="00AA0868"/>
    <w:rsid w:val="00AA1E9F"/>
    <w:rsid w:val="00AA389F"/>
    <w:rsid w:val="00AA45EB"/>
    <w:rsid w:val="00AA4D84"/>
    <w:rsid w:val="00AA5202"/>
    <w:rsid w:val="00AA5450"/>
    <w:rsid w:val="00AA58BC"/>
    <w:rsid w:val="00AA63A9"/>
    <w:rsid w:val="00AA7136"/>
    <w:rsid w:val="00AB0898"/>
    <w:rsid w:val="00AB17B0"/>
    <w:rsid w:val="00AB1A1E"/>
    <w:rsid w:val="00AB1B1A"/>
    <w:rsid w:val="00AB2549"/>
    <w:rsid w:val="00AB2965"/>
    <w:rsid w:val="00AB55F4"/>
    <w:rsid w:val="00AB5FC2"/>
    <w:rsid w:val="00AB619A"/>
    <w:rsid w:val="00AB6F24"/>
    <w:rsid w:val="00AB70B6"/>
    <w:rsid w:val="00AB7D26"/>
    <w:rsid w:val="00AC2C2D"/>
    <w:rsid w:val="00AC2D51"/>
    <w:rsid w:val="00AC35B8"/>
    <w:rsid w:val="00AC5537"/>
    <w:rsid w:val="00AC573F"/>
    <w:rsid w:val="00AC6B00"/>
    <w:rsid w:val="00AC70F8"/>
    <w:rsid w:val="00AC74D5"/>
    <w:rsid w:val="00AC7DA9"/>
    <w:rsid w:val="00AD1BA6"/>
    <w:rsid w:val="00AD216B"/>
    <w:rsid w:val="00AD2B8F"/>
    <w:rsid w:val="00AD42D4"/>
    <w:rsid w:val="00AD4455"/>
    <w:rsid w:val="00AD46D9"/>
    <w:rsid w:val="00AD47E1"/>
    <w:rsid w:val="00AD4E04"/>
    <w:rsid w:val="00AD530C"/>
    <w:rsid w:val="00AD708D"/>
    <w:rsid w:val="00AD732F"/>
    <w:rsid w:val="00AE07A1"/>
    <w:rsid w:val="00AE179F"/>
    <w:rsid w:val="00AE1E01"/>
    <w:rsid w:val="00AE2267"/>
    <w:rsid w:val="00AE24ED"/>
    <w:rsid w:val="00AE36EF"/>
    <w:rsid w:val="00AE3D06"/>
    <w:rsid w:val="00AE3E59"/>
    <w:rsid w:val="00AE528B"/>
    <w:rsid w:val="00AE6BCA"/>
    <w:rsid w:val="00AF04C0"/>
    <w:rsid w:val="00AF0606"/>
    <w:rsid w:val="00AF232C"/>
    <w:rsid w:val="00AF2895"/>
    <w:rsid w:val="00AF2D17"/>
    <w:rsid w:val="00AF2ED8"/>
    <w:rsid w:val="00AF3F02"/>
    <w:rsid w:val="00AF4C8F"/>
    <w:rsid w:val="00AF4DBF"/>
    <w:rsid w:val="00AF51EA"/>
    <w:rsid w:val="00AF55AA"/>
    <w:rsid w:val="00AF5616"/>
    <w:rsid w:val="00AF568E"/>
    <w:rsid w:val="00AF712F"/>
    <w:rsid w:val="00B002F7"/>
    <w:rsid w:val="00B003BF"/>
    <w:rsid w:val="00B008A8"/>
    <w:rsid w:val="00B011E6"/>
    <w:rsid w:val="00B01815"/>
    <w:rsid w:val="00B01B47"/>
    <w:rsid w:val="00B027CA"/>
    <w:rsid w:val="00B03070"/>
    <w:rsid w:val="00B04684"/>
    <w:rsid w:val="00B047B0"/>
    <w:rsid w:val="00B051EB"/>
    <w:rsid w:val="00B06A4E"/>
    <w:rsid w:val="00B07B32"/>
    <w:rsid w:val="00B07BE4"/>
    <w:rsid w:val="00B1195F"/>
    <w:rsid w:val="00B125FB"/>
    <w:rsid w:val="00B12A83"/>
    <w:rsid w:val="00B13D5B"/>
    <w:rsid w:val="00B146F5"/>
    <w:rsid w:val="00B16E27"/>
    <w:rsid w:val="00B171AC"/>
    <w:rsid w:val="00B176BB"/>
    <w:rsid w:val="00B17939"/>
    <w:rsid w:val="00B211E8"/>
    <w:rsid w:val="00B2241B"/>
    <w:rsid w:val="00B2241D"/>
    <w:rsid w:val="00B233F3"/>
    <w:rsid w:val="00B23FA8"/>
    <w:rsid w:val="00B24607"/>
    <w:rsid w:val="00B24F9B"/>
    <w:rsid w:val="00B30F75"/>
    <w:rsid w:val="00B310B9"/>
    <w:rsid w:val="00B32DB7"/>
    <w:rsid w:val="00B34521"/>
    <w:rsid w:val="00B37C76"/>
    <w:rsid w:val="00B37E5C"/>
    <w:rsid w:val="00B403C5"/>
    <w:rsid w:val="00B414FD"/>
    <w:rsid w:val="00B41A34"/>
    <w:rsid w:val="00B42C64"/>
    <w:rsid w:val="00B4306F"/>
    <w:rsid w:val="00B43978"/>
    <w:rsid w:val="00B44ED0"/>
    <w:rsid w:val="00B4554A"/>
    <w:rsid w:val="00B4619F"/>
    <w:rsid w:val="00B46F20"/>
    <w:rsid w:val="00B50901"/>
    <w:rsid w:val="00B5262B"/>
    <w:rsid w:val="00B52720"/>
    <w:rsid w:val="00B529B2"/>
    <w:rsid w:val="00B5514D"/>
    <w:rsid w:val="00B55D44"/>
    <w:rsid w:val="00B56216"/>
    <w:rsid w:val="00B563AF"/>
    <w:rsid w:val="00B56D01"/>
    <w:rsid w:val="00B5743D"/>
    <w:rsid w:val="00B61666"/>
    <w:rsid w:val="00B62F7E"/>
    <w:rsid w:val="00B63444"/>
    <w:rsid w:val="00B64384"/>
    <w:rsid w:val="00B64C73"/>
    <w:rsid w:val="00B65D55"/>
    <w:rsid w:val="00B663E7"/>
    <w:rsid w:val="00B66B91"/>
    <w:rsid w:val="00B67135"/>
    <w:rsid w:val="00B70405"/>
    <w:rsid w:val="00B70D9A"/>
    <w:rsid w:val="00B72908"/>
    <w:rsid w:val="00B74794"/>
    <w:rsid w:val="00B74B92"/>
    <w:rsid w:val="00B74F76"/>
    <w:rsid w:val="00B7519F"/>
    <w:rsid w:val="00B767F2"/>
    <w:rsid w:val="00B76FCA"/>
    <w:rsid w:val="00B804BE"/>
    <w:rsid w:val="00B81CF5"/>
    <w:rsid w:val="00B82A86"/>
    <w:rsid w:val="00B8343A"/>
    <w:rsid w:val="00B83AC6"/>
    <w:rsid w:val="00B83D7B"/>
    <w:rsid w:val="00B8412F"/>
    <w:rsid w:val="00B865C0"/>
    <w:rsid w:val="00B870BC"/>
    <w:rsid w:val="00B875D3"/>
    <w:rsid w:val="00B90451"/>
    <w:rsid w:val="00B915A1"/>
    <w:rsid w:val="00B93DEB"/>
    <w:rsid w:val="00B94A2D"/>
    <w:rsid w:val="00B94A99"/>
    <w:rsid w:val="00B94BD1"/>
    <w:rsid w:val="00B95A87"/>
    <w:rsid w:val="00B95BA5"/>
    <w:rsid w:val="00B95F5B"/>
    <w:rsid w:val="00B96162"/>
    <w:rsid w:val="00B9673E"/>
    <w:rsid w:val="00B96900"/>
    <w:rsid w:val="00B97014"/>
    <w:rsid w:val="00B9715B"/>
    <w:rsid w:val="00B97B15"/>
    <w:rsid w:val="00BA1869"/>
    <w:rsid w:val="00BA27C6"/>
    <w:rsid w:val="00BA2977"/>
    <w:rsid w:val="00BA3AAF"/>
    <w:rsid w:val="00BA3FB2"/>
    <w:rsid w:val="00BA7841"/>
    <w:rsid w:val="00BB1294"/>
    <w:rsid w:val="00BB2918"/>
    <w:rsid w:val="00BB3FB3"/>
    <w:rsid w:val="00BB4662"/>
    <w:rsid w:val="00BB469B"/>
    <w:rsid w:val="00BB4B49"/>
    <w:rsid w:val="00BB5868"/>
    <w:rsid w:val="00BB6C48"/>
    <w:rsid w:val="00BB7329"/>
    <w:rsid w:val="00BB7660"/>
    <w:rsid w:val="00BC0E20"/>
    <w:rsid w:val="00BC20E8"/>
    <w:rsid w:val="00BC36DA"/>
    <w:rsid w:val="00BC4118"/>
    <w:rsid w:val="00BC4A55"/>
    <w:rsid w:val="00BC5BA0"/>
    <w:rsid w:val="00BC617F"/>
    <w:rsid w:val="00BC786D"/>
    <w:rsid w:val="00BC7EE2"/>
    <w:rsid w:val="00BD14DE"/>
    <w:rsid w:val="00BD16B7"/>
    <w:rsid w:val="00BD2666"/>
    <w:rsid w:val="00BD29E0"/>
    <w:rsid w:val="00BD2B6E"/>
    <w:rsid w:val="00BD45E2"/>
    <w:rsid w:val="00BD518C"/>
    <w:rsid w:val="00BD5D6D"/>
    <w:rsid w:val="00BD65BD"/>
    <w:rsid w:val="00BD6CFB"/>
    <w:rsid w:val="00BD7988"/>
    <w:rsid w:val="00BE076B"/>
    <w:rsid w:val="00BE172B"/>
    <w:rsid w:val="00BE21A6"/>
    <w:rsid w:val="00BE30B5"/>
    <w:rsid w:val="00BE4614"/>
    <w:rsid w:val="00BE47BF"/>
    <w:rsid w:val="00BE4E91"/>
    <w:rsid w:val="00BF024F"/>
    <w:rsid w:val="00BF157B"/>
    <w:rsid w:val="00BF187F"/>
    <w:rsid w:val="00BF1F19"/>
    <w:rsid w:val="00BF3757"/>
    <w:rsid w:val="00BF5157"/>
    <w:rsid w:val="00BF51B7"/>
    <w:rsid w:val="00BF51DA"/>
    <w:rsid w:val="00BF6D03"/>
    <w:rsid w:val="00BF75AF"/>
    <w:rsid w:val="00BF7EAC"/>
    <w:rsid w:val="00C0093F"/>
    <w:rsid w:val="00C01A54"/>
    <w:rsid w:val="00C028B5"/>
    <w:rsid w:val="00C04AF8"/>
    <w:rsid w:val="00C06351"/>
    <w:rsid w:val="00C10D60"/>
    <w:rsid w:val="00C114DD"/>
    <w:rsid w:val="00C11A1F"/>
    <w:rsid w:val="00C12B9F"/>
    <w:rsid w:val="00C12C7A"/>
    <w:rsid w:val="00C13D8B"/>
    <w:rsid w:val="00C14809"/>
    <w:rsid w:val="00C15543"/>
    <w:rsid w:val="00C157B6"/>
    <w:rsid w:val="00C1703D"/>
    <w:rsid w:val="00C1765E"/>
    <w:rsid w:val="00C21AD1"/>
    <w:rsid w:val="00C227FE"/>
    <w:rsid w:val="00C22E89"/>
    <w:rsid w:val="00C23855"/>
    <w:rsid w:val="00C24408"/>
    <w:rsid w:val="00C24A30"/>
    <w:rsid w:val="00C24C89"/>
    <w:rsid w:val="00C279A9"/>
    <w:rsid w:val="00C310B8"/>
    <w:rsid w:val="00C31B76"/>
    <w:rsid w:val="00C3373F"/>
    <w:rsid w:val="00C3393D"/>
    <w:rsid w:val="00C34861"/>
    <w:rsid w:val="00C351C2"/>
    <w:rsid w:val="00C3585A"/>
    <w:rsid w:val="00C358AA"/>
    <w:rsid w:val="00C3602C"/>
    <w:rsid w:val="00C3699A"/>
    <w:rsid w:val="00C37013"/>
    <w:rsid w:val="00C373EF"/>
    <w:rsid w:val="00C37F8E"/>
    <w:rsid w:val="00C40808"/>
    <w:rsid w:val="00C41357"/>
    <w:rsid w:val="00C42EBF"/>
    <w:rsid w:val="00C43263"/>
    <w:rsid w:val="00C46A11"/>
    <w:rsid w:val="00C5043D"/>
    <w:rsid w:val="00C50736"/>
    <w:rsid w:val="00C5109E"/>
    <w:rsid w:val="00C5111B"/>
    <w:rsid w:val="00C51CA2"/>
    <w:rsid w:val="00C553E9"/>
    <w:rsid w:val="00C55DD3"/>
    <w:rsid w:val="00C5647F"/>
    <w:rsid w:val="00C576CE"/>
    <w:rsid w:val="00C576E1"/>
    <w:rsid w:val="00C613EA"/>
    <w:rsid w:val="00C62B6D"/>
    <w:rsid w:val="00C62DE0"/>
    <w:rsid w:val="00C62F91"/>
    <w:rsid w:val="00C64A85"/>
    <w:rsid w:val="00C64BFE"/>
    <w:rsid w:val="00C65C7A"/>
    <w:rsid w:val="00C6616C"/>
    <w:rsid w:val="00C6698A"/>
    <w:rsid w:val="00C70911"/>
    <w:rsid w:val="00C70D38"/>
    <w:rsid w:val="00C70D4F"/>
    <w:rsid w:val="00C717B7"/>
    <w:rsid w:val="00C7184D"/>
    <w:rsid w:val="00C71A49"/>
    <w:rsid w:val="00C7351C"/>
    <w:rsid w:val="00C75A24"/>
    <w:rsid w:val="00C805FD"/>
    <w:rsid w:val="00C81DE1"/>
    <w:rsid w:val="00C827DF"/>
    <w:rsid w:val="00C8382B"/>
    <w:rsid w:val="00C83AF4"/>
    <w:rsid w:val="00C84C16"/>
    <w:rsid w:val="00C84DCE"/>
    <w:rsid w:val="00C8598F"/>
    <w:rsid w:val="00C8673C"/>
    <w:rsid w:val="00C872C9"/>
    <w:rsid w:val="00C87873"/>
    <w:rsid w:val="00C87F0E"/>
    <w:rsid w:val="00C91387"/>
    <w:rsid w:val="00C951B0"/>
    <w:rsid w:val="00C96457"/>
    <w:rsid w:val="00C971FA"/>
    <w:rsid w:val="00CA0317"/>
    <w:rsid w:val="00CA384E"/>
    <w:rsid w:val="00CA4814"/>
    <w:rsid w:val="00CA5E3F"/>
    <w:rsid w:val="00CA6D03"/>
    <w:rsid w:val="00CA7425"/>
    <w:rsid w:val="00CA7528"/>
    <w:rsid w:val="00CA7FF6"/>
    <w:rsid w:val="00CB0C58"/>
    <w:rsid w:val="00CB0FE0"/>
    <w:rsid w:val="00CB2AC6"/>
    <w:rsid w:val="00CB49D6"/>
    <w:rsid w:val="00CB4ABA"/>
    <w:rsid w:val="00CB50DF"/>
    <w:rsid w:val="00CB6D3C"/>
    <w:rsid w:val="00CB7835"/>
    <w:rsid w:val="00CB7B4E"/>
    <w:rsid w:val="00CB7FF1"/>
    <w:rsid w:val="00CC0B62"/>
    <w:rsid w:val="00CC2A8F"/>
    <w:rsid w:val="00CC2AFF"/>
    <w:rsid w:val="00CC2D16"/>
    <w:rsid w:val="00CC303C"/>
    <w:rsid w:val="00CC58D3"/>
    <w:rsid w:val="00CC5D4F"/>
    <w:rsid w:val="00CC646A"/>
    <w:rsid w:val="00CC651E"/>
    <w:rsid w:val="00CC66AA"/>
    <w:rsid w:val="00CC7280"/>
    <w:rsid w:val="00CC7481"/>
    <w:rsid w:val="00CD0150"/>
    <w:rsid w:val="00CD0CA1"/>
    <w:rsid w:val="00CD17CC"/>
    <w:rsid w:val="00CD1DE6"/>
    <w:rsid w:val="00CD2FBD"/>
    <w:rsid w:val="00CD3BF9"/>
    <w:rsid w:val="00CD3D65"/>
    <w:rsid w:val="00CD455B"/>
    <w:rsid w:val="00CD7586"/>
    <w:rsid w:val="00CD772D"/>
    <w:rsid w:val="00CD7F49"/>
    <w:rsid w:val="00CE0D39"/>
    <w:rsid w:val="00CE1A04"/>
    <w:rsid w:val="00CE1C56"/>
    <w:rsid w:val="00CE331A"/>
    <w:rsid w:val="00CE41E1"/>
    <w:rsid w:val="00CF0C96"/>
    <w:rsid w:val="00CF28C3"/>
    <w:rsid w:val="00CF34BC"/>
    <w:rsid w:val="00CF4C1B"/>
    <w:rsid w:val="00CF7822"/>
    <w:rsid w:val="00D006A5"/>
    <w:rsid w:val="00D00B81"/>
    <w:rsid w:val="00D01EC6"/>
    <w:rsid w:val="00D047F9"/>
    <w:rsid w:val="00D04EC3"/>
    <w:rsid w:val="00D064B8"/>
    <w:rsid w:val="00D0672F"/>
    <w:rsid w:val="00D068C4"/>
    <w:rsid w:val="00D07432"/>
    <w:rsid w:val="00D10DF1"/>
    <w:rsid w:val="00D1127E"/>
    <w:rsid w:val="00D1370D"/>
    <w:rsid w:val="00D1485B"/>
    <w:rsid w:val="00D150FC"/>
    <w:rsid w:val="00D1534A"/>
    <w:rsid w:val="00D155B6"/>
    <w:rsid w:val="00D15A00"/>
    <w:rsid w:val="00D15AB3"/>
    <w:rsid w:val="00D1666A"/>
    <w:rsid w:val="00D168D3"/>
    <w:rsid w:val="00D176AE"/>
    <w:rsid w:val="00D20437"/>
    <w:rsid w:val="00D2121B"/>
    <w:rsid w:val="00D212F3"/>
    <w:rsid w:val="00D2135F"/>
    <w:rsid w:val="00D2171E"/>
    <w:rsid w:val="00D23EDA"/>
    <w:rsid w:val="00D241EF"/>
    <w:rsid w:val="00D24665"/>
    <w:rsid w:val="00D26BCD"/>
    <w:rsid w:val="00D26FB4"/>
    <w:rsid w:val="00D27321"/>
    <w:rsid w:val="00D27E98"/>
    <w:rsid w:val="00D3071C"/>
    <w:rsid w:val="00D30F97"/>
    <w:rsid w:val="00D31D7E"/>
    <w:rsid w:val="00D320DE"/>
    <w:rsid w:val="00D3219C"/>
    <w:rsid w:val="00D331B7"/>
    <w:rsid w:val="00D33CBF"/>
    <w:rsid w:val="00D356D8"/>
    <w:rsid w:val="00D36781"/>
    <w:rsid w:val="00D37F8E"/>
    <w:rsid w:val="00D41835"/>
    <w:rsid w:val="00D41E52"/>
    <w:rsid w:val="00D42017"/>
    <w:rsid w:val="00D423EB"/>
    <w:rsid w:val="00D423FC"/>
    <w:rsid w:val="00D42523"/>
    <w:rsid w:val="00D43369"/>
    <w:rsid w:val="00D4467F"/>
    <w:rsid w:val="00D449CA"/>
    <w:rsid w:val="00D44C32"/>
    <w:rsid w:val="00D44ECA"/>
    <w:rsid w:val="00D456CC"/>
    <w:rsid w:val="00D45889"/>
    <w:rsid w:val="00D47864"/>
    <w:rsid w:val="00D47B55"/>
    <w:rsid w:val="00D51141"/>
    <w:rsid w:val="00D51784"/>
    <w:rsid w:val="00D52C7B"/>
    <w:rsid w:val="00D54076"/>
    <w:rsid w:val="00D5468E"/>
    <w:rsid w:val="00D54EA2"/>
    <w:rsid w:val="00D5568F"/>
    <w:rsid w:val="00D55B17"/>
    <w:rsid w:val="00D55FBA"/>
    <w:rsid w:val="00D561F6"/>
    <w:rsid w:val="00D56264"/>
    <w:rsid w:val="00D56CEF"/>
    <w:rsid w:val="00D57227"/>
    <w:rsid w:val="00D60B8C"/>
    <w:rsid w:val="00D62635"/>
    <w:rsid w:val="00D62829"/>
    <w:rsid w:val="00D63B7A"/>
    <w:rsid w:val="00D64611"/>
    <w:rsid w:val="00D65905"/>
    <w:rsid w:val="00D659A6"/>
    <w:rsid w:val="00D65F0A"/>
    <w:rsid w:val="00D67BF4"/>
    <w:rsid w:val="00D70E92"/>
    <w:rsid w:val="00D71DA4"/>
    <w:rsid w:val="00D728E5"/>
    <w:rsid w:val="00D72B9C"/>
    <w:rsid w:val="00D72C4E"/>
    <w:rsid w:val="00D731F0"/>
    <w:rsid w:val="00D7370D"/>
    <w:rsid w:val="00D73B74"/>
    <w:rsid w:val="00D75838"/>
    <w:rsid w:val="00D760BF"/>
    <w:rsid w:val="00D77380"/>
    <w:rsid w:val="00D80CF8"/>
    <w:rsid w:val="00D81DEB"/>
    <w:rsid w:val="00D83674"/>
    <w:rsid w:val="00D84A4C"/>
    <w:rsid w:val="00D86967"/>
    <w:rsid w:val="00D86F2E"/>
    <w:rsid w:val="00D8725A"/>
    <w:rsid w:val="00D87A25"/>
    <w:rsid w:val="00D87A78"/>
    <w:rsid w:val="00D90F80"/>
    <w:rsid w:val="00D91332"/>
    <w:rsid w:val="00D91493"/>
    <w:rsid w:val="00D91ABB"/>
    <w:rsid w:val="00D91B3A"/>
    <w:rsid w:val="00D923A3"/>
    <w:rsid w:val="00D925D7"/>
    <w:rsid w:val="00D958EB"/>
    <w:rsid w:val="00D95CDF"/>
    <w:rsid w:val="00D979E6"/>
    <w:rsid w:val="00D97A85"/>
    <w:rsid w:val="00D97D54"/>
    <w:rsid w:val="00D97E28"/>
    <w:rsid w:val="00DA103D"/>
    <w:rsid w:val="00DA1FFA"/>
    <w:rsid w:val="00DA2DFD"/>
    <w:rsid w:val="00DA304F"/>
    <w:rsid w:val="00DA3F65"/>
    <w:rsid w:val="00DA4D70"/>
    <w:rsid w:val="00DA4ED1"/>
    <w:rsid w:val="00DA5D29"/>
    <w:rsid w:val="00DA7789"/>
    <w:rsid w:val="00DA7E50"/>
    <w:rsid w:val="00DA7F01"/>
    <w:rsid w:val="00DB00F1"/>
    <w:rsid w:val="00DB04C1"/>
    <w:rsid w:val="00DB0CE0"/>
    <w:rsid w:val="00DB2487"/>
    <w:rsid w:val="00DB3539"/>
    <w:rsid w:val="00DB3A4D"/>
    <w:rsid w:val="00DB3CC3"/>
    <w:rsid w:val="00DB4350"/>
    <w:rsid w:val="00DB52F7"/>
    <w:rsid w:val="00DB5E51"/>
    <w:rsid w:val="00DC08C5"/>
    <w:rsid w:val="00DC0D2B"/>
    <w:rsid w:val="00DC1DA2"/>
    <w:rsid w:val="00DC3921"/>
    <w:rsid w:val="00DC432B"/>
    <w:rsid w:val="00DC57CE"/>
    <w:rsid w:val="00DD0CF7"/>
    <w:rsid w:val="00DD3355"/>
    <w:rsid w:val="00DD483A"/>
    <w:rsid w:val="00DD4935"/>
    <w:rsid w:val="00DD673D"/>
    <w:rsid w:val="00DD7E15"/>
    <w:rsid w:val="00DE0146"/>
    <w:rsid w:val="00DE0936"/>
    <w:rsid w:val="00DE0FE9"/>
    <w:rsid w:val="00DE3049"/>
    <w:rsid w:val="00DE4205"/>
    <w:rsid w:val="00DE437B"/>
    <w:rsid w:val="00DE5DB5"/>
    <w:rsid w:val="00DE65F5"/>
    <w:rsid w:val="00DE6C26"/>
    <w:rsid w:val="00DE6C75"/>
    <w:rsid w:val="00DE77B5"/>
    <w:rsid w:val="00DE7818"/>
    <w:rsid w:val="00DF0589"/>
    <w:rsid w:val="00DF09E0"/>
    <w:rsid w:val="00DF0BCB"/>
    <w:rsid w:val="00DF1F94"/>
    <w:rsid w:val="00DF43AC"/>
    <w:rsid w:val="00DF43B7"/>
    <w:rsid w:val="00DF43B9"/>
    <w:rsid w:val="00DF511F"/>
    <w:rsid w:val="00DF5610"/>
    <w:rsid w:val="00DF5739"/>
    <w:rsid w:val="00DF6D24"/>
    <w:rsid w:val="00E008FD"/>
    <w:rsid w:val="00E0162B"/>
    <w:rsid w:val="00E02141"/>
    <w:rsid w:val="00E02938"/>
    <w:rsid w:val="00E033C2"/>
    <w:rsid w:val="00E0388C"/>
    <w:rsid w:val="00E05A71"/>
    <w:rsid w:val="00E06FA7"/>
    <w:rsid w:val="00E07A9E"/>
    <w:rsid w:val="00E07EA1"/>
    <w:rsid w:val="00E10503"/>
    <w:rsid w:val="00E117ED"/>
    <w:rsid w:val="00E11AF0"/>
    <w:rsid w:val="00E11E8A"/>
    <w:rsid w:val="00E1389E"/>
    <w:rsid w:val="00E154A2"/>
    <w:rsid w:val="00E172D6"/>
    <w:rsid w:val="00E207D2"/>
    <w:rsid w:val="00E21435"/>
    <w:rsid w:val="00E21961"/>
    <w:rsid w:val="00E22CBC"/>
    <w:rsid w:val="00E23D4B"/>
    <w:rsid w:val="00E24A64"/>
    <w:rsid w:val="00E24E9E"/>
    <w:rsid w:val="00E263CD"/>
    <w:rsid w:val="00E271C5"/>
    <w:rsid w:val="00E277F0"/>
    <w:rsid w:val="00E30894"/>
    <w:rsid w:val="00E31038"/>
    <w:rsid w:val="00E31498"/>
    <w:rsid w:val="00E32C44"/>
    <w:rsid w:val="00E32F3B"/>
    <w:rsid w:val="00E352BC"/>
    <w:rsid w:val="00E35F34"/>
    <w:rsid w:val="00E374E7"/>
    <w:rsid w:val="00E37821"/>
    <w:rsid w:val="00E3796A"/>
    <w:rsid w:val="00E40636"/>
    <w:rsid w:val="00E40D62"/>
    <w:rsid w:val="00E44819"/>
    <w:rsid w:val="00E44A44"/>
    <w:rsid w:val="00E478B9"/>
    <w:rsid w:val="00E50AE2"/>
    <w:rsid w:val="00E50B0A"/>
    <w:rsid w:val="00E51437"/>
    <w:rsid w:val="00E51671"/>
    <w:rsid w:val="00E527D1"/>
    <w:rsid w:val="00E53184"/>
    <w:rsid w:val="00E538C9"/>
    <w:rsid w:val="00E54FDF"/>
    <w:rsid w:val="00E56147"/>
    <w:rsid w:val="00E56A21"/>
    <w:rsid w:val="00E57549"/>
    <w:rsid w:val="00E60548"/>
    <w:rsid w:val="00E6135A"/>
    <w:rsid w:val="00E61367"/>
    <w:rsid w:val="00E6175B"/>
    <w:rsid w:val="00E61FDE"/>
    <w:rsid w:val="00E625FC"/>
    <w:rsid w:val="00E62A3D"/>
    <w:rsid w:val="00E634A4"/>
    <w:rsid w:val="00E637EE"/>
    <w:rsid w:val="00E63AD2"/>
    <w:rsid w:val="00E6412D"/>
    <w:rsid w:val="00E64626"/>
    <w:rsid w:val="00E646D5"/>
    <w:rsid w:val="00E64AFF"/>
    <w:rsid w:val="00E657A1"/>
    <w:rsid w:val="00E6633A"/>
    <w:rsid w:val="00E676E3"/>
    <w:rsid w:val="00E7059F"/>
    <w:rsid w:val="00E70763"/>
    <w:rsid w:val="00E71189"/>
    <w:rsid w:val="00E71281"/>
    <w:rsid w:val="00E71740"/>
    <w:rsid w:val="00E72C5F"/>
    <w:rsid w:val="00E744B2"/>
    <w:rsid w:val="00E7463A"/>
    <w:rsid w:val="00E75C0D"/>
    <w:rsid w:val="00E763BA"/>
    <w:rsid w:val="00E77E16"/>
    <w:rsid w:val="00E77EFB"/>
    <w:rsid w:val="00E80258"/>
    <w:rsid w:val="00E828AA"/>
    <w:rsid w:val="00E838B8"/>
    <w:rsid w:val="00E86585"/>
    <w:rsid w:val="00E86EEC"/>
    <w:rsid w:val="00E93646"/>
    <w:rsid w:val="00E9381A"/>
    <w:rsid w:val="00E93916"/>
    <w:rsid w:val="00E93951"/>
    <w:rsid w:val="00E943CD"/>
    <w:rsid w:val="00EA09D4"/>
    <w:rsid w:val="00EA1A5F"/>
    <w:rsid w:val="00EA20CD"/>
    <w:rsid w:val="00EA35C2"/>
    <w:rsid w:val="00EA3F4B"/>
    <w:rsid w:val="00EA63A0"/>
    <w:rsid w:val="00EA6450"/>
    <w:rsid w:val="00EA6869"/>
    <w:rsid w:val="00EA6898"/>
    <w:rsid w:val="00EA7C04"/>
    <w:rsid w:val="00EB0A33"/>
    <w:rsid w:val="00EB0CC2"/>
    <w:rsid w:val="00EB2163"/>
    <w:rsid w:val="00EB24D0"/>
    <w:rsid w:val="00EB2B54"/>
    <w:rsid w:val="00EB370E"/>
    <w:rsid w:val="00EB41F2"/>
    <w:rsid w:val="00EB50EF"/>
    <w:rsid w:val="00EB55ED"/>
    <w:rsid w:val="00EB59B9"/>
    <w:rsid w:val="00EB5EFE"/>
    <w:rsid w:val="00EC204D"/>
    <w:rsid w:val="00EC2FF4"/>
    <w:rsid w:val="00EC5101"/>
    <w:rsid w:val="00EC56B0"/>
    <w:rsid w:val="00EC603E"/>
    <w:rsid w:val="00EC67AA"/>
    <w:rsid w:val="00ED02F4"/>
    <w:rsid w:val="00ED08D9"/>
    <w:rsid w:val="00ED1C40"/>
    <w:rsid w:val="00ED3D31"/>
    <w:rsid w:val="00ED3E9D"/>
    <w:rsid w:val="00ED58A7"/>
    <w:rsid w:val="00ED5BCE"/>
    <w:rsid w:val="00ED755A"/>
    <w:rsid w:val="00ED7D57"/>
    <w:rsid w:val="00EE1055"/>
    <w:rsid w:val="00EE1823"/>
    <w:rsid w:val="00EE2870"/>
    <w:rsid w:val="00EE52A3"/>
    <w:rsid w:val="00EE5F19"/>
    <w:rsid w:val="00EE623D"/>
    <w:rsid w:val="00EE63A1"/>
    <w:rsid w:val="00EE6787"/>
    <w:rsid w:val="00EE7958"/>
    <w:rsid w:val="00EF0403"/>
    <w:rsid w:val="00EF26C2"/>
    <w:rsid w:val="00EF3046"/>
    <w:rsid w:val="00EF3EEE"/>
    <w:rsid w:val="00EF4BB6"/>
    <w:rsid w:val="00EF4F8E"/>
    <w:rsid w:val="00EF5425"/>
    <w:rsid w:val="00EF5E83"/>
    <w:rsid w:val="00EF5F66"/>
    <w:rsid w:val="00EF6825"/>
    <w:rsid w:val="00EF7398"/>
    <w:rsid w:val="00EF79B1"/>
    <w:rsid w:val="00EF7B9B"/>
    <w:rsid w:val="00F01C05"/>
    <w:rsid w:val="00F0212E"/>
    <w:rsid w:val="00F02E84"/>
    <w:rsid w:val="00F036F1"/>
    <w:rsid w:val="00F03BDB"/>
    <w:rsid w:val="00F04B36"/>
    <w:rsid w:val="00F05C7F"/>
    <w:rsid w:val="00F05F3F"/>
    <w:rsid w:val="00F07804"/>
    <w:rsid w:val="00F10DC3"/>
    <w:rsid w:val="00F125C1"/>
    <w:rsid w:val="00F128F1"/>
    <w:rsid w:val="00F135FC"/>
    <w:rsid w:val="00F13764"/>
    <w:rsid w:val="00F13C74"/>
    <w:rsid w:val="00F15975"/>
    <w:rsid w:val="00F161B5"/>
    <w:rsid w:val="00F16553"/>
    <w:rsid w:val="00F1665E"/>
    <w:rsid w:val="00F17143"/>
    <w:rsid w:val="00F17333"/>
    <w:rsid w:val="00F20039"/>
    <w:rsid w:val="00F2068F"/>
    <w:rsid w:val="00F21247"/>
    <w:rsid w:val="00F21881"/>
    <w:rsid w:val="00F21D78"/>
    <w:rsid w:val="00F22288"/>
    <w:rsid w:val="00F2235F"/>
    <w:rsid w:val="00F2255F"/>
    <w:rsid w:val="00F23CB2"/>
    <w:rsid w:val="00F2457D"/>
    <w:rsid w:val="00F2586E"/>
    <w:rsid w:val="00F26065"/>
    <w:rsid w:val="00F300B3"/>
    <w:rsid w:val="00F31FE0"/>
    <w:rsid w:val="00F32602"/>
    <w:rsid w:val="00F32F18"/>
    <w:rsid w:val="00F33884"/>
    <w:rsid w:val="00F3499E"/>
    <w:rsid w:val="00F3521C"/>
    <w:rsid w:val="00F3616C"/>
    <w:rsid w:val="00F36FC0"/>
    <w:rsid w:val="00F402A3"/>
    <w:rsid w:val="00F40667"/>
    <w:rsid w:val="00F41AB0"/>
    <w:rsid w:val="00F425CC"/>
    <w:rsid w:val="00F43C98"/>
    <w:rsid w:val="00F43D08"/>
    <w:rsid w:val="00F44D3D"/>
    <w:rsid w:val="00F45A3F"/>
    <w:rsid w:val="00F46107"/>
    <w:rsid w:val="00F46396"/>
    <w:rsid w:val="00F47929"/>
    <w:rsid w:val="00F505DC"/>
    <w:rsid w:val="00F51460"/>
    <w:rsid w:val="00F514E2"/>
    <w:rsid w:val="00F51A6C"/>
    <w:rsid w:val="00F53046"/>
    <w:rsid w:val="00F53650"/>
    <w:rsid w:val="00F536F2"/>
    <w:rsid w:val="00F5452C"/>
    <w:rsid w:val="00F55136"/>
    <w:rsid w:val="00F56DF2"/>
    <w:rsid w:val="00F57D8B"/>
    <w:rsid w:val="00F6014A"/>
    <w:rsid w:val="00F60856"/>
    <w:rsid w:val="00F61DBB"/>
    <w:rsid w:val="00F61E8F"/>
    <w:rsid w:val="00F624B4"/>
    <w:rsid w:val="00F648A7"/>
    <w:rsid w:val="00F6496F"/>
    <w:rsid w:val="00F6690A"/>
    <w:rsid w:val="00F672CE"/>
    <w:rsid w:val="00F675C8"/>
    <w:rsid w:val="00F71373"/>
    <w:rsid w:val="00F71863"/>
    <w:rsid w:val="00F71B6A"/>
    <w:rsid w:val="00F721E0"/>
    <w:rsid w:val="00F727CE"/>
    <w:rsid w:val="00F728FE"/>
    <w:rsid w:val="00F73A10"/>
    <w:rsid w:val="00F74925"/>
    <w:rsid w:val="00F74A35"/>
    <w:rsid w:val="00F757E4"/>
    <w:rsid w:val="00F76440"/>
    <w:rsid w:val="00F76ED1"/>
    <w:rsid w:val="00F802BD"/>
    <w:rsid w:val="00F80619"/>
    <w:rsid w:val="00F80799"/>
    <w:rsid w:val="00F80B1E"/>
    <w:rsid w:val="00F81626"/>
    <w:rsid w:val="00F8176A"/>
    <w:rsid w:val="00F81D70"/>
    <w:rsid w:val="00F81DDD"/>
    <w:rsid w:val="00F82BF8"/>
    <w:rsid w:val="00F83BF3"/>
    <w:rsid w:val="00F8469C"/>
    <w:rsid w:val="00F867A4"/>
    <w:rsid w:val="00F8690F"/>
    <w:rsid w:val="00F87960"/>
    <w:rsid w:val="00F87EC0"/>
    <w:rsid w:val="00F91F01"/>
    <w:rsid w:val="00F9358C"/>
    <w:rsid w:val="00F94C64"/>
    <w:rsid w:val="00F951F4"/>
    <w:rsid w:val="00F95D67"/>
    <w:rsid w:val="00F95DBE"/>
    <w:rsid w:val="00F96D1B"/>
    <w:rsid w:val="00F9778A"/>
    <w:rsid w:val="00F97CCF"/>
    <w:rsid w:val="00FA04B9"/>
    <w:rsid w:val="00FA1239"/>
    <w:rsid w:val="00FA1D25"/>
    <w:rsid w:val="00FA291C"/>
    <w:rsid w:val="00FA43DC"/>
    <w:rsid w:val="00FA4412"/>
    <w:rsid w:val="00FA49ED"/>
    <w:rsid w:val="00FA52EE"/>
    <w:rsid w:val="00FA5947"/>
    <w:rsid w:val="00FA60E8"/>
    <w:rsid w:val="00FA641E"/>
    <w:rsid w:val="00FA6F9B"/>
    <w:rsid w:val="00FA751B"/>
    <w:rsid w:val="00FA78B5"/>
    <w:rsid w:val="00FB0DD4"/>
    <w:rsid w:val="00FB157C"/>
    <w:rsid w:val="00FB2EC1"/>
    <w:rsid w:val="00FB3319"/>
    <w:rsid w:val="00FB409D"/>
    <w:rsid w:val="00FB6F96"/>
    <w:rsid w:val="00FB7357"/>
    <w:rsid w:val="00FC1306"/>
    <w:rsid w:val="00FC1748"/>
    <w:rsid w:val="00FC18A1"/>
    <w:rsid w:val="00FC2500"/>
    <w:rsid w:val="00FC56C3"/>
    <w:rsid w:val="00FC6B1F"/>
    <w:rsid w:val="00FC6C3A"/>
    <w:rsid w:val="00FC7D4C"/>
    <w:rsid w:val="00FD0906"/>
    <w:rsid w:val="00FD1645"/>
    <w:rsid w:val="00FD1B6B"/>
    <w:rsid w:val="00FD4297"/>
    <w:rsid w:val="00FD5D78"/>
    <w:rsid w:val="00FD64BA"/>
    <w:rsid w:val="00FD783A"/>
    <w:rsid w:val="00FE1214"/>
    <w:rsid w:val="00FE1669"/>
    <w:rsid w:val="00FE23BB"/>
    <w:rsid w:val="00FE2C35"/>
    <w:rsid w:val="00FE360B"/>
    <w:rsid w:val="00FE3ABC"/>
    <w:rsid w:val="00FE3AFF"/>
    <w:rsid w:val="00FE4B67"/>
    <w:rsid w:val="00FE4EF0"/>
    <w:rsid w:val="00FE6202"/>
    <w:rsid w:val="00FE78AB"/>
    <w:rsid w:val="00FF1EF0"/>
    <w:rsid w:val="00FF28B7"/>
    <w:rsid w:val="00FF434A"/>
    <w:rsid w:val="00FF6CEF"/>
    <w:rsid w:val="00FF6D22"/>
    <w:rsid w:val="00FF73D3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envelope return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1DA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F73C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F73CD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3CD"/>
    <w:rPr>
      <w:rFonts w:ascii="Bookman Old Style" w:hAnsi="Bookman Old Style" w:cs="Times New Roman"/>
      <w:sz w:val="20"/>
    </w:rPr>
  </w:style>
  <w:style w:type="character" w:styleId="Hipercze">
    <w:name w:val="Hyperlink"/>
    <w:basedOn w:val="Domylnaczcionkaakapitu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3CD"/>
    <w:rPr>
      <w:rFonts w:ascii="Times New Roman" w:hAnsi="Times New Roman" w:cs="Times New Roman"/>
      <w:sz w:val="24"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73CD"/>
    <w:rPr>
      <w:rFonts w:ascii="Times New Roman" w:hAnsi="Times New Roman" w:cs="Times New Roman"/>
      <w:sz w:val="16"/>
    </w:r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F73CD"/>
    <w:rPr>
      <w:rFonts w:ascii="Arial" w:hAnsi="Arial" w:cs="Times New Roman"/>
      <w:b/>
      <w:sz w:val="24"/>
      <w:u w:val="single"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Tekst przypisu,-E Fuﬂnotentext,Fuﬂnotentext Ursprung,Fußnotentext Ursprung,-E Fußnotentext,Fußnote,Tekst przypisu Znak Znak Znak Znak,FOOTNOTES,o,fn,Znak Znak,przyp,Znak"/>
    <w:basedOn w:val="Normalny"/>
    <w:link w:val="TekstprzypisudolnegoZnak"/>
    <w:uiPriority w:val="99"/>
    <w:unhideWhenUsed/>
    <w:qFormat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ußnotentext Ursprung Znak,-E Fußnotentext Znak,Fußnote Znak,Tekst przypisu Znak Znak Znak Znak Znak,o Znak"/>
    <w:basedOn w:val="Domylnaczcionkaakapitu"/>
    <w:link w:val="Tekstprzypisudolnego"/>
    <w:uiPriority w:val="99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2F73CD"/>
    <w:rPr>
      <w:rFonts w:cs="Times New Roman"/>
      <w:vertAlign w:val="superscript"/>
    </w:rPr>
  </w:style>
  <w:style w:type="paragraph" w:customStyle="1" w:styleId="Default">
    <w:name w:val="Default"/>
    <w:rsid w:val="002F7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73CD"/>
    <w:rPr>
      <w:rFonts w:ascii="Times New Roman" w:hAnsi="Times New Roman" w:cs="Times New Roman"/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F73C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basedOn w:val="Domylnaczcionkaakapitu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  <w:rPr>
      <w:rFonts w:ascii="Times New Roman" w:hAnsi="Times New Roman" w:cs="Times New Roman"/>
      <w:sz w:val="24"/>
      <w:szCs w:val="24"/>
    </w:rPr>
  </w:style>
  <w:style w:type="character" w:customStyle="1" w:styleId="szary">
    <w:name w:val="szary"/>
    <w:basedOn w:val="Domylnaczcionkaakapitu"/>
    <w:rsid w:val="00E943C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37821"/>
    <w:rPr>
      <w:rFonts w:cs="Times New Roman"/>
      <w:b/>
    </w:rPr>
  </w:style>
  <w:style w:type="character" w:customStyle="1" w:styleId="h1">
    <w:name w:val="h1"/>
    <w:basedOn w:val="Domylnaczcionkaakapitu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basedOn w:val="Domylnaczcionkaakapitu"/>
    <w:rsid w:val="008921FF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A011F6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zwrotnynakopercie">
    <w:name w:val="envelope return"/>
    <w:basedOn w:val="Normalny"/>
    <w:uiPriority w:val="99"/>
    <w:rsid w:val="00684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3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bizne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F15CF-9704-4055-B0BE-E971A064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startuj[3]</Template>
  <TotalTime>1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Ziętara</dc:creator>
  <cp:lastModifiedBy>BS</cp:lastModifiedBy>
  <cp:revision>2</cp:revision>
  <cp:lastPrinted>2017-01-10T11:26:00Z</cp:lastPrinted>
  <dcterms:created xsi:type="dcterms:W3CDTF">2019-06-21T11:42:00Z</dcterms:created>
  <dcterms:modified xsi:type="dcterms:W3CDTF">2019-06-21T11:42:00Z</dcterms:modified>
</cp:coreProperties>
</file>