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05" w:rsidRPr="002333BA" w:rsidRDefault="00730D05" w:rsidP="00730D05">
      <w:pPr>
        <w:rPr>
          <w:rFonts w:asciiTheme="minorHAnsi" w:hAnsiTheme="minorHAnsi" w:cstheme="minorHAnsi"/>
          <w:noProof/>
          <w:sz w:val="22"/>
          <w:szCs w:val="22"/>
        </w:rPr>
      </w:pPr>
      <w:r w:rsidRPr="002333BA">
        <w:rPr>
          <w:rFonts w:asciiTheme="minorHAnsi" w:hAnsiTheme="minorHAnsi" w:cstheme="minorHAnsi"/>
          <w:noProof/>
          <w:sz w:val="22"/>
          <w:szCs w:val="22"/>
        </w:rPr>
        <w:t>Załącznik 1 do Wniosku o przyznanie podstawowego wsparcia pomostowego</w:t>
      </w:r>
    </w:p>
    <w:p w:rsidR="00CE6BA2" w:rsidRPr="002333BA" w:rsidRDefault="00CE6BA2" w:rsidP="00EC67A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:rsidR="00D73B74" w:rsidRPr="002333BA" w:rsidRDefault="0057053A" w:rsidP="002333BA">
      <w:pPr>
        <w:rPr>
          <w:rFonts w:asciiTheme="minorHAnsi" w:hAnsiTheme="minorHAnsi" w:cstheme="minorHAnsi"/>
          <w:noProof/>
          <w:sz w:val="16"/>
          <w:szCs w:val="22"/>
        </w:rPr>
      </w:pPr>
      <w:r w:rsidRPr="002333BA">
        <w:rPr>
          <w:rFonts w:asciiTheme="minorHAnsi" w:hAnsiTheme="minorHAnsi" w:cstheme="minorHAnsi"/>
          <w:noProof/>
          <w:sz w:val="16"/>
          <w:szCs w:val="22"/>
        </w:rPr>
        <w:t>(</w:t>
      </w:r>
      <w:r w:rsidR="00D73B74" w:rsidRPr="002333BA">
        <w:rPr>
          <w:rFonts w:asciiTheme="minorHAnsi" w:hAnsiTheme="minorHAnsi" w:cstheme="minorHAnsi"/>
          <w:noProof/>
          <w:sz w:val="16"/>
          <w:szCs w:val="22"/>
        </w:rPr>
        <w:t>Zał</w:t>
      </w:r>
      <w:r w:rsidR="00EC67AA" w:rsidRPr="002333BA">
        <w:rPr>
          <w:rFonts w:asciiTheme="minorHAnsi" w:hAnsiTheme="minorHAnsi" w:cstheme="minorHAnsi"/>
          <w:noProof/>
          <w:sz w:val="16"/>
          <w:szCs w:val="22"/>
        </w:rPr>
        <w:t>acznik nr 4</w:t>
      </w:r>
      <w:r w:rsidR="00D73B74" w:rsidRPr="002333BA">
        <w:rPr>
          <w:rFonts w:asciiTheme="minorHAnsi" w:hAnsiTheme="minorHAnsi" w:cstheme="minorHAnsi"/>
          <w:noProof/>
          <w:sz w:val="16"/>
          <w:szCs w:val="22"/>
        </w:rPr>
        <w:t xml:space="preserve"> do Regulaminu przyznawania środków finansowych na rozwój prze</w:t>
      </w:r>
      <w:r w:rsidR="00C0093F" w:rsidRPr="002333BA">
        <w:rPr>
          <w:rFonts w:asciiTheme="minorHAnsi" w:hAnsiTheme="minorHAnsi" w:cstheme="minorHAnsi"/>
          <w:noProof/>
          <w:sz w:val="16"/>
          <w:szCs w:val="22"/>
        </w:rPr>
        <w:t xml:space="preserve">dsiębiorczości – Oświadczenie </w:t>
      </w:r>
      <w:r w:rsidR="00D73B74" w:rsidRPr="002333BA">
        <w:rPr>
          <w:rFonts w:asciiTheme="minorHAnsi" w:hAnsiTheme="minorHAnsi" w:cstheme="minorHAnsi"/>
          <w:noProof/>
          <w:sz w:val="16"/>
          <w:szCs w:val="22"/>
        </w:rPr>
        <w:t xml:space="preserve">ootrzymaniu/nieotrzymaniu pomocy de minimis w </w:t>
      </w:r>
      <w:r w:rsidR="009E2F34" w:rsidRPr="002333BA">
        <w:rPr>
          <w:rFonts w:asciiTheme="minorHAnsi" w:hAnsiTheme="minorHAnsi" w:cstheme="minorHAnsi"/>
          <w:noProof/>
          <w:sz w:val="16"/>
          <w:szCs w:val="22"/>
        </w:rPr>
        <w:t>bieżącym roku podatkowym oraz poprzedzajacych go dwóch lat podatkowych</w:t>
      </w:r>
      <w:r w:rsidRPr="002333BA">
        <w:rPr>
          <w:rFonts w:asciiTheme="minorHAnsi" w:hAnsiTheme="minorHAnsi" w:cstheme="minorHAnsi"/>
          <w:noProof/>
          <w:sz w:val="16"/>
          <w:szCs w:val="22"/>
        </w:rPr>
        <w:t>)</w:t>
      </w:r>
    </w:p>
    <w:p w:rsidR="00D73B74" w:rsidRPr="002333BA" w:rsidRDefault="00D73B74" w:rsidP="0068434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68434A" w:rsidRPr="002333BA" w:rsidRDefault="0068434A" w:rsidP="0068434A">
      <w:pPr>
        <w:jc w:val="center"/>
        <w:rPr>
          <w:rFonts w:asciiTheme="minorHAnsi" w:hAnsiTheme="minorHAnsi" w:cstheme="minorHAnsi"/>
          <w:b/>
          <w:bCs/>
        </w:rPr>
      </w:pPr>
      <w:r w:rsidRPr="002333BA">
        <w:rPr>
          <w:rFonts w:asciiTheme="minorHAnsi" w:hAnsiTheme="minorHAnsi" w:cstheme="minorHAnsi"/>
          <w:b/>
        </w:rPr>
        <w:t>Oświadczenie o otrzymaniu/nieotrzymani</w:t>
      </w:r>
      <w:r w:rsidR="00DA304F" w:rsidRPr="002333BA">
        <w:rPr>
          <w:rFonts w:asciiTheme="minorHAnsi" w:hAnsiTheme="minorHAnsi" w:cstheme="minorHAnsi"/>
          <w:b/>
        </w:rPr>
        <w:t xml:space="preserve">u pomocy de </w:t>
      </w:r>
      <w:proofErr w:type="spellStart"/>
      <w:r w:rsidR="00DA304F" w:rsidRPr="002333BA">
        <w:rPr>
          <w:rFonts w:asciiTheme="minorHAnsi" w:hAnsiTheme="minorHAnsi" w:cstheme="minorHAnsi"/>
          <w:b/>
        </w:rPr>
        <w:t>minimis</w:t>
      </w:r>
      <w:proofErr w:type="spellEnd"/>
      <w:r w:rsidR="00DA304F" w:rsidRPr="002333BA">
        <w:rPr>
          <w:rFonts w:asciiTheme="minorHAnsi" w:hAnsiTheme="minorHAnsi" w:cstheme="minorHAnsi"/>
          <w:b/>
        </w:rPr>
        <w:t xml:space="preserve"> w ciągu bieżącego roku podatkowego oraz poprzedzających go dwóch lat podatkowych</w:t>
      </w:r>
    </w:p>
    <w:p w:rsidR="0068434A" w:rsidRPr="002333BA" w:rsidRDefault="0068434A" w:rsidP="0068434A">
      <w:pPr>
        <w:rPr>
          <w:rFonts w:asciiTheme="minorHAnsi" w:hAnsiTheme="minorHAnsi" w:cstheme="minorHAnsi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</w:rPr>
      </w:pPr>
    </w:p>
    <w:p w:rsidR="00E6175B" w:rsidRPr="002333BA" w:rsidRDefault="000E26F9" w:rsidP="00D73B7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>Ja niżej podpisany/a</w:t>
      </w:r>
      <w:r w:rsidR="0068434A" w:rsidRPr="002333BA">
        <w:rPr>
          <w:rFonts w:asciiTheme="minorHAnsi" w:hAnsiTheme="minorHAnsi" w:cstheme="minorHAnsi"/>
          <w:sz w:val="20"/>
        </w:rPr>
        <w:t xml:space="preserve"> ......................................................................................... </w:t>
      </w:r>
      <w:r w:rsidR="00D73B74" w:rsidRPr="002333BA">
        <w:rPr>
          <w:rFonts w:asciiTheme="minorHAnsi" w:hAnsiTheme="minorHAnsi" w:cstheme="minorHAnsi"/>
          <w:i/>
          <w:sz w:val="20"/>
        </w:rPr>
        <w:t>(</w:t>
      </w:r>
      <w:proofErr w:type="gramStart"/>
      <w:r w:rsidR="00D73B74" w:rsidRPr="002333BA">
        <w:rPr>
          <w:rFonts w:asciiTheme="minorHAnsi" w:hAnsiTheme="minorHAnsi" w:cstheme="minorHAnsi"/>
          <w:i/>
          <w:sz w:val="20"/>
        </w:rPr>
        <w:t>imię</w:t>
      </w:r>
      <w:proofErr w:type="gramEnd"/>
      <w:r w:rsidR="00D73B74" w:rsidRPr="002333BA">
        <w:rPr>
          <w:rFonts w:asciiTheme="minorHAnsi" w:hAnsiTheme="minorHAnsi" w:cstheme="minorHAnsi"/>
          <w:i/>
          <w:sz w:val="20"/>
        </w:rPr>
        <w:t xml:space="preserve"> i nazwisko</w:t>
      </w:r>
      <w:r w:rsidR="0068434A" w:rsidRPr="002333BA">
        <w:rPr>
          <w:rFonts w:asciiTheme="minorHAnsi" w:hAnsiTheme="minorHAnsi" w:cstheme="minorHAnsi"/>
          <w:i/>
          <w:sz w:val="20"/>
        </w:rPr>
        <w:t>)</w:t>
      </w:r>
      <w:r w:rsidR="00D73B74" w:rsidRPr="002333BA">
        <w:rPr>
          <w:rFonts w:asciiTheme="minorHAnsi" w:hAnsiTheme="minorHAnsi" w:cstheme="minorHAnsi"/>
          <w:i/>
          <w:sz w:val="20"/>
        </w:rPr>
        <w:t>, PESEL</w:t>
      </w:r>
      <w:r w:rsidR="00E6175B" w:rsidRPr="002333BA">
        <w:rPr>
          <w:rFonts w:asciiTheme="minorHAnsi" w:hAnsiTheme="minorHAnsi" w:cstheme="minorHAnsi"/>
          <w:i/>
          <w:sz w:val="20"/>
        </w:rPr>
        <w:t> </w:t>
      </w:r>
      <w:r w:rsidR="00D73B74" w:rsidRPr="002333BA">
        <w:rPr>
          <w:rFonts w:asciiTheme="minorHAnsi" w:hAnsiTheme="minorHAnsi" w:cstheme="minorHAnsi"/>
          <w:i/>
          <w:sz w:val="20"/>
        </w:rPr>
        <w:t>………………………………………,</w:t>
      </w:r>
      <w:r w:rsidR="006269C6">
        <w:rPr>
          <w:rFonts w:asciiTheme="minorHAnsi" w:hAnsiTheme="minorHAnsi" w:cstheme="minorHAnsi"/>
          <w:i/>
          <w:sz w:val="20"/>
        </w:rPr>
        <w:t xml:space="preserve"> </w:t>
      </w:r>
      <w:bookmarkStart w:id="0" w:name="_GoBack"/>
      <w:bookmarkEnd w:id="0"/>
      <w:r w:rsidR="0057053A" w:rsidRPr="002333BA">
        <w:rPr>
          <w:rFonts w:asciiTheme="minorHAnsi" w:hAnsiTheme="minorHAnsi" w:cstheme="minorHAnsi"/>
          <w:sz w:val="20"/>
        </w:rPr>
        <w:t>z</w:t>
      </w:r>
      <w:r w:rsidRPr="002333BA">
        <w:rPr>
          <w:rFonts w:asciiTheme="minorHAnsi" w:hAnsiTheme="minorHAnsi" w:cstheme="minorHAnsi"/>
          <w:sz w:val="20"/>
        </w:rPr>
        <w:t>amieszkały/a</w:t>
      </w:r>
      <w:r w:rsidR="0002056A">
        <w:rPr>
          <w:rFonts w:asciiTheme="minorHAnsi" w:hAnsiTheme="minorHAnsi" w:cstheme="minorHAnsi"/>
          <w:sz w:val="20"/>
        </w:rPr>
        <w:t xml:space="preserve"> </w:t>
      </w:r>
      <w:r w:rsidR="0068434A" w:rsidRPr="002333BA">
        <w:rPr>
          <w:rFonts w:asciiTheme="minorHAnsi" w:hAnsiTheme="minorHAnsi" w:cstheme="minorHAnsi"/>
          <w:sz w:val="20"/>
        </w:rPr>
        <w:t xml:space="preserve">w </w:t>
      </w:r>
      <w:r w:rsidR="0057053A" w:rsidRPr="002333BA">
        <w:rPr>
          <w:rFonts w:asciiTheme="minorHAnsi" w:hAnsiTheme="minorHAnsi" w:cstheme="minorHAnsi"/>
          <w:sz w:val="20"/>
        </w:rPr>
        <w:t>………………………</w:t>
      </w:r>
      <w:r w:rsidR="0068434A" w:rsidRPr="002333BA">
        <w:rPr>
          <w:rFonts w:asciiTheme="minorHAnsi" w:hAnsiTheme="minorHAnsi" w:cstheme="minorHAnsi"/>
          <w:sz w:val="20"/>
        </w:rPr>
        <w:t>..............................................................................</w:t>
      </w:r>
      <w:r w:rsidR="0002056A">
        <w:rPr>
          <w:rFonts w:asciiTheme="minorHAnsi" w:hAnsiTheme="minorHAnsi" w:cstheme="minorHAnsi"/>
          <w:sz w:val="20"/>
        </w:rPr>
        <w:t xml:space="preserve"> </w:t>
      </w:r>
      <w:r w:rsidR="0068434A" w:rsidRPr="002333BA">
        <w:rPr>
          <w:rFonts w:asciiTheme="minorHAnsi" w:hAnsiTheme="minorHAnsi" w:cstheme="minorHAnsi"/>
          <w:sz w:val="20"/>
        </w:rPr>
        <w:t>...........................................</w:t>
      </w:r>
      <w:r w:rsidR="00D73B74" w:rsidRPr="002333BA">
        <w:rPr>
          <w:rFonts w:asciiTheme="minorHAnsi" w:hAnsiTheme="minorHAnsi" w:cstheme="minorHAnsi"/>
          <w:sz w:val="20"/>
        </w:rPr>
        <w:t>.........................</w:t>
      </w:r>
      <w:r w:rsidR="0068434A" w:rsidRPr="002333BA">
        <w:rPr>
          <w:rFonts w:asciiTheme="minorHAnsi" w:hAnsiTheme="minorHAnsi" w:cstheme="minorHAnsi"/>
          <w:sz w:val="20"/>
        </w:rPr>
        <w:t>......</w:t>
      </w:r>
      <w:r w:rsidR="00D73B74" w:rsidRPr="002333BA">
        <w:rPr>
          <w:rFonts w:asciiTheme="minorHAnsi" w:hAnsiTheme="minorHAnsi" w:cstheme="minorHAnsi"/>
          <w:sz w:val="20"/>
        </w:rPr>
        <w:t>......................</w:t>
      </w:r>
      <w:r w:rsidR="0068434A" w:rsidRPr="002333BA">
        <w:rPr>
          <w:rFonts w:asciiTheme="minorHAnsi" w:hAnsiTheme="minorHAnsi" w:cstheme="minorHAnsi"/>
          <w:sz w:val="20"/>
        </w:rPr>
        <w:t>......</w:t>
      </w:r>
      <w:r w:rsidR="00E6175B" w:rsidRPr="002333BA">
        <w:rPr>
          <w:rFonts w:asciiTheme="minorHAnsi" w:hAnsiTheme="minorHAnsi" w:cstheme="minorHAnsi"/>
          <w:sz w:val="20"/>
        </w:rPr>
        <w:t>...................................................</w:t>
      </w:r>
      <w:r w:rsidR="0068434A" w:rsidRPr="002333BA">
        <w:rPr>
          <w:rFonts w:asciiTheme="minorHAnsi" w:hAnsiTheme="minorHAnsi" w:cstheme="minorHAnsi"/>
          <w:sz w:val="20"/>
        </w:rPr>
        <w:t>..</w:t>
      </w:r>
      <w:r w:rsidR="0002056A">
        <w:rPr>
          <w:rFonts w:asciiTheme="minorHAnsi" w:hAnsiTheme="minorHAnsi" w:cstheme="minorHAnsi"/>
          <w:sz w:val="20"/>
        </w:rPr>
        <w:t>...................................</w:t>
      </w:r>
      <w:r w:rsidR="0068434A" w:rsidRPr="002333BA">
        <w:rPr>
          <w:rFonts w:asciiTheme="minorHAnsi" w:hAnsiTheme="minorHAnsi" w:cstheme="minorHAnsi"/>
          <w:sz w:val="20"/>
        </w:rPr>
        <w:t xml:space="preserve"> </w:t>
      </w:r>
      <w:r w:rsidR="0068434A" w:rsidRPr="002333BA">
        <w:rPr>
          <w:rFonts w:asciiTheme="minorHAnsi" w:hAnsiTheme="minorHAnsi" w:cstheme="minorHAnsi"/>
          <w:i/>
          <w:sz w:val="20"/>
        </w:rPr>
        <w:t>(</w:t>
      </w:r>
      <w:proofErr w:type="gramStart"/>
      <w:r w:rsidR="0068434A" w:rsidRPr="002333BA">
        <w:rPr>
          <w:rFonts w:asciiTheme="minorHAnsi" w:hAnsiTheme="minorHAnsi" w:cstheme="minorHAnsi"/>
          <w:i/>
          <w:sz w:val="20"/>
        </w:rPr>
        <w:t>województwo</w:t>
      </w:r>
      <w:proofErr w:type="gramEnd"/>
      <w:r w:rsidR="0068434A" w:rsidRPr="002333BA">
        <w:rPr>
          <w:rFonts w:asciiTheme="minorHAnsi" w:hAnsiTheme="minorHAnsi" w:cstheme="minorHAnsi"/>
          <w:i/>
          <w:sz w:val="20"/>
        </w:rPr>
        <w:t>, miejscowość, ulica, numer domu, numer lokalu)</w:t>
      </w:r>
      <w:r w:rsidR="0068434A" w:rsidRPr="002333BA">
        <w:rPr>
          <w:rFonts w:asciiTheme="minorHAnsi" w:hAnsiTheme="minorHAnsi" w:cstheme="minorHAnsi"/>
          <w:sz w:val="20"/>
        </w:rPr>
        <w:t xml:space="preserve">, </w:t>
      </w:r>
    </w:p>
    <w:p w:rsidR="0068434A" w:rsidRPr="002333BA" w:rsidRDefault="000E26F9" w:rsidP="00D73B7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2333BA">
        <w:rPr>
          <w:rFonts w:asciiTheme="minorHAnsi" w:hAnsiTheme="minorHAnsi" w:cstheme="minorHAnsi"/>
          <w:sz w:val="20"/>
        </w:rPr>
        <w:t>oświadczam</w:t>
      </w:r>
      <w:proofErr w:type="gramEnd"/>
      <w:r w:rsidRPr="002333BA">
        <w:rPr>
          <w:rFonts w:asciiTheme="minorHAnsi" w:hAnsiTheme="minorHAnsi" w:cstheme="minorHAnsi"/>
          <w:sz w:val="20"/>
        </w:rPr>
        <w:t xml:space="preserve">, iż </w:t>
      </w:r>
      <w:r w:rsidR="0068434A" w:rsidRPr="002333BA">
        <w:rPr>
          <w:rFonts w:asciiTheme="minorHAnsi" w:hAnsiTheme="minorHAnsi" w:cstheme="minorHAnsi"/>
          <w:sz w:val="20"/>
        </w:rPr>
        <w:t xml:space="preserve">w </w:t>
      </w:r>
      <w:r w:rsidR="00DA304F" w:rsidRPr="002333BA">
        <w:rPr>
          <w:rFonts w:asciiTheme="minorHAnsi" w:hAnsiTheme="minorHAnsi" w:cstheme="minorHAnsi"/>
          <w:sz w:val="20"/>
        </w:rPr>
        <w:t>ciągu bieżącego roku podatkowego</w:t>
      </w:r>
      <w:r w:rsidR="0068434A" w:rsidRPr="002333BA">
        <w:rPr>
          <w:rFonts w:asciiTheme="minorHAnsi" w:hAnsiTheme="minorHAnsi" w:cstheme="minorHAnsi"/>
          <w:sz w:val="20"/>
        </w:rPr>
        <w:t xml:space="preserve"> oraz </w:t>
      </w:r>
      <w:r w:rsidR="00DA304F" w:rsidRPr="002333BA">
        <w:rPr>
          <w:rFonts w:asciiTheme="minorHAnsi" w:hAnsiTheme="minorHAnsi" w:cstheme="minorHAnsi"/>
          <w:sz w:val="20"/>
        </w:rPr>
        <w:t>poprzedzających go dwóch lat podatkowych</w:t>
      </w:r>
      <w:r w:rsidR="0068434A" w:rsidRPr="002333BA">
        <w:rPr>
          <w:rFonts w:asciiTheme="minorHAnsi" w:hAnsiTheme="minorHAnsi" w:cstheme="minorHAnsi"/>
          <w:sz w:val="20"/>
        </w:rPr>
        <w:t>: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0E26F9" w:rsidP="0068434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proofErr w:type="gramStart"/>
      <w:r w:rsidRPr="002333BA">
        <w:rPr>
          <w:rFonts w:asciiTheme="minorHAnsi" w:hAnsiTheme="minorHAnsi" w:cstheme="minorHAnsi"/>
          <w:sz w:val="20"/>
        </w:rPr>
        <w:t>otrzymałem</w:t>
      </w:r>
      <w:proofErr w:type="gramEnd"/>
      <w:r w:rsidRPr="002333BA">
        <w:rPr>
          <w:rFonts w:asciiTheme="minorHAnsi" w:hAnsiTheme="minorHAnsi" w:cstheme="minorHAnsi"/>
          <w:sz w:val="20"/>
        </w:rPr>
        <w:t>/</w:t>
      </w:r>
      <w:proofErr w:type="spellStart"/>
      <w:r w:rsidRPr="002333BA">
        <w:rPr>
          <w:rFonts w:asciiTheme="minorHAnsi" w:hAnsiTheme="minorHAnsi" w:cstheme="minorHAnsi"/>
          <w:sz w:val="20"/>
        </w:rPr>
        <w:t>am</w:t>
      </w:r>
      <w:proofErr w:type="spellEnd"/>
      <w:r w:rsidR="0068434A" w:rsidRPr="002333BA">
        <w:rPr>
          <w:rFonts w:asciiTheme="minorHAnsi" w:hAnsiTheme="minorHAnsi" w:cstheme="minorHAnsi"/>
          <w:sz w:val="20"/>
        </w:rPr>
        <w:t xml:space="preserve"> pomoc </w:t>
      </w:r>
      <w:r w:rsidR="0068434A" w:rsidRPr="002333BA">
        <w:rPr>
          <w:rFonts w:asciiTheme="minorHAnsi" w:hAnsiTheme="minorHAnsi" w:cstheme="minorHAnsi"/>
          <w:i/>
          <w:iCs/>
          <w:sz w:val="20"/>
        </w:rPr>
        <w:t xml:space="preserve">de </w:t>
      </w:r>
      <w:proofErr w:type="spellStart"/>
      <w:r w:rsidR="0068434A" w:rsidRPr="002333BA">
        <w:rPr>
          <w:rFonts w:asciiTheme="minorHAnsi" w:hAnsiTheme="minorHAnsi" w:cstheme="minorHAnsi"/>
          <w:i/>
          <w:iCs/>
          <w:sz w:val="20"/>
        </w:rPr>
        <w:t>minimis</w:t>
      </w:r>
      <w:proofErr w:type="spellEnd"/>
      <w:r w:rsidR="0068434A" w:rsidRPr="002333BA">
        <w:rPr>
          <w:rFonts w:asciiTheme="minorHAnsi" w:hAnsiTheme="minorHAnsi" w:cstheme="minorHAnsi"/>
          <w:sz w:val="20"/>
        </w:rPr>
        <w:t xml:space="preserve"> *</w:t>
      </w:r>
    </w:p>
    <w:p w:rsidR="0068434A" w:rsidRPr="002333BA" w:rsidRDefault="0068434A" w:rsidP="0068434A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0E26F9" w:rsidP="0068434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proofErr w:type="gramStart"/>
      <w:r w:rsidRPr="002333BA">
        <w:rPr>
          <w:rFonts w:asciiTheme="minorHAnsi" w:hAnsiTheme="minorHAnsi" w:cstheme="minorHAnsi"/>
          <w:sz w:val="20"/>
        </w:rPr>
        <w:t>nie</w:t>
      </w:r>
      <w:proofErr w:type="gramEnd"/>
      <w:r w:rsidRPr="002333BA">
        <w:rPr>
          <w:rFonts w:asciiTheme="minorHAnsi" w:hAnsiTheme="minorHAnsi" w:cstheme="minorHAnsi"/>
          <w:sz w:val="20"/>
        </w:rPr>
        <w:t xml:space="preserve"> otrzymałem/</w:t>
      </w:r>
      <w:proofErr w:type="spellStart"/>
      <w:r w:rsidRPr="002333BA">
        <w:rPr>
          <w:rFonts w:asciiTheme="minorHAnsi" w:hAnsiTheme="minorHAnsi" w:cstheme="minorHAnsi"/>
          <w:sz w:val="20"/>
        </w:rPr>
        <w:t>am</w:t>
      </w:r>
      <w:proofErr w:type="spellEnd"/>
      <w:r w:rsidR="0068434A" w:rsidRPr="002333BA">
        <w:rPr>
          <w:rFonts w:asciiTheme="minorHAnsi" w:hAnsiTheme="minorHAnsi" w:cstheme="minorHAnsi"/>
          <w:sz w:val="20"/>
        </w:rPr>
        <w:t xml:space="preserve"> pomoc </w:t>
      </w:r>
      <w:r w:rsidR="0068434A" w:rsidRPr="002333BA">
        <w:rPr>
          <w:rFonts w:asciiTheme="minorHAnsi" w:hAnsiTheme="minorHAnsi" w:cstheme="minorHAnsi"/>
          <w:i/>
          <w:iCs/>
          <w:sz w:val="20"/>
        </w:rPr>
        <w:t xml:space="preserve">de </w:t>
      </w:r>
      <w:proofErr w:type="spellStart"/>
      <w:r w:rsidR="0068434A" w:rsidRPr="002333BA">
        <w:rPr>
          <w:rFonts w:asciiTheme="minorHAnsi" w:hAnsiTheme="minorHAnsi" w:cstheme="minorHAnsi"/>
          <w:i/>
          <w:iCs/>
          <w:sz w:val="20"/>
        </w:rPr>
        <w:t>minimis</w:t>
      </w:r>
      <w:proofErr w:type="spellEnd"/>
      <w:r w:rsidR="0068434A" w:rsidRPr="002333BA">
        <w:rPr>
          <w:rFonts w:asciiTheme="minorHAnsi" w:hAnsiTheme="minorHAnsi" w:cstheme="minorHAnsi"/>
          <w:sz w:val="20"/>
        </w:rPr>
        <w:t xml:space="preserve"> *</w:t>
      </w:r>
    </w:p>
    <w:p w:rsidR="0057053A" w:rsidRPr="002333BA" w:rsidRDefault="0057053A" w:rsidP="0057053A">
      <w:pPr>
        <w:pStyle w:val="Akapitzlist"/>
        <w:rPr>
          <w:rFonts w:asciiTheme="minorHAnsi" w:hAnsiTheme="minorHAnsi" w:cstheme="minorHAnsi"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>otrzymałem/</w:t>
      </w:r>
      <w:proofErr w:type="spellStart"/>
      <w:r w:rsidRPr="002333BA">
        <w:rPr>
          <w:rFonts w:asciiTheme="minorHAnsi" w:hAnsiTheme="minorHAnsi" w:cstheme="minorHAnsi"/>
          <w:sz w:val="20"/>
        </w:rPr>
        <w:t>am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pomoc </w:t>
      </w:r>
      <w:r w:rsidRPr="002333BA">
        <w:rPr>
          <w:rFonts w:asciiTheme="minorHAnsi" w:hAnsiTheme="minorHAnsi" w:cstheme="minorHAnsi"/>
          <w:i/>
          <w:iCs/>
          <w:sz w:val="20"/>
        </w:rPr>
        <w:t xml:space="preserve">de </w:t>
      </w:r>
      <w:proofErr w:type="spellStart"/>
      <w:proofErr w:type="gramStart"/>
      <w:r w:rsidRPr="002333BA">
        <w:rPr>
          <w:rFonts w:asciiTheme="minorHAnsi" w:hAnsiTheme="minorHAnsi" w:cstheme="minorHAnsi"/>
          <w:i/>
          <w:iCs/>
          <w:sz w:val="20"/>
        </w:rPr>
        <w:t>minimis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 w</w:t>
      </w:r>
      <w:proofErr w:type="gramEnd"/>
      <w:r w:rsidRPr="002333BA">
        <w:rPr>
          <w:rFonts w:asciiTheme="minorHAnsi" w:hAnsiTheme="minorHAnsi" w:cstheme="minorHAnsi"/>
          <w:sz w:val="20"/>
        </w:rPr>
        <w:t xml:space="preserve"> rolnictwie*</w:t>
      </w:r>
    </w:p>
    <w:p w:rsidR="0057053A" w:rsidRPr="002333BA" w:rsidRDefault="0057053A" w:rsidP="0057053A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proofErr w:type="gramStart"/>
      <w:r w:rsidRPr="002333BA">
        <w:rPr>
          <w:rFonts w:asciiTheme="minorHAnsi" w:hAnsiTheme="minorHAnsi" w:cstheme="minorHAnsi"/>
          <w:sz w:val="20"/>
        </w:rPr>
        <w:t>nie</w:t>
      </w:r>
      <w:proofErr w:type="gramEnd"/>
      <w:r w:rsidRPr="002333BA">
        <w:rPr>
          <w:rFonts w:asciiTheme="minorHAnsi" w:hAnsiTheme="minorHAnsi" w:cstheme="minorHAnsi"/>
          <w:sz w:val="20"/>
        </w:rPr>
        <w:t xml:space="preserve"> otrzymałem/</w:t>
      </w:r>
      <w:proofErr w:type="spellStart"/>
      <w:r w:rsidRPr="002333BA">
        <w:rPr>
          <w:rFonts w:asciiTheme="minorHAnsi" w:hAnsiTheme="minorHAnsi" w:cstheme="minorHAnsi"/>
          <w:sz w:val="20"/>
        </w:rPr>
        <w:t>am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pomoc </w:t>
      </w:r>
      <w:r w:rsidRPr="002333BA">
        <w:rPr>
          <w:rFonts w:asciiTheme="minorHAnsi" w:hAnsiTheme="minorHAnsi" w:cstheme="minorHAnsi"/>
          <w:i/>
          <w:iCs/>
          <w:sz w:val="20"/>
        </w:rPr>
        <w:t xml:space="preserve">de </w:t>
      </w:r>
      <w:proofErr w:type="spellStart"/>
      <w:r w:rsidRPr="002333BA">
        <w:rPr>
          <w:rFonts w:asciiTheme="minorHAnsi" w:hAnsiTheme="minorHAnsi" w:cstheme="minorHAnsi"/>
          <w:i/>
          <w:iCs/>
          <w:sz w:val="20"/>
        </w:rPr>
        <w:t>minimis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w rolnictwie*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proofErr w:type="gramStart"/>
      <w:r w:rsidRPr="002333BA">
        <w:rPr>
          <w:rFonts w:asciiTheme="minorHAnsi" w:hAnsiTheme="minorHAnsi" w:cstheme="minorHAnsi"/>
          <w:sz w:val="20"/>
        </w:rPr>
        <w:t>otrzymałem</w:t>
      </w:r>
      <w:proofErr w:type="gramEnd"/>
      <w:r w:rsidRPr="002333BA">
        <w:rPr>
          <w:rFonts w:asciiTheme="minorHAnsi" w:hAnsiTheme="minorHAnsi" w:cstheme="minorHAnsi"/>
          <w:sz w:val="20"/>
        </w:rPr>
        <w:t>/</w:t>
      </w:r>
      <w:proofErr w:type="spellStart"/>
      <w:r w:rsidRPr="002333BA">
        <w:rPr>
          <w:rFonts w:asciiTheme="minorHAnsi" w:hAnsiTheme="minorHAnsi" w:cstheme="minorHAnsi"/>
          <w:sz w:val="20"/>
        </w:rPr>
        <w:t>am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pomoc </w:t>
      </w:r>
      <w:r w:rsidRPr="002333BA">
        <w:rPr>
          <w:rFonts w:asciiTheme="minorHAnsi" w:hAnsiTheme="minorHAnsi" w:cstheme="minorHAnsi"/>
          <w:i/>
          <w:iCs/>
          <w:sz w:val="20"/>
        </w:rPr>
        <w:t xml:space="preserve">de </w:t>
      </w:r>
      <w:proofErr w:type="spellStart"/>
      <w:r w:rsidRPr="002333BA">
        <w:rPr>
          <w:rFonts w:asciiTheme="minorHAnsi" w:hAnsiTheme="minorHAnsi" w:cstheme="minorHAnsi"/>
          <w:i/>
          <w:iCs/>
          <w:sz w:val="20"/>
        </w:rPr>
        <w:t>minimis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w rybołówstwie*</w:t>
      </w:r>
    </w:p>
    <w:p w:rsidR="0057053A" w:rsidRPr="002333BA" w:rsidRDefault="0057053A" w:rsidP="0057053A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proofErr w:type="gramStart"/>
      <w:r w:rsidRPr="002333BA">
        <w:rPr>
          <w:rFonts w:asciiTheme="minorHAnsi" w:hAnsiTheme="minorHAnsi" w:cstheme="minorHAnsi"/>
          <w:sz w:val="20"/>
        </w:rPr>
        <w:t>nie</w:t>
      </w:r>
      <w:proofErr w:type="gramEnd"/>
      <w:r w:rsidRPr="002333BA">
        <w:rPr>
          <w:rFonts w:asciiTheme="minorHAnsi" w:hAnsiTheme="minorHAnsi" w:cstheme="minorHAnsi"/>
          <w:sz w:val="20"/>
        </w:rPr>
        <w:t xml:space="preserve"> otrzymałem/</w:t>
      </w:r>
      <w:proofErr w:type="spellStart"/>
      <w:r w:rsidRPr="002333BA">
        <w:rPr>
          <w:rFonts w:asciiTheme="minorHAnsi" w:hAnsiTheme="minorHAnsi" w:cstheme="minorHAnsi"/>
          <w:sz w:val="20"/>
        </w:rPr>
        <w:t>am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pomoc </w:t>
      </w:r>
      <w:r w:rsidRPr="002333BA">
        <w:rPr>
          <w:rFonts w:asciiTheme="minorHAnsi" w:hAnsiTheme="minorHAnsi" w:cstheme="minorHAnsi"/>
          <w:i/>
          <w:iCs/>
          <w:sz w:val="20"/>
        </w:rPr>
        <w:t xml:space="preserve">de </w:t>
      </w:r>
      <w:proofErr w:type="spellStart"/>
      <w:r w:rsidRPr="002333BA">
        <w:rPr>
          <w:rFonts w:asciiTheme="minorHAnsi" w:hAnsiTheme="minorHAnsi" w:cstheme="minorHAnsi"/>
          <w:i/>
          <w:iCs/>
          <w:sz w:val="20"/>
        </w:rPr>
        <w:t>minimis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w rybołówstwie*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b/>
          <w:bCs/>
          <w:sz w:val="20"/>
        </w:rPr>
        <w:t xml:space="preserve">* </w:t>
      </w:r>
      <w:r w:rsidRPr="002333BA">
        <w:rPr>
          <w:rFonts w:asciiTheme="minorHAnsi" w:hAnsiTheme="minorHAnsi" w:cstheme="minorHAnsi"/>
          <w:sz w:val="20"/>
        </w:rPr>
        <w:t>niepotrzebne skreślić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68434A" w:rsidRPr="002333BA" w:rsidRDefault="0068434A" w:rsidP="00CE6BA2">
      <w:pPr>
        <w:jc w:val="both"/>
        <w:outlineLvl w:val="0"/>
        <w:rPr>
          <w:rFonts w:asciiTheme="minorHAnsi" w:hAnsiTheme="minorHAnsi" w:cstheme="minorHAnsi"/>
          <w:b/>
          <w:bCs/>
          <w:sz w:val="20"/>
          <w:u w:val="single"/>
        </w:rPr>
      </w:pPr>
      <w:r w:rsidRPr="002333BA">
        <w:rPr>
          <w:rFonts w:asciiTheme="minorHAnsi" w:hAnsiTheme="minorHAnsi" w:cstheme="minorHAnsi"/>
          <w:b/>
          <w:bCs/>
          <w:sz w:val="20"/>
          <w:u w:val="single"/>
        </w:rPr>
        <w:t>Pouczenie: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/>
          <w:bCs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 xml:space="preserve">* W przypadku otrzymania pomocy de </w:t>
      </w:r>
      <w:proofErr w:type="spellStart"/>
      <w:r w:rsidRPr="002333BA">
        <w:rPr>
          <w:rFonts w:asciiTheme="minorHAnsi" w:hAnsiTheme="minorHAnsi" w:cstheme="minorHAnsi"/>
          <w:sz w:val="20"/>
        </w:rPr>
        <w:t>minimis</w:t>
      </w:r>
      <w:proofErr w:type="spellEnd"/>
      <w:r w:rsidRPr="002333BA">
        <w:rPr>
          <w:rFonts w:asciiTheme="minorHAnsi" w:hAnsiTheme="minorHAnsi" w:cstheme="minorHAnsi"/>
          <w:sz w:val="20"/>
        </w:rPr>
        <w:t xml:space="preserve"> w ciągu </w:t>
      </w:r>
      <w:r w:rsidR="009E2F34" w:rsidRPr="002333BA">
        <w:rPr>
          <w:rFonts w:asciiTheme="minorHAnsi" w:hAnsiTheme="minorHAnsi" w:cstheme="minorHAnsi"/>
          <w:sz w:val="20"/>
        </w:rPr>
        <w:t xml:space="preserve">bieżącego roku podatkowego oraz poprzedzających go dwóch lat podatkowych </w:t>
      </w:r>
      <w:r w:rsidRPr="002333BA">
        <w:rPr>
          <w:rFonts w:asciiTheme="minorHAnsi" w:hAnsiTheme="minorHAnsi" w:cstheme="minorHAnsi"/>
          <w:sz w:val="20"/>
        </w:rPr>
        <w:t>należy załączyć kopie zaświadczeń wydane na podstawie przepisów o postępowaniu w sprawach dotyczących pomocy publicznej oraz wypełnić tabelę.</w:t>
      </w:r>
    </w:p>
    <w:p w:rsidR="0068434A" w:rsidRPr="002333BA" w:rsidRDefault="0068434A" w:rsidP="0068434A">
      <w:pPr>
        <w:ind w:left="1080"/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b/>
          <w:bCs/>
          <w:sz w:val="16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ind w:left="4956" w:firstLine="708"/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>...................................................</w:t>
      </w:r>
    </w:p>
    <w:p w:rsidR="0068434A" w:rsidRPr="002333BA" w:rsidRDefault="0068434A" w:rsidP="0068434A">
      <w:pPr>
        <w:ind w:left="5954" w:firstLine="850"/>
        <w:jc w:val="both"/>
        <w:rPr>
          <w:rFonts w:asciiTheme="minorHAnsi" w:hAnsiTheme="minorHAnsi" w:cstheme="minorHAnsi"/>
          <w:sz w:val="16"/>
        </w:rPr>
      </w:pPr>
      <w:r w:rsidRPr="002333BA">
        <w:rPr>
          <w:rFonts w:asciiTheme="minorHAnsi" w:hAnsiTheme="minorHAnsi" w:cstheme="minorHAnsi"/>
          <w:sz w:val="16"/>
        </w:rPr>
        <w:t>(data i podpis)</w:t>
      </w:r>
    </w:p>
    <w:p w:rsidR="00E6175B" w:rsidRPr="002333BA" w:rsidRDefault="00E6175B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pStyle w:val="Adreszwrotnynakopercie"/>
        <w:rPr>
          <w:rFonts w:asciiTheme="minorHAnsi" w:hAnsiTheme="minorHAnsi" w:cstheme="minorHAnsi"/>
          <w:sz w:val="16"/>
          <w:szCs w:val="24"/>
        </w:rPr>
      </w:pPr>
      <w:r w:rsidRPr="002333BA">
        <w:rPr>
          <w:rFonts w:asciiTheme="minorHAnsi" w:hAnsiTheme="minorHAnsi" w:cstheme="minorHAnsi"/>
          <w:sz w:val="16"/>
          <w:szCs w:val="24"/>
          <w:u w:val="single"/>
        </w:rPr>
        <w:t>UWAGA</w:t>
      </w:r>
      <w:r w:rsidRPr="002333BA">
        <w:rPr>
          <w:rFonts w:asciiTheme="minorHAnsi" w:hAnsiTheme="minorHAnsi" w:cstheme="minorHAnsi"/>
          <w:sz w:val="16"/>
          <w:szCs w:val="24"/>
        </w:rPr>
        <w:t>: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16"/>
        </w:rPr>
      </w:pPr>
      <w:r w:rsidRPr="002333BA">
        <w:rPr>
          <w:rFonts w:asciiTheme="minorHAnsi" w:hAnsiTheme="minorHAnsi" w:cstheme="minorHAnsi"/>
          <w:sz w:val="16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454750" w:rsidRPr="00206310" w:rsidRDefault="0068434A" w:rsidP="00206310">
      <w:pPr>
        <w:jc w:val="right"/>
        <w:rPr>
          <w:rFonts w:ascii="Calibri" w:hAnsi="Calibri" w:cs="Arial"/>
          <w:sz w:val="18"/>
          <w:szCs w:val="18"/>
        </w:rPr>
      </w:pPr>
      <w:r w:rsidRPr="0057053A">
        <w:rPr>
          <w:rFonts w:ascii="Arial Narrow" w:hAnsi="Arial Narrow"/>
          <w:b/>
          <w:bCs/>
          <w:color w:val="FF0000"/>
          <w:sz w:val="20"/>
        </w:rPr>
        <w:tab/>
      </w:r>
      <w:r w:rsidRPr="0057053A">
        <w:rPr>
          <w:rFonts w:ascii="Arial Narrow" w:hAnsi="Arial Narrow"/>
          <w:b/>
          <w:bCs/>
          <w:color w:val="FF0000"/>
          <w:sz w:val="20"/>
        </w:rPr>
        <w:tab/>
      </w:r>
    </w:p>
    <w:sectPr w:rsidR="00454750" w:rsidRPr="00206310" w:rsidSect="00735EA5">
      <w:headerReference w:type="default" r:id="rId8"/>
      <w:footerReference w:type="default" r:id="rId9"/>
      <w:pgSz w:w="11906" w:h="16838"/>
      <w:pgMar w:top="1418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18" w:rsidRDefault="00737118" w:rsidP="001256E5">
      <w:r>
        <w:separator/>
      </w:r>
    </w:p>
  </w:endnote>
  <w:endnote w:type="continuationSeparator" w:id="0">
    <w:p w:rsidR="00737118" w:rsidRDefault="00737118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6B" w:rsidRPr="007B000A" w:rsidRDefault="00AD216B" w:rsidP="00AD216B">
    <w:pPr>
      <w:jc w:val="center"/>
      <w:rPr>
        <w:sz w:val="18"/>
        <w:szCs w:val="18"/>
      </w:rPr>
    </w:pPr>
  </w:p>
  <w:p w:rsidR="00AD216B" w:rsidRPr="007B000A" w:rsidRDefault="00AD216B" w:rsidP="00AD216B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</w:p>
  <w:p w:rsidR="00AD216B" w:rsidRPr="007B000A" w:rsidRDefault="002333BA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8300720</wp:posOffset>
          </wp:positionV>
          <wp:extent cx="438150" cy="581025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16B"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D216B" w:rsidRPr="002333B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2333BA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AD216B" w:rsidRPr="007B000A" w:rsidRDefault="00AD216B" w:rsidP="00AD216B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D728E5" w:rsidRPr="00AD216B" w:rsidRDefault="00D728E5">
    <w:pPr>
      <w:pStyle w:val="Stopka1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18" w:rsidRDefault="00737118" w:rsidP="001256E5">
      <w:r>
        <w:separator/>
      </w:r>
    </w:p>
  </w:footnote>
  <w:footnote w:type="continuationSeparator" w:id="0">
    <w:p w:rsidR="00737118" w:rsidRDefault="00737118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E5" w:rsidRDefault="00F425CC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-193040</wp:posOffset>
          </wp:positionV>
          <wp:extent cx="5210810" cy="76517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287" w:rsidRPr="006B7287" w:rsidRDefault="006B7287" w:rsidP="006B7287">
    <w:pPr>
      <w:tabs>
        <w:tab w:val="center" w:pos="4536"/>
        <w:tab w:val="right" w:pos="9072"/>
      </w:tabs>
      <w:jc w:val="both"/>
      <w:rPr>
        <w:rFonts w:ascii="Arial" w:hAnsi="Arial" w:cs="Arial"/>
        <w:sz w:val="22"/>
      </w:rPr>
    </w:pPr>
  </w:p>
  <w:p w:rsidR="00D73B74" w:rsidRDefault="00D73B74" w:rsidP="00D73B74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6B7287" w:rsidRDefault="00737118" w:rsidP="00D73B7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49" style="position:absolute;left:0;text-align:left;flip:y;z-index:251657728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D73B74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3B74">
      <w:rPr>
        <w:rFonts w:ascii="Arial" w:hAnsi="Arial" w:cs="Arial"/>
        <w:i/>
        <w:sz w:val="18"/>
        <w:szCs w:val="18"/>
        <w:lang w:eastAsia="en-US"/>
      </w:rPr>
      <w:t>t „Biznes na START!</w:t>
    </w:r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” </w:t>
    </w:r>
    <w:proofErr w:type="gramStart"/>
    <w:r w:rsidR="00D73B74" w:rsidRPr="007E7FAF">
      <w:rPr>
        <w:rFonts w:ascii="Arial" w:hAnsi="Arial" w:cs="Arial"/>
        <w:i/>
        <w:sz w:val="18"/>
        <w:szCs w:val="18"/>
        <w:lang w:eastAsia="en-US"/>
      </w:rPr>
      <w:t>jest</w:t>
    </w:r>
    <w:proofErr w:type="gramEnd"/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 współfinansowany ze środków Europejskiego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7002BB"/>
    <w:multiLevelType w:val="hybridMultilevel"/>
    <w:tmpl w:val="88C0ABD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 w15:restartNumberingAfterBreak="0">
    <w:nsid w:val="0D745373"/>
    <w:multiLevelType w:val="hybridMultilevel"/>
    <w:tmpl w:val="76BED11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" w15:restartNumberingAfterBreak="0">
    <w:nsid w:val="0E307803"/>
    <w:multiLevelType w:val="hybridMultilevel"/>
    <w:tmpl w:val="49B8A5DE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 w15:restartNumberingAfterBreak="0">
    <w:nsid w:val="144F4983"/>
    <w:multiLevelType w:val="multilevel"/>
    <w:tmpl w:val="4DB8FD9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4C86FD0"/>
    <w:multiLevelType w:val="hybridMultilevel"/>
    <w:tmpl w:val="6FEC2842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 w15:restartNumberingAfterBreak="0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718F4"/>
    <w:multiLevelType w:val="hybridMultilevel"/>
    <w:tmpl w:val="2ACADB6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 w15:restartNumberingAfterBreak="0">
    <w:nsid w:val="21EE6487"/>
    <w:multiLevelType w:val="hybridMultilevel"/>
    <w:tmpl w:val="BFDAC88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0830"/>
    <w:multiLevelType w:val="hybridMultilevel"/>
    <w:tmpl w:val="2D767E1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" w15:restartNumberingAfterBreak="0">
    <w:nsid w:val="50244506"/>
    <w:multiLevelType w:val="hybridMultilevel"/>
    <w:tmpl w:val="2B48EAE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 w15:restartNumberingAfterBreak="0">
    <w:nsid w:val="54685DB2"/>
    <w:multiLevelType w:val="hybridMultilevel"/>
    <w:tmpl w:val="836404A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 w15:restartNumberingAfterBreak="0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A67F3"/>
    <w:multiLevelType w:val="hybridMultilevel"/>
    <w:tmpl w:val="2550E16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BA4ABC"/>
    <w:multiLevelType w:val="hybridMultilevel"/>
    <w:tmpl w:val="7238702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 w15:restartNumberingAfterBreak="0">
    <w:nsid w:val="6B4E5F9D"/>
    <w:multiLevelType w:val="hybridMultilevel"/>
    <w:tmpl w:val="58144E4E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7B3862"/>
    <w:multiLevelType w:val="hybridMultilevel"/>
    <w:tmpl w:val="5C06C44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25"/>
  </w:num>
  <w:num w:numId="12">
    <w:abstractNumId w:val="12"/>
  </w:num>
  <w:num w:numId="13">
    <w:abstractNumId w:val="21"/>
  </w:num>
  <w:num w:numId="14">
    <w:abstractNumId w:val="27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9"/>
  </w:num>
  <w:num w:numId="2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56A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DCE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0E59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52CB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6F9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8AA"/>
    <w:rsid w:val="000F4B02"/>
    <w:rsid w:val="000F4E4C"/>
    <w:rsid w:val="000F61E8"/>
    <w:rsid w:val="000F6724"/>
    <w:rsid w:val="000F6A43"/>
    <w:rsid w:val="000F6BCA"/>
    <w:rsid w:val="001027D7"/>
    <w:rsid w:val="00104D06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1DDE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39E2"/>
    <w:rsid w:val="001A4001"/>
    <w:rsid w:val="001A7A4D"/>
    <w:rsid w:val="001B019D"/>
    <w:rsid w:val="001B0CC2"/>
    <w:rsid w:val="001B251B"/>
    <w:rsid w:val="001B2C61"/>
    <w:rsid w:val="001B429D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6310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33BA"/>
    <w:rsid w:val="00234A63"/>
    <w:rsid w:val="002357C1"/>
    <w:rsid w:val="00235E77"/>
    <w:rsid w:val="002360B7"/>
    <w:rsid w:val="00236C7E"/>
    <w:rsid w:val="00236D53"/>
    <w:rsid w:val="00237D3A"/>
    <w:rsid w:val="002403C8"/>
    <w:rsid w:val="0024125A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05B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0FD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49FE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265F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803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3272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750"/>
    <w:rsid w:val="004548AE"/>
    <w:rsid w:val="004550E1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3F47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04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43A8"/>
    <w:rsid w:val="0055535D"/>
    <w:rsid w:val="005553D6"/>
    <w:rsid w:val="005565E1"/>
    <w:rsid w:val="00556B8C"/>
    <w:rsid w:val="005577C4"/>
    <w:rsid w:val="0056172F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67E98"/>
    <w:rsid w:val="0057053A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69C6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148"/>
    <w:rsid w:val="0068434A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287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876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6B65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0D05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5EA5"/>
    <w:rsid w:val="00736A66"/>
    <w:rsid w:val="00737118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00A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7C45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9F6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10F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2136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264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6FF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6A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2E02"/>
    <w:rsid w:val="009E2F34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11F6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19E5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974B0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B7D2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16B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AF712F"/>
    <w:rsid w:val="00B002F7"/>
    <w:rsid w:val="00B003BF"/>
    <w:rsid w:val="00B008A8"/>
    <w:rsid w:val="00B011E6"/>
    <w:rsid w:val="00B01815"/>
    <w:rsid w:val="00B01B47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B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7841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1F77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024F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093F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38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3AF4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528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280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E5CD0"/>
    <w:rsid w:val="00CE6BA2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68C4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3B74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04F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0548"/>
    <w:rsid w:val="00E6135A"/>
    <w:rsid w:val="00E61367"/>
    <w:rsid w:val="00E6175B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5C0D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C67AA"/>
    <w:rsid w:val="00ED02F4"/>
    <w:rsid w:val="00ED08D9"/>
    <w:rsid w:val="00ED1C40"/>
    <w:rsid w:val="00ED3D31"/>
    <w:rsid w:val="00ED3E9D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3A1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665E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499E"/>
    <w:rsid w:val="00F3521C"/>
    <w:rsid w:val="00F3616C"/>
    <w:rsid w:val="00F36FC0"/>
    <w:rsid w:val="00F402A3"/>
    <w:rsid w:val="00F40667"/>
    <w:rsid w:val="00F41AB0"/>
    <w:rsid w:val="00F425CC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452C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409D"/>
    <w:rsid w:val="00FB6F96"/>
    <w:rsid w:val="00FB7357"/>
    <w:rsid w:val="00FC1306"/>
    <w:rsid w:val="00FC1748"/>
    <w:rsid w:val="00FC18A1"/>
    <w:rsid w:val="00FC2500"/>
    <w:rsid w:val="00FC56C3"/>
    <w:rsid w:val="00FC6B1F"/>
    <w:rsid w:val="00FC6C3A"/>
    <w:rsid w:val="00FC7D4C"/>
    <w:rsid w:val="00FD0906"/>
    <w:rsid w:val="00FD1645"/>
    <w:rsid w:val="00FD1B6B"/>
    <w:rsid w:val="00FD4297"/>
    <w:rsid w:val="00FD5D78"/>
    <w:rsid w:val="00FD64BA"/>
    <w:rsid w:val="00FD723E"/>
    <w:rsid w:val="00FD783A"/>
    <w:rsid w:val="00FE1214"/>
    <w:rsid w:val="00FE1669"/>
    <w:rsid w:val="00FE23BB"/>
    <w:rsid w:val="00FE2C35"/>
    <w:rsid w:val="00FE360B"/>
    <w:rsid w:val="00FE3ABC"/>
    <w:rsid w:val="00FE3AFF"/>
    <w:rsid w:val="00FE4B67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D20E7"/>
  <w15:docId w15:val="{5B65B0F6-4741-4098-AA60-FDB6491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011F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iPriority w:val="99"/>
    <w:rsid w:val="00684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E6BA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5D7A-DC33-436A-8680-5212AEE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Hanna Polak</cp:lastModifiedBy>
  <cp:revision>6</cp:revision>
  <cp:lastPrinted>2017-01-10T11:26:00Z</cp:lastPrinted>
  <dcterms:created xsi:type="dcterms:W3CDTF">2019-06-24T12:29:00Z</dcterms:created>
  <dcterms:modified xsi:type="dcterms:W3CDTF">2019-06-25T21:10:00Z</dcterms:modified>
</cp:coreProperties>
</file>