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35" w:rsidRPr="004E6DFE" w:rsidRDefault="00B51E35" w:rsidP="00B51E35">
      <w:pPr>
        <w:jc w:val="right"/>
        <w:rPr>
          <w:rFonts w:ascii="Arial Narrow" w:hAnsi="Arial Narrow" w:cs="Arial"/>
          <w:noProof/>
          <w:sz w:val="22"/>
          <w:szCs w:val="22"/>
        </w:rPr>
      </w:pPr>
      <w:r w:rsidRPr="004E6DFE">
        <w:rPr>
          <w:rFonts w:ascii="Arial Narrow" w:hAnsi="Arial Narrow" w:cs="Arial"/>
          <w:noProof/>
          <w:sz w:val="22"/>
          <w:szCs w:val="22"/>
        </w:rPr>
        <w:t>Załącznik nr 9 do Regulaminu przyznawania środków finansowych na rozwój przedsiębiorczości  – Wniosek do Umowy</w:t>
      </w:r>
      <w:r w:rsidR="00D6347A" w:rsidRPr="004E6DFE">
        <w:rPr>
          <w:rFonts w:ascii="Arial Narrow" w:hAnsi="Arial Narrow" w:cs="Arial"/>
          <w:noProof/>
          <w:sz w:val="22"/>
          <w:szCs w:val="22"/>
        </w:rPr>
        <w:t xml:space="preserve"> o udzielenie wsparcia finansowego</w:t>
      </w:r>
    </w:p>
    <w:p w:rsidR="00B51E35" w:rsidRPr="004E6DFE" w:rsidRDefault="00B51E35" w:rsidP="00B51E35">
      <w:pPr>
        <w:spacing w:before="360"/>
        <w:jc w:val="right"/>
        <w:rPr>
          <w:rFonts w:ascii="Arial Narrow" w:hAnsi="Arial Narrow" w:cs="Arial"/>
          <w:sz w:val="22"/>
          <w:szCs w:val="22"/>
        </w:rPr>
      </w:pPr>
    </w:p>
    <w:p w:rsidR="00C70D38" w:rsidRPr="004E6DFE" w:rsidRDefault="00C70D38" w:rsidP="00C70D38">
      <w:pPr>
        <w:jc w:val="center"/>
        <w:rPr>
          <w:rFonts w:asciiTheme="minorHAnsi" w:hAnsiTheme="minorHAnsi"/>
          <w:b/>
          <w:sz w:val="28"/>
          <w:szCs w:val="28"/>
        </w:rPr>
      </w:pPr>
      <w:r w:rsidRPr="004E6DFE">
        <w:rPr>
          <w:rFonts w:asciiTheme="minorHAnsi" w:hAnsiTheme="minorHAnsi"/>
          <w:b/>
          <w:bCs/>
          <w:sz w:val="28"/>
          <w:szCs w:val="28"/>
        </w:rPr>
        <w:t xml:space="preserve">Wniosek do Umowy o </w:t>
      </w:r>
      <w:r w:rsidR="007410F2" w:rsidRPr="004E6DFE">
        <w:rPr>
          <w:rFonts w:asciiTheme="minorHAnsi" w:hAnsiTheme="minorHAnsi"/>
          <w:b/>
          <w:bCs/>
          <w:sz w:val="28"/>
          <w:szCs w:val="28"/>
        </w:rPr>
        <w:t xml:space="preserve">udzielenie wsparcia </w:t>
      </w:r>
      <w:r w:rsidR="00D6347A" w:rsidRPr="004E6DFE">
        <w:rPr>
          <w:rFonts w:asciiTheme="minorHAnsi" w:hAnsiTheme="minorHAnsi"/>
          <w:b/>
          <w:bCs/>
          <w:sz w:val="28"/>
          <w:szCs w:val="28"/>
        </w:rPr>
        <w:t>finansowego</w:t>
      </w:r>
    </w:p>
    <w:p w:rsidR="00C70D38" w:rsidRPr="004E6DFE" w:rsidRDefault="00C70D38" w:rsidP="00C70D38">
      <w:pPr>
        <w:jc w:val="center"/>
        <w:rPr>
          <w:rFonts w:asciiTheme="minorHAnsi" w:hAnsiTheme="minorHAnsi"/>
        </w:rPr>
      </w:pPr>
      <w:r w:rsidRPr="004E6DFE">
        <w:rPr>
          <w:rFonts w:asciiTheme="minorHAnsi" w:hAnsiTheme="minorHAnsi"/>
        </w:rPr>
        <w:t>w ramach</w:t>
      </w:r>
    </w:p>
    <w:p w:rsidR="00C70D38" w:rsidRPr="004E6DFE" w:rsidRDefault="00C70D38" w:rsidP="00C70D38">
      <w:pPr>
        <w:jc w:val="center"/>
        <w:rPr>
          <w:rFonts w:asciiTheme="minorHAnsi" w:hAnsiTheme="minorHAnsi"/>
          <w:b/>
        </w:rPr>
      </w:pPr>
      <w:r w:rsidRPr="004E6DFE">
        <w:rPr>
          <w:rFonts w:asciiTheme="minorHAnsi" w:hAnsiTheme="minorHAnsi"/>
          <w:b/>
        </w:rPr>
        <w:t xml:space="preserve">REGIONALNEGO PROGRAMU OPERACYJNEGO </w:t>
      </w:r>
      <w:r w:rsidR="00C13BD7" w:rsidRPr="004E6DFE">
        <w:rPr>
          <w:rFonts w:asciiTheme="minorHAnsi" w:hAnsiTheme="minorHAnsi"/>
          <w:b/>
        </w:rPr>
        <w:t>WOJEWÓDZTWA ŚLĄSKIEGO</w:t>
      </w:r>
      <w:r w:rsidRPr="004E6DFE">
        <w:rPr>
          <w:rFonts w:asciiTheme="minorHAnsi" w:hAnsiTheme="minorHAnsi"/>
          <w:b/>
        </w:rPr>
        <w:t xml:space="preserve"> NA LATA 2014-2020</w:t>
      </w:r>
    </w:p>
    <w:p w:rsidR="00C70D38" w:rsidRPr="004E6DFE" w:rsidRDefault="00C70D38" w:rsidP="00C70D38">
      <w:pPr>
        <w:rPr>
          <w:rFonts w:asciiTheme="minorHAnsi" w:hAnsiTheme="minorHAnsi"/>
        </w:rPr>
      </w:pPr>
    </w:p>
    <w:p w:rsidR="00C70D38" w:rsidRPr="004E6DFE" w:rsidRDefault="00C70D38" w:rsidP="00C70D38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4E6DFE">
        <w:rPr>
          <w:rFonts w:asciiTheme="minorHAnsi" w:hAnsiTheme="minorHAnsi"/>
          <w:b/>
          <w:bCs/>
        </w:rPr>
        <w:t xml:space="preserve">Projekt </w:t>
      </w:r>
      <w:r w:rsidR="00C13BD7" w:rsidRPr="004E6DFE">
        <w:rPr>
          <w:rFonts w:asciiTheme="minorHAnsi" w:hAnsiTheme="minorHAnsi"/>
          <w:b/>
          <w:bCs/>
        </w:rPr>
        <w:t>„Biznes na START!</w:t>
      </w:r>
      <w:r w:rsidRPr="004E6DFE">
        <w:rPr>
          <w:rFonts w:asciiTheme="minorHAnsi" w:hAnsiTheme="minorHAnsi"/>
          <w:b/>
          <w:bCs/>
        </w:rPr>
        <w:t xml:space="preserve">” </w:t>
      </w:r>
    </w:p>
    <w:p w:rsidR="00C70D38" w:rsidRPr="004E6DFE" w:rsidRDefault="00C70D38" w:rsidP="00C70D38">
      <w:pPr>
        <w:jc w:val="center"/>
        <w:rPr>
          <w:rFonts w:asciiTheme="minorHAnsi" w:hAnsi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C70D38" w:rsidRPr="004E6DFE" w:rsidTr="008819F6">
        <w:tc>
          <w:tcPr>
            <w:tcW w:w="9061" w:type="dxa"/>
            <w:shd w:val="clear" w:color="auto" w:fill="D9D9D9"/>
          </w:tcPr>
          <w:p w:rsidR="00C70D38" w:rsidRPr="004E6DFE" w:rsidRDefault="00C70D38" w:rsidP="005244BD">
            <w:pPr>
              <w:tabs>
                <w:tab w:val="left" w:pos="4182"/>
              </w:tabs>
              <w:spacing w:line="360" w:lineRule="auto"/>
              <w:rPr>
                <w:rFonts w:asciiTheme="minorHAnsi" w:hAnsiTheme="minorHAnsi"/>
                <w:i/>
              </w:rPr>
            </w:pPr>
            <w:r w:rsidRPr="004E6DFE">
              <w:rPr>
                <w:rFonts w:asciiTheme="minorHAnsi" w:hAnsiTheme="minorHAnsi"/>
                <w:i/>
              </w:rPr>
              <w:t>Wypełnia Beneficjent (Projektodawca)</w:t>
            </w:r>
          </w:p>
          <w:p w:rsidR="00C70D38" w:rsidRPr="004E6DFE" w:rsidRDefault="00C70D38" w:rsidP="005244BD">
            <w:pPr>
              <w:tabs>
                <w:tab w:val="left" w:pos="4182"/>
              </w:tabs>
              <w:spacing w:line="360" w:lineRule="auto"/>
              <w:rPr>
                <w:rFonts w:asciiTheme="minorHAnsi" w:hAnsiTheme="minorHAnsi"/>
              </w:rPr>
            </w:pPr>
            <w:r w:rsidRPr="004E6DFE">
              <w:rPr>
                <w:rFonts w:asciiTheme="minorHAnsi" w:hAnsiTheme="minorHAnsi"/>
              </w:rPr>
              <w:t xml:space="preserve">Data i godzina wpływu Wniosku: ………………………………………...………..  </w:t>
            </w:r>
          </w:p>
          <w:p w:rsidR="00C70D38" w:rsidRPr="004E6DFE" w:rsidRDefault="00C70D38" w:rsidP="005244BD">
            <w:pPr>
              <w:tabs>
                <w:tab w:val="left" w:pos="4182"/>
              </w:tabs>
              <w:spacing w:line="360" w:lineRule="auto"/>
              <w:rPr>
                <w:rFonts w:asciiTheme="minorHAnsi" w:hAnsiTheme="minorHAnsi"/>
              </w:rPr>
            </w:pPr>
            <w:r w:rsidRPr="004E6DFE">
              <w:rPr>
                <w:rFonts w:asciiTheme="minorHAnsi" w:hAnsiTheme="minorHAnsi"/>
              </w:rPr>
              <w:t>Numer Wniosku : ……………………………………………….…..……</w:t>
            </w:r>
          </w:p>
          <w:p w:rsidR="00C70D38" w:rsidRPr="004E6DFE" w:rsidRDefault="00C70D38" w:rsidP="005244BD">
            <w:pPr>
              <w:tabs>
                <w:tab w:val="left" w:pos="4182"/>
              </w:tabs>
              <w:spacing w:line="360" w:lineRule="auto"/>
              <w:rPr>
                <w:rFonts w:asciiTheme="minorHAnsi" w:hAnsiTheme="minorHAnsi"/>
              </w:rPr>
            </w:pPr>
            <w:r w:rsidRPr="004E6DFE">
              <w:rPr>
                <w:rFonts w:asciiTheme="minorHAnsi" w:hAnsiTheme="minorHAnsi"/>
              </w:rPr>
              <w:t>Podpis osoby przyjmującej wniosek: ………………………………………………………….</w:t>
            </w:r>
          </w:p>
        </w:tc>
      </w:tr>
    </w:tbl>
    <w:p w:rsidR="00C70D38" w:rsidRPr="004E6DFE" w:rsidRDefault="00C70D38" w:rsidP="00C70D38">
      <w:pPr>
        <w:rPr>
          <w:rFonts w:asciiTheme="minorHAnsi" w:hAnsiTheme="minorHAnsi"/>
        </w:rPr>
      </w:pPr>
    </w:p>
    <w:p w:rsidR="00C70D38" w:rsidRPr="004E6DFE" w:rsidRDefault="00C70D38" w:rsidP="00C70D38">
      <w:pPr>
        <w:rPr>
          <w:rFonts w:asciiTheme="minorHAnsi" w:hAnsiTheme="minorHAnsi"/>
          <w:b/>
          <w:bCs/>
        </w:rPr>
      </w:pPr>
      <w:r w:rsidRPr="004E6DFE">
        <w:rPr>
          <w:rFonts w:asciiTheme="minorHAnsi" w:hAnsiTheme="minorHAnsi"/>
          <w:b/>
          <w:bCs/>
        </w:rPr>
        <w:t>Dane Wnioskodawcy (nazwa, adres, nr telefonu):</w:t>
      </w:r>
    </w:p>
    <w:p w:rsidR="00C70D38" w:rsidRPr="004E6DFE" w:rsidRDefault="00C70D38" w:rsidP="00C70D38">
      <w:pPr>
        <w:rPr>
          <w:rFonts w:asciiTheme="minorHAnsi" w:hAnsiTheme="minorHAnsi"/>
        </w:rPr>
      </w:pPr>
    </w:p>
    <w:p w:rsidR="00C70D38" w:rsidRPr="004E6DFE" w:rsidRDefault="00C70D38" w:rsidP="00C70D38">
      <w:pPr>
        <w:rPr>
          <w:rFonts w:asciiTheme="minorHAnsi" w:hAnsiTheme="minorHAnsi"/>
          <w:iCs/>
        </w:rPr>
      </w:pPr>
      <w:r w:rsidRPr="004E6DFE">
        <w:rPr>
          <w:rFonts w:asciiTheme="minorHAnsi" w:hAnsiTheme="minorHAnsi"/>
          <w:iCs/>
        </w:rPr>
        <w:t>…………………………………………………………………………………………………………</w:t>
      </w:r>
    </w:p>
    <w:p w:rsidR="00C70D38" w:rsidRPr="004E6DFE" w:rsidRDefault="00C70D38" w:rsidP="00C70D38">
      <w:pPr>
        <w:rPr>
          <w:rFonts w:asciiTheme="minorHAnsi" w:hAnsiTheme="minorHAnsi"/>
          <w:iCs/>
        </w:rPr>
      </w:pPr>
    </w:p>
    <w:p w:rsidR="00C70D38" w:rsidRPr="004E6DFE" w:rsidRDefault="00C70D38" w:rsidP="00C70D38">
      <w:pPr>
        <w:rPr>
          <w:rFonts w:asciiTheme="minorHAnsi" w:hAnsiTheme="minorHAnsi"/>
          <w:iCs/>
        </w:rPr>
      </w:pPr>
    </w:p>
    <w:p w:rsidR="00C70D38" w:rsidRPr="004E6DFE" w:rsidRDefault="00C70D38" w:rsidP="00C70D38">
      <w:pPr>
        <w:rPr>
          <w:rFonts w:asciiTheme="minorHAnsi" w:hAnsiTheme="minorHAnsi"/>
          <w:b/>
        </w:rPr>
      </w:pPr>
    </w:p>
    <w:p w:rsidR="00C70D38" w:rsidRPr="004E6DFE" w:rsidRDefault="00C70D38" w:rsidP="00673C64">
      <w:pPr>
        <w:jc w:val="both"/>
        <w:rPr>
          <w:rFonts w:asciiTheme="minorHAnsi" w:hAnsiTheme="minorHAnsi"/>
        </w:rPr>
      </w:pPr>
      <w:r w:rsidRPr="004E6DFE">
        <w:rPr>
          <w:rFonts w:asciiTheme="minorHAnsi" w:hAnsiTheme="minorHAnsi"/>
        </w:rPr>
        <w:t>Wnoszę o rozpatrzenie niniejszego Wniosku cel</w:t>
      </w:r>
      <w:r w:rsidR="005244BD" w:rsidRPr="004E6DFE">
        <w:rPr>
          <w:rFonts w:asciiTheme="minorHAnsi" w:hAnsiTheme="minorHAnsi"/>
        </w:rPr>
        <w:t xml:space="preserve">em podpisania </w:t>
      </w:r>
      <w:r w:rsidR="005244BD" w:rsidRPr="004E6DFE">
        <w:rPr>
          <w:rFonts w:asciiTheme="minorHAnsi" w:hAnsiTheme="minorHAnsi"/>
          <w:i/>
        </w:rPr>
        <w:t>Umowy o udzielenie</w:t>
      </w:r>
      <w:r w:rsidRPr="004E6DFE">
        <w:rPr>
          <w:rFonts w:asciiTheme="minorHAnsi" w:hAnsiTheme="minorHAnsi"/>
          <w:i/>
        </w:rPr>
        <w:t xml:space="preserve"> wsparcia </w:t>
      </w:r>
      <w:r w:rsidR="005244BD" w:rsidRPr="004E6DFE">
        <w:rPr>
          <w:rFonts w:asciiTheme="minorHAnsi" w:hAnsiTheme="minorHAnsi"/>
          <w:i/>
        </w:rPr>
        <w:t>na uruchomienie działalności gospodarczej</w:t>
      </w:r>
      <w:r w:rsidR="00DB2181" w:rsidRPr="004E6DFE">
        <w:rPr>
          <w:rFonts w:asciiTheme="minorHAnsi" w:hAnsiTheme="minorHAnsi"/>
        </w:rPr>
        <w:t>.</w:t>
      </w:r>
    </w:p>
    <w:p w:rsidR="00C70D38" w:rsidRPr="004E6DFE" w:rsidRDefault="00C70D38" w:rsidP="00C70D38">
      <w:pPr>
        <w:rPr>
          <w:rFonts w:asciiTheme="minorHAnsi" w:hAnsiTheme="minorHAnsi"/>
        </w:rPr>
      </w:pPr>
    </w:p>
    <w:p w:rsidR="00C70D38" w:rsidRPr="004E6DFE" w:rsidRDefault="00B70273" w:rsidP="00C70D38">
      <w:pPr>
        <w:rPr>
          <w:rFonts w:asciiTheme="minorHAnsi" w:hAnsiTheme="minorHAnsi"/>
        </w:rPr>
      </w:pPr>
      <w:r w:rsidRPr="004E6DFE">
        <w:rPr>
          <w:rFonts w:asciiTheme="minorHAnsi" w:hAnsiTheme="minorHAnsi"/>
        </w:rPr>
        <w:t>Przyznana</w:t>
      </w:r>
      <w:r w:rsidR="00C70D38" w:rsidRPr="004E6DFE">
        <w:rPr>
          <w:rFonts w:asciiTheme="minorHAnsi" w:hAnsiTheme="minorHAnsi"/>
        </w:rPr>
        <w:t xml:space="preserve"> kwota środków finansowych na rozwój przedsiębiorczości wynosi  : …............................... PLN (słownie złotych …………………………………………………………………………………………………)</w:t>
      </w:r>
    </w:p>
    <w:p w:rsidR="00C70D38" w:rsidRPr="004E6DFE" w:rsidRDefault="00C70D38" w:rsidP="00C70D38">
      <w:pPr>
        <w:rPr>
          <w:rFonts w:asciiTheme="minorHAnsi" w:hAnsiTheme="minorHAnsi"/>
        </w:rPr>
      </w:pPr>
    </w:p>
    <w:p w:rsidR="00C70D38" w:rsidRPr="004E6DFE" w:rsidRDefault="00C70D38" w:rsidP="00C70D38">
      <w:pPr>
        <w:rPr>
          <w:rFonts w:asciiTheme="minorHAnsi" w:hAnsiTheme="minorHAnsi"/>
        </w:rPr>
      </w:pPr>
      <w:r w:rsidRPr="004E6DFE">
        <w:rPr>
          <w:rFonts w:asciiTheme="minorHAnsi" w:hAnsiTheme="minorHAnsi"/>
        </w:rPr>
        <w:t>Do niniejszego Wniosku załącza się następujące dokumenty:</w:t>
      </w:r>
    </w:p>
    <w:p w:rsidR="00C13BD7" w:rsidRPr="004E6DFE" w:rsidRDefault="00DB2181" w:rsidP="00C13BD7">
      <w:pPr>
        <w:numPr>
          <w:ilvl w:val="0"/>
          <w:numId w:val="20"/>
        </w:numPr>
        <w:rPr>
          <w:rFonts w:asciiTheme="minorHAnsi" w:hAnsiTheme="minorHAnsi"/>
        </w:rPr>
      </w:pPr>
      <w:r w:rsidRPr="004E6DFE">
        <w:rPr>
          <w:rFonts w:asciiTheme="minorHAnsi" w:hAnsiTheme="minorHAnsi"/>
        </w:rPr>
        <w:t>z</w:t>
      </w:r>
      <w:r w:rsidR="00C13BD7" w:rsidRPr="004E6DFE">
        <w:rPr>
          <w:rFonts w:asciiTheme="minorHAnsi" w:hAnsiTheme="minorHAnsi"/>
        </w:rPr>
        <w:t xml:space="preserve">aktualizowany biznesplan z załącznikami </w:t>
      </w:r>
      <w:r w:rsidR="00C13BD7" w:rsidRPr="004E6DFE">
        <w:rPr>
          <w:rFonts w:ascii="Calibri" w:hAnsi="Calibri"/>
        </w:rPr>
        <w:t>uwzględniający zaproponowane przez oceniających zmiany (jeśli dotyczy)</w:t>
      </w:r>
    </w:p>
    <w:p w:rsidR="00C13BD7" w:rsidRPr="004E6DFE" w:rsidRDefault="00C70D38" w:rsidP="00C13BD7">
      <w:pPr>
        <w:numPr>
          <w:ilvl w:val="0"/>
          <w:numId w:val="20"/>
        </w:numPr>
        <w:rPr>
          <w:rFonts w:asciiTheme="minorHAnsi" w:hAnsiTheme="minorHAnsi"/>
        </w:rPr>
      </w:pPr>
      <w:r w:rsidRPr="004E6DFE">
        <w:rPr>
          <w:rFonts w:asciiTheme="minorHAnsi" w:hAnsiTheme="minorHAnsi"/>
          <w:sz w:val="22"/>
          <w:szCs w:val="22"/>
        </w:rPr>
        <w:t>kopia dokumentu poświadczającego rozpoczęcie działalności gospodarczej,</w:t>
      </w:r>
    </w:p>
    <w:p w:rsidR="00C13BD7" w:rsidRPr="004E6DFE" w:rsidRDefault="00C70D38" w:rsidP="00C13BD7">
      <w:pPr>
        <w:numPr>
          <w:ilvl w:val="0"/>
          <w:numId w:val="20"/>
        </w:numPr>
        <w:rPr>
          <w:rFonts w:asciiTheme="minorHAnsi" w:hAnsiTheme="minorHAnsi"/>
        </w:rPr>
      </w:pPr>
      <w:r w:rsidRPr="004E6DFE">
        <w:rPr>
          <w:rFonts w:asciiTheme="minorHAnsi" w:hAnsiTheme="minorHAnsi"/>
          <w:sz w:val="22"/>
          <w:szCs w:val="22"/>
        </w:rPr>
        <w:t>kopia dokumentu nadania numeru REGON,</w:t>
      </w:r>
    </w:p>
    <w:p w:rsidR="00C13BD7" w:rsidRPr="004E6DFE" w:rsidRDefault="00C70D38" w:rsidP="00C13BD7">
      <w:pPr>
        <w:numPr>
          <w:ilvl w:val="0"/>
          <w:numId w:val="20"/>
        </w:numPr>
        <w:rPr>
          <w:rFonts w:asciiTheme="minorHAnsi" w:hAnsiTheme="minorHAnsi"/>
        </w:rPr>
      </w:pPr>
      <w:r w:rsidRPr="004E6DFE">
        <w:rPr>
          <w:rFonts w:asciiTheme="minorHAnsi" w:hAnsiTheme="minorHAnsi"/>
          <w:sz w:val="22"/>
          <w:szCs w:val="22"/>
        </w:rPr>
        <w:t>kopia dokumentu poświadczającego zgłoszenie do ZUS</w:t>
      </w:r>
    </w:p>
    <w:p w:rsidR="00C13BD7" w:rsidRPr="004E6DFE" w:rsidRDefault="00C70D38" w:rsidP="00C13BD7">
      <w:pPr>
        <w:numPr>
          <w:ilvl w:val="0"/>
          <w:numId w:val="20"/>
        </w:numPr>
        <w:rPr>
          <w:rFonts w:asciiTheme="minorHAnsi" w:hAnsiTheme="minorHAnsi"/>
        </w:rPr>
      </w:pPr>
      <w:r w:rsidRPr="004E6DFE">
        <w:rPr>
          <w:rFonts w:asciiTheme="minorHAnsi" w:hAnsiTheme="minorHAnsi"/>
          <w:sz w:val="22"/>
          <w:szCs w:val="22"/>
        </w:rPr>
        <w:t>oświadczenie uczestnika projektu o numerze rachunku bankowego</w:t>
      </w:r>
    </w:p>
    <w:p w:rsidR="00C13BD7" w:rsidRPr="004E6DFE" w:rsidRDefault="00220E7D" w:rsidP="00C13BD7">
      <w:pPr>
        <w:numPr>
          <w:ilvl w:val="0"/>
          <w:numId w:val="20"/>
        </w:numPr>
        <w:rPr>
          <w:rFonts w:asciiTheme="minorHAnsi" w:hAnsiTheme="minorHAnsi"/>
        </w:rPr>
      </w:pPr>
      <w:r w:rsidRPr="004E6DFE">
        <w:rPr>
          <w:rFonts w:ascii="Calibri" w:hAnsi="Calibri" w:cs="Calibri"/>
          <w:sz w:val="22"/>
        </w:rPr>
        <w:t xml:space="preserve">oświadczenie w sprawie pomocy de </w:t>
      </w:r>
      <w:proofErr w:type="spellStart"/>
      <w:r w:rsidRPr="004E6DFE">
        <w:rPr>
          <w:rFonts w:ascii="Calibri" w:hAnsi="Calibri" w:cs="Calibri"/>
          <w:sz w:val="22"/>
        </w:rPr>
        <w:t>minimis</w:t>
      </w:r>
      <w:proofErr w:type="spellEnd"/>
      <w:r w:rsidRPr="004E6DFE">
        <w:rPr>
          <w:rFonts w:ascii="Calibri" w:hAnsi="Calibri" w:cs="Calibri"/>
          <w:sz w:val="22"/>
        </w:rPr>
        <w:t xml:space="preserve"> wraz z kopiami zaświadczeń o wcześniej udzielonej pomocy de </w:t>
      </w:r>
      <w:proofErr w:type="spellStart"/>
      <w:r w:rsidRPr="004E6DFE">
        <w:rPr>
          <w:rFonts w:ascii="Calibri" w:hAnsi="Calibri" w:cs="Calibri"/>
          <w:sz w:val="22"/>
        </w:rPr>
        <w:t>min</w:t>
      </w:r>
      <w:r w:rsidR="00C13BD7" w:rsidRPr="004E6DFE">
        <w:rPr>
          <w:rFonts w:ascii="Calibri" w:hAnsi="Calibri" w:cs="Calibri"/>
          <w:sz w:val="22"/>
        </w:rPr>
        <w:t>imis</w:t>
      </w:r>
      <w:proofErr w:type="spellEnd"/>
      <w:r w:rsidR="00C13BD7" w:rsidRPr="004E6DFE">
        <w:rPr>
          <w:rFonts w:ascii="Calibri" w:hAnsi="Calibri" w:cs="Calibri"/>
          <w:sz w:val="22"/>
        </w:rPr>
        <w:t>, o ile ta została udzielona</w:t>
      </w:r>
    </w:p>
    <w:p w:rsidR="00C13BD7" w:rsidRPr="004E6DFE" w:rsidRDefault="00C70D38" w:rsidP="00C13BD7">
      <w:pPr>
        <w:numPr>
          <w:ilvl w:val="0"/>
          <w:numId w:val="20"/>
        </w:numPr>
        <w:rPr>
          <w:rFonts w:asciiTheme="minorHAnsi" w:hAnsiTheme="minorHAnsi"/>
        </w:rPr>
      </w:pPr>
      <w:r w:rsidRPr="004E6DFE">
        <w:rPr>
          <w:rFonts w:asciiTheme="minorHAnsi" w:hAnsiTheme="minorHAnsi"/>
          <w:sz w:val="22"/>
          <w:szCs w:val="22"/>
        </w:rPr>
        <w:t>formularz informacji przedstawianych przy u</w:t>
      </w:r>
      <w:r w:rsidR="00220E7D" w:rsidRPr="004E6DFE">
        <w:rPr>
          <w:rFonts w:asciiTheme="minorHAnsi" w:hAnsiTheme="minorHAnsi"/>
          <w:sz w:val="22"/>
          <w:szCs w:val="22"/>
        </w:rPr>
        <w:t xml:space="preserve">bieganiu się o pomoc de </w:t>
      </w:r>
      <w:proofErr w:type="spellStart"/>
      <w:r w:rsidR="00220E7D" w:rsidRPr="004E6DFE">
        <w:rPr>
          <w:rFonts w:asciiTheme="minorHAnsi" w:hAnsiTheme="minorHAnsi"/>
          <w:sz w:val="22"/>
          <w:szCs w:val="22"/>
        </w:rPr>
        <w:t>minimis</w:t>
      </w:r>
      <w:proofErr w:type="spellEnd"/>
    </w:p>
    <w:p w:rsidR="00C13BD7" w:rsidRPr="004E6DFE" w:rsidRDefault="00C13BD7" w:rsidP="00C13BD7">
      <w:pPr>
        <w:numPr>
          <w:ilvl w:val="0"/>
          <w:numId w:val="20"/>
        </w:numPr>
        <w:rPr>
          <w:rFonts w:asciiTheme="minorHAnsi" w:hAnsiTheme="minorHAnsi"/>
        </w:rPr>
      </w:pPr>
      <w:r w:rsidRPr="004E6DFE">
        <w:rPr>
          <w:rFonts w:asciiTheme="minorHAnsi" w:hAnsiTheme="minorHAnsi"/>
          <w:sz w:val="22"/>
          <w:szCs w:val="22"/>
        </w:rPr>
        <w:t>zaświadczenia</w:t>
      </w:r>
      <w:r w:rsidR="00C70D38" w:rsidRPr="004E6DFE">
        <w:rPr>
          <w:rFonts w:asciiTheme="minorHAnsi" w:hAnsiTheme="minorHAnsi"/>
          <w:sz w:val="22"/>
          <w:szCs w:val="22"/>
        </w:rPr>
        <w:t xml:space="preserve"> z ZUS i Urzędu Skarbowego o niezaleganiu</w:t>
      </w:r>
    </w:p>
    <w:p w:rsidR="00C70D38" w:rsidRPr="004E6DFE" w:rsidRDefault="00C70D38" w:rsidP="00C13BD7">
      <w:pPr>
        <w:numPr>
          <w:ilvl w:val="0"/>
          <w:numId w:val="20"/>
        </w:numPr>
        <w:rPr>
          <w:rFonts w:asciiTheme="minorHAnsi" w:hAnsiTheme="minorHAnsi"/>
        </w:rPr>
      </w:pPr>
      <w:r w:rsidRPr="004E6DFE">
        <w:rPr>
          <w:rFonts w:asciiTheme="minorHAnsi" w:hAnsiTheme="minorHAnsi"/>
          <w:sz w:val="22"/>
          <w:szCs w:val="22"/>
        </w:rPr>
        <w:t>informacja o proponowanej formie zabezpieczenia udzielonego wsparcia</w:t>
      </w:r>
    </w:p>
    <w:p w:rsidR="009D31EB" w:rsidRPr="004E6DFE" w:rsidRDefault="009D31EB" w:rsidP="005244BD">
      <w:pPr>
        <w:spacing w:before="360"/>
        <w:jc w:val="center"/>
        <w:rPr>
          <w:rFonts w:ascii="Calibri" w:hAnsi="Calibri" w:cs="Calibri"/>
          <w:b/>
          <w:sz w:val="28"/>
          <w:szCs w:val="28"/>
        </w:rPr>
      </w:pPr>
    </w:p>
    <w:p w:rsidR="004F411F" w:rsidRPr="004E6DFE" w:rsidRDefault="004F411F" w:rsidP="005244BD">
      <w:pPr>
        <w:spacing w:before="360"/>
        <w:jc w:val="center"/>
        <w:rPr>
          <w:rFonts w:ascii="Calibri" w:hAnsi="Calibri" w:cs="Calibri"/>
          <w:b/>
          <w:sz w:val="28"/>
          <w:szCs w:val="28"/>
        </w:rPr>
      </w:pPr>
    </w:p>
    <w:p w:rsidR="005244BD" w:rsidRPr="004E6DFE" w:rsidRDefault="005244BD" w:rsidP="004F411F">
      <w:pPr>
        <w:spacing w:before="360"/>
        <w:jc w:val="center"/>
        <w:rPr>
          <w:rFonts w:ascii="Calibri" w:hAnsi="Calibri" w:cs="Calibri"/>
          <w:b/>
          <w:sz w:val="28"/>
          <w:szCs w:val="28"/>
        </w:rPr>
      </w:pPr>
      <w:r w:rsidRPr="004E6DFE">
        <w:rPr>
          <w:rFonts w:ascii="Calibri" w:hAnsi="Calibri" w:cs="Calibri"/>
          <w:b/>
          <w:sz w:val="28"/>
          <w:szCs w:val="28"/>
        </w:rPr>
        <w:t>Oświadczenia</w:t>
      </w:r>
    </w:p>
    <w:p w:rsidR="005244BD" w:rsidRPr="004E6DFE" w:rsidRDefault="005244BD" w:rsidP="005244BD">
      <w:pPr>
        <w:pStyle w:val="Bezodstpw"/>
      </w:pPr>
    </w:p>
    <w:p w:rsidR="005244BD" w:rsidRPr="004E6DFE" w:rsidRDefault="005244BD" w:rsidP="005244BD">
      <w:pPr>
        <w:pStyle w:val="Bezodstpw"/>
        <w:rPr>
          <w:rFonts w:ascii="Calibri" w:hAnsi="Calibri"/>
          <w:sz w:val="20"/>
          <w:szCs w:val="20"/>
          <w:lang w:eastAsia="en-US"/>
        </w:rPr>
      </w:pPr>
      <w:r w:rsidRPr="004E6DFE">
        <w:rPr>
          <w:rFonts w:ascii="Calibri" w:hAnsi="Calibri"/>
          <w:sz w:val="20"/>
          <w:szCs w:val="20"/>
          <w:lang w:eastAsia="en-US"/>
        </w:rPr>
        <w:t>Ja niżej podpisana/y  ………………………………………………………………………………………….………………. oświadczam</w:t>
      </w:r>
      <w:r w:rsidRPr="004E6DFE">
        <w:rPr>
          <w:rStyle w:val="Odwoanieprzypisudolnego"/>
          <w:rFonts w:ascii="Calibri" w:hAnsi="Calibri"/>
          <w:sz w:val="20"/>
          <w:szCs w:val="20"/>
          <w:lang w:eastAsia="en-US"/>
        </w:rPr>
        <w:footnoteReference w:id="1"/>
      </w:r>
      <w:r w:rsidRPr="004E6DFE">
        <w:rPr>
          <w:rFonts w:ascii="Calibri" w:hAnsi="Calibri"/>
          <w:sz w:val="20"/>
          <w:szCs w:val="20"/>
          <w:lang w:eastAsia="en-US"/>
        </w:rPr>
        <w:t>, iż:</w:t>
      </w:r>
    </w:p>
    <w:p w:rsidR="005244BD" w:rsidRPr="004E6DFE" w:rsidRDefault="005244BD" w:rsidP="005244BD">
      <w:pPr>
        <w:pStyle w:val="Bezodstpw"/>
        <w:jc w:val="center"/>
        <w:rPr>
          <w:rFonts w:ascii="Calibri" w:hAnsi="Calibri"/>
          <w:sz w:val="20"/>
          <w:szCs w:val="20"/>
          <w:lang w:eastAsia="en-US"/>
        </w:rPr>
      </w:pPr>
      <w:r w:rsidRPr="004E6DFE">
        <w:rPr>
          <w:rFonts w:ascii="Calibri" w:hAnsi="Calibri"/>
          <w:sz w:val="20"/>
          <w:szCs w:val="20"/>
          <w:lang w:eastAsia="en-US"/>
        </w:rPr>
        <w:t>(imię i nazwisko, PESEL)</w:t>
      </w:r>
    </w:p>
    <w:p w:rsidR="003975A6" w:rsidRPr="004E6DFE" w:rsidRDefault="003975A6" w:rsidP="005244BD">
      <w:pPr>
        <w:pStyle w:val="Bezodstpw"/>
        <w:jc w:val="center"/>
        <w:rPr>
          <w:rFonts w:ascii="Calibri" w:hAnsi="Calibri"/>
          <w:sz w:val="20"/>
          <w:szCs w:val="20"/>
          <w:lang w:eastAsia="en-US"/>
        </w:rPr>
      </w:pPr>
    </w:p>
    <w:p w:rsidR="003975A6" w:rsidRPr="004E6DFE" w:rsidRDefault="003975A6" w:rsidP="003975A6">
      <w:pPr>
        <w:numPr>
          <w:ilvl w:val="0"/>
          <w:numId w:val="21"/>
        </w:numPr>
        <w:spacing w:line="260" w:lineRule="exact"/>
        <w:jc w:val="both"/>
        <w:rPr>
          <w:rFonts w:ascii="Calibri" w:hAnsi="Calibri" w:cs="Arial"/>
          <w:sz w:val="20"/>
          <w:szCs w:val="20"/>
        </w:rPr>
      </w:pPr>
      <w:r w:rsidRPr="004E6DFE">
        <w:rPr>
          <w:rFonts w:ascii="Calibri" w:hAnsi="Calibri" w:cs="Arial"/>
          <w:b/>
          <w:sz w:val="20"/>
          <w:szCs w:val="20"/>
        </w:rPr>
        <w:t>korzystam / nie korzystam</w:t>
      </w:r>
      <w:r w:rsidRPr="004E6DFE">
        <w:rPr>
          <w:rFonts w:ascii="Calibri" w:hAnsi="Calibri" w:cs="Arial"/>
          <w:sz w:val="20"/>
          <w:szCs w:val="20"/>
        </w:rPr>
        <w:t xml:space="preserve"> równolegle z innych środków publicznych, w tym zwłaszcza środków Funduszu Pracy, PFRON, oraz środków oferowanych w ramach EFS na pokrycie wydatków związanych z podjęciem oraz prowadzeniem działalności gospodarczej,</w:t>
      </w:r>
    </w:p>
    <w:p w:rsidR="003975A6" w:rsidRPr="004E6DFE" w:rsidRDefault="003975A6" w:rsidP="003975A6">
      <w:pPr>
        <w:numPr>
          <w:ilvl w:val="0"/>
          <w:numId w:val="21"/>
        </w:numPr>
        <w:spacing w:line="260" w:lineRule="exact"/>
        <w:jc w:val="both"/>
        <w:rPr>
          <w:rFonts w:ascii="Calibri" w:hAnsi="Calibri" w:cs="Arial"/>
          <w:sz w:val="20"/>
          <w:szCs w:val="20"/>
        </w:rPr>
      </w:pPr>
      <w:r w:rsidRPr="004E6DFE">
        <w:rPr>
          <w:rFonts w:ascii="Calibri" w:hAnsi="Calibri" w:cs="Arial"/>
          <w:b/>
          <w:sz w:val="20"/>
          <w:szCs w:val="20"/>
        </w:rPr>
        <w:t>byłem</w:t>
      </w:r>
      <w:proofErr w:type="spellStart"/>
      <w:r w:rsidRPr="004E6DFE">
        <w:rPr>
          <w:rFonts w:ascii="Calibri" w:hAnsi="Calibri" w:cs="Arial"/>
          <w:b/>
          <w:sz w:val="20"/>
          <w:szCs w:val="20"/>
        </w:rPr>
        <w:t>(a</w:t>
      </w:r>
      <w:proofErr w:type="spellEnd"/>
      <w:r w:rsidRPr="004E6DFE">
        <w:rPr>
          <w:rFonts w:ascii="Calibri" w:hAnsi="Calibri" w:cs="Arial"/>
          <w:b/>
          <w:sz w:val="20"/>
          <w:szCs w:val="20"/>
        </w:rPr>
        <w:t>m) / nie byłem</w:t>
      </w:r>
      <w:proofErr w:type="spellStart"/>
      <w:r w:rsidRPr="004E6DFE">
        <w:rPr>
          <w:rFonts w:ascii="Calibri" w:hAnsi="Calibri" w:cs="Arial"/>
          <w:b/>
          <w:sz w:val="20"/>
          <w:szCs w:val="20"/>
        </w:rPr>
        <w:t>(a</w:t>
      </w:r>
      <w:proofErr w:type="spellEnd"/>
      <w:r w:rsidRPr="004E6DFE">
        <w:rPr>
          <w:rFonts w:ascii="Calibri" w:hAnsi="Calibri" w:cs="Arial"/>
          <w:b/>
          <w:sz w:val="20"/>
          <w:szCs w:val="20"/>
        </w:rPr>
        <w:t>m)</w:t>
      </w:r>
      <w:r w:rsidRPr="004E6DFE">
        <w:rPr>
          <w:rFonts w:ascii="Calibri" w:hAnsi="Calibri" w:cs="Arial"/>
          <w:sz w:val="20"/>
          <w:szCs w:val="20"/>
        </w:rPr>
        <w:t xml:space="preserve"> karany(a) za przestępstwa przeciwko obrotowi gospodarczemu;</w:t>
      </w:r>
    </w:p>
    <w:p w:rsidR="003975A6" w:rsidRPr="004E6DFE" w:rsidRDefault="003975A6" w:rsidP="001516DF">
      <w:pPr>
        <w:numPr>
          <w:ilvl w:val="0"/>
          <w:numId w:val="21"/>
        </w:numPr>
        <w:spacing w:line="260" w:lineRule="exact"/>
        <w:jc w:val="both"/>
        <w:rPr>
          <w:rFonts w:ascii="Calibri" w:hAnsi="Calibri" w:cs="Arial"/>
          <w:sz w:val="20"/>
          <w:szCs w:val="20"/>
        </w:rPr>
      </w:pPr>
      <w:r w:rsidRPr="004E6DFE">
        <w:rPr>
          <w:rFonts w:ascii="Calibri" w:hAnsi="Calibri" w:cs="Arial"/>
          <w:b/>
          <w:sz w:val="20"/>
          <w:szCs w:val="20"/>
        </w:rPr>
        <w:t xml:space="preserve">jestem / nie jestem </w:t>
      </w:r>
      <w:r w:rsidRPr="004E6DFE">
        <w:rPr>
          <w:rFonts w:ascii="Calibri" w:hAnsi="Calibri" w:cs="Arial"/>
          <w:sz w:val="20"/>
          <w:szCs w:val="20"/>
        </w:rPr>
        <w:t xml:space="preserve">karany(a) karą zakazu dostępu do środków, o których mowa </w:t>
      </w:r>
      <w:r w:rsidRPr="004E6DFE">
        <w:rPr>
          <w:rFonts w:ascii="Calibri" w:hAnsi="Calibri" w:cs="Arial"/>
          <w:sz w:val="20"/>
          <w:szCs w:val="20"/>
        </w:rPr>
        <w:br/>
        <w:t xml:space="preserve">w art. 5 ust. 3 </w:t>
      </w:r>
      <w:proofErr w:type="spellStart"/>
      <w:r w:rsidRPr="004E6DFE">
        <w:rPr>
          <w:rFonts w:ascii="Calibri" w:hAnsi="Calibri" w:cs="Arial"/>
          <w:sz w:val="20"/>
          <w:szCs w:val="20"/>
        </w:rPr>
        <w:t>pkt</w:t>
      </w:r>
      <w:proofErr w:type="spellEnd"/>
      <w:r w:rsidRPr="004E6DFE">
        <w:rPr>
          <w:rFonts w:ascii="Calibri" w:hAnsi="Calibri" w:cs="Arial"/>
          <w:sz w:val="20"/>
          <w:szCs w:val="20"/>
        </w:rPr>
        <w:t xml:space="preserve"> 1 i 4 ustawy z dnia 27 sierpnia </w:t>
      </w:r>
      <w:r w:rsidR="001516DF" w:rsidRPr="004E6DFE">
        <w:rPr>
          <w:rFonts w:ascii="Calibri" w:hAnsi="Calibri" w:cs="Arial"/>
          <w:sz w:val="20"/>
          <w:szCs w:val="20"/>
        </w:rPr>
        <w:t xml:space="preserve">2009 r. o finansach publicznych i jednocześnie zobowiązuję się do niezwłocznego powiadomienia beneficjenta o zakazach dostępu do środków o których mowa w art. 5 ust. 3 </w:t>
      </w:r>
      <w:proofErr w:type="spellStart"/>
      <w:r w:rsidR="001516DF" w:rsidRPr="004E6DFE">
        <w:rPr>
          <w:rFonts w:ascii="Calibri" w:hAnsi="Calibri" w:cs="Arial"/>
          <w:sz w:val="20"/>
          <w:szCs w:val="20"/>
        </w:rPr>
        <w:t>pkt</w:t>
      </w:r>
      <w:proofErr w:type="spellEnd"/>
      <w:r w:rsidR="001516DF" w:rsidRPr="004E6DFE">
        <w:rPr>
          <w:rFonts w:ascii="Calibri" w:hAnsi="Calibri" w:cs="Arial"/>
          <w:sz w:val="20"/>
          <w:szCs w:val="20"/>
        </w:rPr>
        <w:t xml:space="preserve"> 1 i 4 </w:t>
      </w:r>
      <w:proofErr w:type="spellStart"/>
      <w:r w:rsidR="001516DF" w:rsidRPr="004E6DFE">
        <w:rPr>
          <w:rFonts w:ascii="Calibri" w:hAnsi="Calibri" w:cs="Arial"/>
          <w:sz w:val="20"/>
          <w:szCs w:val="20"/>
        </w:rPr>
        <w:t>ufp</w:t>
      </w:r>
      <w:proofErr w:type="spellEnd"/>
      <w:r w:rsidR="001516DF" w:rsidRPr="004E6DFE">
        <w:rPr>
          <w:rFonts w:ascii="Calibri" w:hAnsi="Calibri" w:cs="Arial"/>
          <w:sz w:val="20"/>
          <w:szCs w:val="20"/>
        </w:rPr>
        <w:t xml:space="preserve"> orzeczonych w stosunku do mnie w trakcie obowiązywania Umowy;</w:t>
      </w:r>
    </w:p>
    <w:p w:rsidR="003975A6" w:rsidRPr="004E6DFE" w:rsidRDefault="003975A6" w:rsidP="003975A6">
      <w:pPr>
        <w:numPr>
          <w:ilvl w:val="0"/>
          <w:numId w:val="21"/>
        </w:numPr>
        <w:spacing w:line="260" w:lineRule="exact"/>
        <w:jc w:val="both"/>
        <w:rPr>
          <w:rFonts w:ascii="Calibri" w:hAnsi="Calibri" w:cs="Arial"/>
          <w:sz w:val="20"/>
          <w:szCs w:val="20"/>
        </w:rPr>
      </w:pPr>
      <w:r w:rsidRPr="004E6DFE">
        <w:rPr>
          <w:rFonts w:ascii="Calibri" w:hAnsi="Calibri" w:cs="Arial"/>
          <w:b/>
          <w:sz w:val="20"/>
          <w:szCs w:val="20"/>
        </w:rPr>
        <w:t>korzystam / nie korzystam</w:t>
      </w:r>
      <w:r w:rsidRPr="004E6DFE">
        <w:rPr>
          <w:rFonts w:ascii="Calibri" w:hAnsi="Calibri" w:cs="Arial"/>
          <w:sz w:val="20"/>
          <w:szCs w:val="20"/>
        </w:rPr>
        <w:t xml:space="preserve"> w pełni z praw publicznych i </w:t>
      </w:r>
      <w:r w:rsidRPr="004E6DFE">
        <w:rPr>
          <w:rFonts w:ascii="Calibri" w:hAnsi="Calibri" w:cs="Arial"/>
          <w:b/>
          <w:sz w:val="20"/>
          <w:szCs w:val="20"/>
        </w:rPr>
        <w:t>posiadam / nie posiadam</w:t>
      </w:r>
      <w:r w:rsidRPr="004E6DFE">
        <w:rPr>
          <w:rFonts w:ascii="Calibri" w:hAnsi="Calibri" w:cs="Arial"/>
          <w:sz w:val="20"/>
          <w:szCs w:val="20"/>
        </w:rPr>
        <w:t xml:space="preserve"> pełnej zdolność do czynności prawnych w rozumieniu ustawy z dnia 6 czerwca 1997 r. – Kodeks Karny,</w:t>
      </w:r>
    </w:p>
    <w:p w:rsidR="003975A6" w:rsidRPr="004E6DFE" w:rsidRDefault="003975A6" w:rsidP="003975A6">
      <w:pPr>
        <w:numPr>
          <w:ilvl w:val="0"/>
          <w:numId w:val="21"/>
        </w:numPr>
        <w:spacing w:line="260" w:lineRule="exact"/>
        <w:jc w:val="both"/>
        <w:rPr>
          <w:rFonts w:ascii="Calibri" w:hAnsi="Calibri" w:cs="Arial"/>
          <w:sz w:val="20"/>
          <w:szCs w:val="20"/>
        </w:rPr>
      </w:pPr>
      <w:r w:rsidRPr="004E6DFE">
        <w:rPr>
          <w:rFonts w:ascii="Calibri" w:hAnsi="Calibri" w:cs="Arial"/>
          <w:b/>
          <w:sz w:val="20"/>
          <w:szCs w:val="20"/>
        </w:rPr>
        <w:t>posiadam / nie posiadam</w:t>
      </w:r>
      <w:r w:rsidRPr="004E6DFE">
        <w:rPr>
          <w:rFonts w:ascii="Calibri" w:hAnsi="Calibri" w:cs="Arial"/>
          <w:sz w:val="20"/>
          <w:szCs w:val="20"/>
        </w:rPr>
        <w:t xml:space="preserve"> zobowiązań z tytułu zajęć sądowych i administracyjnych i </w:t>
      </w:r>
      <w:r w:rsidRPr="004E6DFE">
        <w:rPr>
          <w:rFonts w:ascii="Calibri" w:hAnsi="Calibri" w:cs="Arial"/>
          <w:b/>
          <w:sz w:val="20"/>
          <w:szCs w:val="20"/>
        </w:rPr>
        <w:t>toczy / nie toczy się</w:t>
      </w:r>
      <w:r w:rsidRPr="004E6DFE">
        <w:rPr>
          <w:rFonts w:ascii="Calibri" w:hAnsi="Calibri" w:cs="Arial"/>
          <w:sz w:val="20"/>
          <w:szCs w:val="20"/>
        </w:rPr>
        <w:t xml:space="preserve"> przeciwko mnie postępowanie sądowe, egzekucyjne lub windykacyjne dotyczące niespłaconych zobowiązań,</w:t>
      </w:r>
    </w:p>
    <w:p w:rsidR="003975A6" w:rsidRPr="004E6DFE" w:rsidRDefault="003975A6" w:rsidP="00076A21">
      <w:pPr>
        <w:numPr>
          <w:ilvl w:val="0"/>
          <w:numId w:val="21"/>
        </w:numPr>
        <w:spacing w:line="260" w:lineRule="exact"/>
        <w:jc w:val="both"/>
        <w:rPr>
          <w:rFonts w:ascii="Calibri" w:hAnsi="Calibri" w:cs="Arial"/>
          <w:sz w:val="20"/>
          <w:szCs w:val="20"/>
        </w:rPr>
      </w:pPr>
      <w:r w:rsidRPr="004E6DFE">
        <w:rPr>
          <w:rFonts w:ascii="Calibri" w:hAnsi="Calibri" w:cs="Arial"/>
          <w:b/>
          <w:sz w:val="20"/>
          <w:szCs w:val="20"/>
        </w:rPr>
        <w:t>jestem / nie jestem</w:t>
      </w:r>
      <w:r w:rsidRPr="004E6DFE">
        <w:rPr>
          <w:rFonts w:ascii="Calibri" w:hAnsi="Calibri" w:cs="Arial"/>
          <w:sz w:val="20"/>
          <w:szCs w:val="20"/>
        </w:rPr>
        <w:t xml:space="preserve"> zarejestrowany jako podatnik VAT</w:t>
      </w:r>
      <w:r w:rsidR="00076A21" w:rsidRPr="004E6DFE">
        <w:rPr>
          <w:rFonts w:ascii="Calibri" w:hAnsi="Calibri" w:cs="Arial"/>
          <w:sz w:val="20"/>
          <w:szCs w:val="20"/>
        </w:rPr>
        <w:t xml:space="preserve"> </w:t>
      </w:r>
      <w:r w:rsidR="00076A21" w:rsidRPr="004E6DFE">
        <w:rPr>
          <w:rFonts w:ascii="Calibri" w:hAnsi="Calibri" w:cs="Arial"/>
          <w:b/>
          <w:sz w:val="20"/>
          <w:szCs w:val="20"/>
        </w:rPr>
        <w:t>zamierzam / nie zamierzam</w:t>
      </w:r>
      <w:r w:rsidR="00076A21" w:rsidRPr="004E6DFE">
        <w:rPr>
          <w:rFonts w:ascii="Calibri" w:hAnsi="Calibri" w:cs="Arial"/>
          <w:sz w:val="20"/>
          <w:szCs w:val="20"/>
        </w:rPr>
        <w:t xml:space="preserve"> prowadzić wyłącznie działalność/ci zwolnioną/ej z VAT</w:t>
      </w:r>
    </w:p>
    <w:p w:rsidR="003975A6" w:rsidRPr="004E6DFE" w:rsidRDefault="003975A6" w:rsidP="003975A6">
      <w:pPr>
        <w:numPr>
          <w:ilvl w:val="0"/>
          <w:numId w:val="21"/>
        </w:numPr>
        <w:spacing w:line="260" w:lineRule="exact"/>
        <w:jc w:val="both"/>
        <w:rPr>
          <w:rFonts w:ascii="Calibri" w:hAnsi="Calibri" w:cs="Arial"/>
          <w:sz w:val="20"/>
          <w:szCs w:val="20"/>
        </w:rPr>
      </w:pPr>
      <w:r w:rsidRPr="004E6DFE">
        <w:rPr>
          <w:rFonts w:ascii="Calibri" w:hAnsi="Calibri" w:cs="Arial"/>
          <w:b/>
          <w:sz w:val="20"/>
          <w:szCs w:val="20"/>
        </w:rPr>
        <w:t>zamierzam / nie zamierzam</w:t>
      </w:r>
      <w:r w:rsidRPr="004E6DFE">
        <w:rPr>
          <w:rFonts w:ascii="Calibri" w:hAnsi="Calibri" w:cs="Arial"/>
          <w:sz w:val="20"/>
          <w:szCs w:val="20"/>
        </w:rPr>
        <w:t xml:space="preserve"> przejąć innej</w:t>
      </w:r>
      <w:r w:rsidR="001516DF" w:rsidRPr="004E6DFE">
        <w:rPr>
          <w:rFonts w:ascii="Calibri" w:hAnsi="Calibri" w:cs="Arial"/>
          <w:sz w:val="20"/>
          <w:szCs w:val="20"/>
        </w:rPr>
        <w:t>(ą)</w:t>
      </w:r>
      <w:r w:rsidRPr="004E6DFE">
        <w:rPr>
          <w:rFonts w:ascii="Calibri" w:hAnsi="Calibri" w:cs="Arial"/>
          <w:sz w:val="20"/>
          <w:szCs w:val="20"/>
        </w:rPr>
        <w:t xml:space="preserve"> działalności</w:t>
      </w:r>
      <w:r w:rsidR="001516DF" w:rsidRPr="004E6DFE">
        <w:rPr>
          <w:rFonts w:ascii="Calibri" w:hAnsi="Calibri" w:cs="Arial"/>
          <w:sz w:val="20"/>
          <w:szCs w:val="20"/>
        </w:rPr>
        <w:t>(</w:t>
      </w:r>
      <w:proofErr w:type="spellStart"/>
      <w:r w:rsidR="001516DF" w:rsidRPr="004E6DFE">
        <w:rPr>
          <w:rFonts w:ascii="Calibri" w:hAnsi="Calibri" w:cs="Arial"/>
          <w:sz w:val="20"/>
          <w:szCs w:val="20"/>
        </w:rPr>
        <w:t>ść</w:t>
      </w:r>
      <w:proofErr w:type="spellEnd"/>
      <w:r w:rsidR="001516DF" w:rsidRPr="004E6DFE">
        <w:rPr>
          <w:rFonts w:ascii="Calibri" w:hAnsi="Calibri" w:cs="Arial"/>
          <w:sz w:val="20"/>
          <w:szCs w:val="20"/>
        </w:rPr>
        <w:t>)</w:t>
      </w:r>
      <w:r w:rsidRPr="004E6DFE">
        <w:rPr>
          <w:rFonts w:ascii="Calibri" w:hAnsi="Calibri" w:cs="Arial"/>
          <w:sz w:val="20"/>
          <w:szCs w:val="20"/>
        </w:rPr>
        <w:t xml:space="preserve"> gospodarczej</w:t>
      </w:r>
      <w:r w:rsidR="001516DF" w:rsidRPr="004E6DFE">
        <w:rPr>
          <w:rFonts w:ascii="Calibri" w:hAnsi="Calibri" w:cs="Arial"/>
          <w:sz w:val="20"/>
          <w:szCs w:val="20"/>
        </w:rPr>
        <w:t>(ą)</w:t>
      </w:r>
      <w:r w:rsidRPr="004E6DFE">
        <w:rPr>
          <w:rFonts w:ascii="Calibri" w:hAnsi="Calibri" w:cs="Arial"/>
          <w:sz w:val="20"/>
          <w:szCs w:val="20"/>
        </w:rPr>
        <w:t xml:space="preserve"> tj. </w:t>
      </w:r>
      <w:r w:rsidRPr="004E6DFE">
        <w:rPr>
          <w:rFonts w:ascii="Calibri" w:hAnsi="Calibri" w:cs="Arial"/>
          <w:b/>
          <w:sz w:val="20"/>
          <w:szCs w:val="20"/>
        </w:rPr>
        <w:t>rozpocząłem</w:t>
      </w:r>
      <w:proofErr w:type="spellStart"/>
      <w:r w:rsidRPr="004E6DFE">
        <w:rPr>
          <w:rFonts w:ascii="Calibri" w:hAnsi="Calibri" w:cs="Arial"/>
          <w:b/>
          <w:sz w:val="20"/>
          <w:szCs w:val="20"/>
        </w:rPr>
        <w:t>(a</w:t>
      </w:r>
      <w:proofErr w:type="spellEnd"/>
      <w:r w:rsidRPr="004E6DFE">
        <w:rPr>
          <w:rFonts w:ascii="Calibri" w:hAnsi="Calibri" w:cs="Arial"/>
          <w:b/>
          <w:sz w:val="20"/>
          <w:szCs w:val="20"/>
        </w:rPr>
        <w:t>m) / nie rozpocząłem</w:t>
      </w:r>
      <w:proofErr w:type="spellStart"/>
      <w:r w:rsidRPr="004E6DFE">
        <w:rPr>
          <w:rFonts w:ascii="Calibri" w:hAnsi="Calibri" w:cs="Arial"/>
          <w:b/>
          <w:sz w:val="20"/>
          <w:szCs w:val="20"/>
        </w:rPr>
        <w:t>(a</w:t>
      </w:r>
      <w:proofErr w:type="spellEnd"/>
      <w:r w:rsidRPr="004E6DFE">
        <w:rPr>
          <w:rFonts w:ascii="Calibri" w:hAnsi="Calibri" w:cs="Arial"/>
          <w:b/>
          <w:sz w:val="20"/>
          <w:szCs w:val="20"/>
        </w:rPr>
        <w:t>m)</w:t>
      </w:r>
      <w:r w:rsidRPr="004E6DFE">
        <w:rPr>
          <w:rFonts w:ascii="Calibri" w:hAnsi="Calibri" w:cs="Arial"/>
          <w:sz w:val="20"/>
          <w:szCs w:val="20"/>
        </w:rPr>
        <w:t xml:space="preserve"> działalność(ci) gospodarczą(ej) o takim samym profilu jak działalność prowadzona przez członka rodziny lub pod takim samym adresem, z wykorzystaniem tych samych pomieszczeń.</w:t>
      </w:r>
    </w:p>
    <w:p w:rsidR="003975A6" w:rsidRPr="004E6DFE" w:rsidRDefault="003975A6" w:rsidP="003975A6">
      <w:pPr>
        <w:numPr>
          <w:ilvl w:val="0"/>
          <w:numId w:val="21"/>
        </w:numPr>
        <w:spacing w:line="260" w:lineRule="exact"/>
        <w:jc w:val="both"/>
        <w:rPr>
          <w:rFonts w:ascii="Calibri" w:hAnsi="Calibri" w:cs="Arial"/>
          <w:sz w:val="20"/>
          <w:szCs w:val="20"/>
        </w:rPr>
      </w:pPr>
      <w:r w:rsidRPr="004E6DFE">
        <w:rPr>
          <w:rFonts w:ascii="Calibri" w:hAnsi="Calibri" w:cs="Arial"/>
          <w:b/>
          <w:sz w:val="20"/>
          <w:szCs w:val="20"/>
        </w:rPr>
        <w:t>zawieszę / nie zawieszę</w:t>
      </w:r>
      <w:r w:rsidRPr="004E6DFE">
        <w:rPr>
          <w:rFonts w:ascii="Calibri" w:hAnsi="Calibri" w:cs="Arial"/>
          <w:sz w:val="20"/>
          <w:szCs w:val="20"/>
        </w:rPr>
        <w:t xml:space="preserve"> prowadzenia działalności gospodarczej w ciągu 12 miesięcy od dnia rozpoczęcia działalności gospodarczej</w:t>
      </w:r>
    </w:p>
    <w:p w:rsidR="003975A6" w:rsidRPr="004E6DFE" w:rsidRDefault="003975A6" w:rsidP="003975A6">
      <w:pPr>
        <w:numPr>
          <w:ilvl w:val="0"/>
          <w:numId w:val="21"/>
        </w:numPr>
        <w:spacing w:line="260" w:lineRule="exact"/>
        <w:jc w:val="both"/>
        <w:rPr>
          <w:rFonts w:ascii="Calibri" w:hAnsi="Calibri" w:cs="Arial"/>
          <w:sz w:val="20"/>
          <w:szCs w:val="20"/>
        </w:rPr>
      </w:pPr>
      <w:r w:rsidRPr="004E6DFE">
        <w:rPr>
          <w:rFonts w:ascii="Calibri" w:hAnsi="Calibri"/>
          <w:sz w:val="20"/>
          <w:szCs w:val="20"/>
        </w:rPr>
        <w:t>podane przeze mnie informacje są zgodne z prawdą.</w:t>
      </w:r>
    </w:p>
    <w:p w:rsidR="003975A6" w:rsidRPr="004E6DFE" w:rsidRDefault="003975A6" w:rsidP="003975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975A6" w:rsidRPr="004E6DFE" w:rsidRDefault="003975A6" w:rsidP="003975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975A6" w:rsidRPr="004E6DFE" w:rsidRDefault="003975A6" w:rsidP="003975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6DFE">
        <w:rPr>
          <w:rFonts w:ascii="Arial" w:hAnsi="Arial" w:cs="Arial"/>
          <w:sz w:val="20"/>
          <w:szCs w:val="20"/>
        </w:rPr>
        <w:t>.......................................</w:t>
      </w:r>
      <w:r w:rsidRPr="004E6DFE">
        <w:rPr>
          <w:rFonts w:ascii="Arial" w:hAnsi="Arial" w:cs="Arial"/>
          <w:sz w:val="20"/>
          <w:szCs w:val="20"/>
        </w:rPr>
        <w:tab/>
      </w:r>
      <w:r w:rsidRPr="004E6DFE">
        <w:rPr>
          <w:rFonts w:ascii="Arial" w:hAnsi="Arial" w:cs="Arial"/>
          <w:sz w:val="20"/>
          <w:szCs w:val="20"/>
        </w:rPr>
        <w:tab/>
      </w:r>
      <w:r w:rsidRPr="004E6DFE">
        <w:rPr>
          <w:rFonts w:ascii="Arial" w:hAnsi="Arial" w:cs="Arial"/>
          <w:sz w:val="20"/>
          <w:szCs w:val="20"/>
        </w:rPr>
        <w:tab/>
      </w:r>
      <w:r w:rsidRPr="004E6DFE">
        <w:rPr>
          <w:rFonts w:ascii="Arial" w:hAnsi="Arial" w:cs="Arial"/>
          <w:sz w:val="20"/>
          <w:szCs w:val="20"/>
        </w:rPr>
        <w:tab/>
      </w:r>
      <w:r w:rsidRPr="004E6DFE">
        <w:rPr>
          <w:rFonts w:ascii="Arial" w:hAnsi="Arial" w:cs="Arial"/>
          <w:sz w:val="20"/>
          <w:szCs w:val="20"/>
        </w:rPr>
        <w:tab/>
        <w:t xml:space="preserve">           …....................................................</w:t>
      </w:r>
    </w:p>
    <w:p w:rsidR="003975A6" w:rsidRPr="004E6DFE" w:rsidRDefault="003975A6" w:rsidP="003975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E6DFE">
        <w:rPr>
          <w:rFonts w:ascii="Arial" w:hAnsi="Arial" w:cs="Arial"/>
          <w:sz w:val="20"/>
          <w:szCs w:val="20"/>
        </w:rPr>
        <w:t xml:space="preserve">   (miejscowo</w:t>
      </w:r>
      <w:r w:rsidRPr="004E6DFE">
        <w:rPr>
          <w:rFonts w:ascii="Arial" w:eastAsia="TimesNewRoman" w:hAnsi="Arial" w:cs="Arial"/>
          <w:sz w:val="20"/>
          <w:szCs w:val="20"/>
        </w:rPr>
        <w:t>ść</w:t>
      </w:r>
      <w:r w:rsidRPr="004E6DFE">
        <w:rPr>
          <w:rFonts w:ascii="Arial" w:hAnsi="Arial" w:cs="Arial"/>
          <w:sz w:val="20"/>
          <w:szCs w:val="20"/>
        </w:rPr>
        <w:t xml:space="preserve">, data) </w:t>
      </w:r>
      <w:r w:rsidRPr="004E6DFE">
        <w:rPr>
          <w:rFonts w:ascii="Arial" w:hAnsi="Arial" w:cs="Arial"/>
          <w:sz w:val="20"/>
          <w:szCs w:val="20"/>
        </w:rPr>
        <w:tab/>
      </w:r>
      <w:r w:rsidRPr="004E6DFE">
        <w:rPr>
          <w:rFonts w:ascii="Arial" w:hAnsi="Arial" w:cs="Arial"/>
          <w:sz w:val="20"/>
          <w:szCs w:val="20"/>
        </w:rPr>
        <w:tab/>
      </w:r>
      <w:r w:rsidRPr="004E6DFE">
        <w:rPr>
          <w:rFonts w:ascii="Arial" w:hAnsi="Arial" w:cs="Arial"/>
          <w:sz w:val="20"/>
          <w:szCs w:val="20"/>
        </w:rPr>
        <w:tab/>
      </w:r>
      <w:r w:rsidRPr="004E6DFE">
        <w:rPr>
          <w:rFonts w:ascii="Arial" w:hAnsi="Arial" w:cs="Arial"/>
          <w:sz w:val="20"/>
          <w:szCs w:val="20"/>
        </w:rPr>
        <w:tab/>
      </w:r>
      <w:r w:rsidRPr="004E6DFE">
        <w:rPr>
          <w:rFonts w:ascii="Arial" w:hAnsi="Arial" w:cs="Arial"/>
          <w:sz w:val="20"/>
          <w:szCs w:val="20"/>
        </w:rPr>
        <w:tab/>
        <w:t xml:space="preserve">                               (podpis uczestnika projektu)</w:t>
      </w:r>
    </w:p>
    <w:p w:rsidR="003975A6" w:rsidRPr="004E6DFE" w:rsidRDefault="003975A6" w:rsidP="003975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975A6" w:rsidRPr="004E6DFE" w:rsidRDefault="003975A6" w:rsidP="003975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3975A6" w:rsidRPr="004E6DFE" w:rsidTr="009D31EB">
        <w:tc>
          <w:tcPr>
            <w:tcW w:w="9061" w:type="dxa"/>
            <w:shd w:val="clear" w:color="auto" w:fill="D9D9D9"/>
          </w:tcPr>
          <w:p w:rsidR="003975A6" w:rsidRPr="004E6DFE" w:rsidRDefault="003975A6" w:rsidP="005E1762">
            <w:pPr>
              <w:tabs>
                <w:tab w:val="left" w:pos="4182"/>
              </w:tabs>
              <w:spacing w:line="480" w:lineRule="auto"/>
              <w:rPr>
                <w:rFonts w:ascii="Calibri" w:hAnsi="Calibri"/>
                <w:i/>
              </w:rPr>
            </w:pPr>
            <w:r w:rsidRPr="004E6DFE">
              <w:rPr>
                <w:rFonts w:ascii="Calibri" w:hAnsi="Calibri"/>
                <w:i/>
              </w:rPr>
              <w:t>Wypełnia Beneficjent (Projektodawca)</w:t>
            </w:r>
          </w:p>
          <w:p w:rsidR="003975A6" w:rsidRPr="004E6DFE" w:rsidRDefault="003975A6" w:rsidP="005E1762">
            <w:pPr>
              <w:tabs>
                <w:tab w:val="left" w:pos="4182"/>
              </w:tabs>
              <w:spacing w:line="480" w:lineRule="auto"/>
              <w:rPr>
                <w:rFonts w:ascii="Calibri" w:hAnsi="Calibri"/>
              </w:rPr>
            </w:pPr>
            <w:r w:rsidRPr="004E6DFE">
              <w:rPr>
                <w:rFonts w:ascii="Calibri" w:hAnsi="Calibri"/>
              </w:rPr>
              <w:t xml:space="preserve">Wniosek jest poprawny (TAK / NIE)  ………………………………………...………..  </w:t>
            </w:r>
          </w:p>
          <w:p w:rsidR="003975A6" w:rsidRPr="004E6DFE" w:rsidRDefault="003975A6" w:rsidP="005E1762">
            <w:pPr>
              <w:tabs>
                <w:tab w:val="left" w:pos="4182"/>
              </w:tabs>
              <w:spacing w:line="480" w:lineRule="auto"/>
              <w:rPr>
                <w:rFonts w:ascii="Calibri" w:hAnsi="Calibri"/>
              </w:rPr>
            </w:pPr>
            <w:r w:rsidRPr="004E6DFE">
              <w:rPr>
                <w:rFonts w:ascii="Calibri" w:hAnsi="Calibri"/>
              </w:rPr>
              <w:t>Data i podpis osoby weryfikującej Wniosek: ………………………………………………………….</w:t>
            </w:r>
          </w:p>
        </w:tc>
      </w:tr>
    </w:tbl>
    <w:p w:rsidR="003975A6" w:rsidRPr="004E6DFE" w:rsidRDefault="003975A6" w:rsidP="003975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3975A6" w:rsidRPr="004E6DFE" w:rsidSect="003B226D">
      <w:headerReference w:type="default" r:id="rId8"/>
      <w:footerReference w:type="default" r:id="rId9"/>
      <w:pgSz w:w="11906" w:h="16838"/>
      <w:pgMar w:top="1702" w:right="849" w:bottom="567" w:left="709" w:header="510" w:footer="868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F3" w:rsidRDefault="009E03F3" w:rsidP="001256E5">
      <w:r>
        <w:separator/>
      </w:r>
    </w:p>
  </w:endnote>
  <w:endnote w:type="continuationSeparator" w:id="0">
    <w:p w:rsidR="009E03F3" w:rsidRDefault="009E03F3" w:rsidP="0012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DFE" w:rsidRPr="00D35F64" w:rsidRDefault="004E6DFE" w:rsidP="004E6DFE">
    <w:pPr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margin">
            <wp:posOffset>-62865</wp:posOffset>
          </wp:positionH>
          <wp:positionV relativeFrom="margin">
            <wp:posOffset>8431530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6DFE" w:rsidRPr="00D35F64" w:rsidRDefault="004E6DFE" w:rsidP="004E6DFE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D35F64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4E6DFE" w:rsidRPr="00D35F64" w:rsidRDefault="004E6DFE" w:rsidP="004E6DFE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  <w:lang w:val="en-US"/>
      </w:rPr>
    </w:pPr>
    <w:r w:rsidRPr="00D35F64">
      <w:rPr>
        <w:rFonts w:asciiTheme="minorHAnsi" w:hAnsiTheme="minorHAnsi"/>
        <w:b/>
        <w:sz w:val="22"/>
        <w:szCs w:val="22"/>
        <w:lang w:val="en-US"/>
      </w:rPr>
      <w:t>tel. 570-892-826, 570 896 792</w:t>
    </w:r>
  </w:p>
  <w:p w:rsidR="004E6DFE" w:rsidRPr="004E6DFE" w:rsidRDefault="004E6DFE" w:rsidP="004E6DFE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D35F64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D35F64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F3" w:rsidRDefault="009E03F3" w:rsidP="001256E5">
      <w:r>
        <w:separator/>
      </w:r>
    </w:p>
  </w:footnote>
  <w:footnote w:type="continuationSeparator" w:id="0">
    <w:p w:rsidR="009E03F3" w:rsidRDefault="009E03F3" w:rsidP="001256E5">
      <w:r>
        <w:continuationSeparator/>
      </w:r>
    </w:p>
  </w:footnote>
  <w:footnote w:id="1">
    <w:p w:rsidR="00246582" w:rsidRPr="004E6DFE" w:rsidRDefault="005244BD" w:rsidP="005244BD">
      <w:pPr>
        <w:pStyle w:val="Tekstprzypisudolnego"/>
        <w:rPr>
          <w:sz w:val="16"/>
          <w:szCs w:val="16"/>
        </w:rPr>
      </w:pPr>
      <w:r w:rsidRPr="004E6DFE">
        <w:rPr>
          <w:rStyle w:val="Odwoanieprzypisudolnego"/>
          <w:sz w:val="16"/>
          <w:szCs w:val="16"/>
        </w:rPr>
        <w:footnoteRef/>
      </w:r>
      <w:r w:rsidRPr="004E6DFE">
        <w:rPr>
          <w:sz w:val="16"/>
          <w:szCs w:val="16"/>
        </w:rPr>
        <w:t xml:space="preserve"> </w:t>
      </w:r>
      <w:r w:rsidRPr="004E6DFE">
        <w:rPr>
          <w:rFonts w:ascii="Calibri" w:hAnsi="Calibri"/>
          <w:sz w:val="16"/>
          <w:szCs w:val="16"/>
        </w:rPr>
        <w:t xml:space="preserve">Zgodnie z art. 297 § 1 ustawy z dnia 6 czerwca 1997 r. Kodeks karny ( Dz. U. Nr 88, poz. 553 z </w:t>
      </w:r>
      <w:proofErr w:type="spellStart"/>
      <w:r w:rsidRPr="004E6DFE">
        <w:rPr>
          <w:rFonts w:ascii="Calibri" w:hAnsi="Calibri"/>
          <w:sz w:val="16"/>
          <w:szCs w:val="16"/>
        </w:rPr>
        <w:t>późn</w:t>
      </w:r>
      <w:proofErr w:type="spellEnd"/>
      <w:r w:rsidRPr="004E6DFE">
        <w:rPr>
          <w:rFonts w:ascii="Calibri" w:hAnsi="Calibri"/>
          <w:sz w:val="16"/>
          <w:szCs w:val="16"/>
        </w:rPr>
        <w:t>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D7" w:rsidRDefault="000B741C" w:rsidP="00C13BD7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412750</wp:posOffset>
          </wp:positionH>
          <wp:positionV relativeFrom="paragraph">
            <wp:posOffset>-311150</wp:posOffset>
          </wp:positionV>
          <wp:extent cx="5448300" cy="800100"/>
          <wp:effectExtent l="1905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3BD7" w:rsidRDefault="00C13BD7" w:rsidP="00C13BD7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D728E5" w:rsidRPr="006B7287" w:rsidRDefault="00246582" w:rsidP="00C13BD7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246582">
      <w:rPr>
        <w:noProof/>
      </w:rPr>
      <w:pict>
        <v:line id="Łącznik prosty 31" o:spid="_x0000_s2053" style="position:absolute;left:0;text-align:left;flip:y;z-index:251657728;visibility:visible;mso-height-relative:margin" from="-23.45pt,14pt" to="494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C13BD7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C13BD7">
      <w:rPr>
        <w:rFonts w:ascii="Arial" w:hAnsi="Arial" w:cs="Arial"/>
        <w:i/>
        <w:sz w:val="18"/>
        <w:szCs w:val="18"/>
        <w:lang w:eastAsia="en-US"/>
      </w:rPr>
      <w:t>t „Biznes na START!</w:t>
    </w:r>
    <w:r w:rsidR="00C13BD7" w:rsidRPr="007E7FAF">
      <w:rPr>
        <w:rFonts w:ascii="Arial" w:hAnsi="Arial" w:cs="Arial"/>
        <w:i/>
        <w:sz w:val="18"/>
        <w:szCs w:val="18"/>
        <w:lang w:eastAsia="en-US"/>
      </w:rPr>
      <w:t>” jest współfinansowany ze środków Euro</w:t>
    </w:r>
    <w:r w:rsidR="00C13BD7">
      <w:rPr>
        <w:rFonts w:ascii="Arial" w:hAnsi="Arial" w:cs="Arial"/>
        <w:i/>
        <w:sz w:val="18"/>
        <w:szCs w:val="18"/>
        <w:lang w:eastAsia="en-US"/>
      </w:rPr>
      <w:t xml:space="preserve">pejskiego Funduszu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>
    <w:nsid w:val="007002BB"/>
    <w:multiLevelType w:val="hybridMultilevel"/>
    <w:tmpl w:val="88C0ABD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9">
    <w:nsid w:val="034F1E09"/>
    <w:multiLevelType w:val="hybridMultilevel"/>
    <w:tmpl w:val="F43C535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0D745373"/>
    <w:multiLevelType w:val="hybridMultilevel"/>
    <w:tmpl w:val="76BED110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1">
    <w:nsid w:val="0E307803"/>
    <w:multiLevelType w:val="hybridMultilevel"/>
    <w:tmpl w:val="49B8A5DE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2">
    <w:nsid w:val="144F4983"/>
    <w:multiLevelType w:val="multilevel"/>
    <w:tmpl w:val="4DB8FD9E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4C86FD0"/>
    <w:multiLevelType w:val="hybridMultilevel"/>
    <w:tmpl w:val="6FEC2842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4">
    <w:nsid w:val="16CD7C63"/>
    <w:multiLevelType w:val="hybridMultilevel"/>
    <w:tmpl w:val="74D8F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718F4"/>
    <w:multiLevelType w:val="hybridMultilevel"/>
    <w:tmpl w:val="2ACADB6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">
    <w:nsid w:val="21EE6487"/>
    <w:multiLevelType w:val="hybridMultilevel"/>
    <w:tmpl w:val="BFDAC886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7">
    <w:nsid w:val="26B36D17"/>
    <w:multiLevelType w:val="hybridMultilevel"/>
    <w:tmpl w:val="5B2CFF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CC145C"/>
    <w:multiLevelType w:val="hybridMultilevel"/>
    <w:tmpl w:val="6616F8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9B41FDB"/>
    <w:multiLevelType w:val="hybridMultilevel"/>
    <w:tmpl w:val="6D2A63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AA0830"/>
    <w:multiLevelType w:val="hybridMultilevel"/>
    <w:tmpl w:val="2D767E16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2">
    <w:nsid w:val="50244506"/>
    <w:multiLevelType w:val="hybridMultilevel"/>
    <w:tmpl w:val="2B48EAE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54685DB2"/>
    <w:multiLevelType w:val="hybridMultilevel"/>
    <w:tmpl w:val="836404A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">
    <w:nsid w:val="56314D44"/>
    <w:multiLevelType w:val="hybridMultilevel"/>
    <w:tmpl w:val="CEE8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A67F3"/>
    <w:multiLevelType w:val="hybridMultilevel"/>
    <w:tmpl w:val="2550E16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6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BA4ABC"/>
    <w:multiLevelType w:val="hybridMultilevel"/>
    <w:tmpl w:val="72387020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8">
    <w:nsid w:val="757B3862"/>
    <w:multiLevelType w:val="hybridMultilevel"/>
    <w:tmpl w:val="5C06C44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18"/>
  </w:num>
  <w:num w:numId="5">
    <w:abstractNumId w:val="24"/>
  </w:num>
  <w:num w:numId="6">
    <w:abstractNumId w:val="14"/>
  </w:num>
  <w:num w:numId="7">
    <w:abstractNumId w:val="12"/>
  </w:num>
  <w:num w:numId="8">
    <w:abstractNumId w:val="10"/>
  </w:num>
  <w:num w:numId="9">
    <w:abstractNumId w:val="22"/>
  </w:num>
  <w:num w:numId="10">
    <w:abstractNumId w:val="16"/>
  </w:num>
  <w:num w:numId="11">
    <w:abstractNumId w:val="27"/>
  </w:num>
  <w:num w:numId="12">
    <w:abstractNumId w:val="13"/>
  </w:num>
  <w:num w:numId="13">
    <w:abstractNumId w:val="23"/>
  </w:num>
  <w:num w:numId="14">
    <w:abstractNumId w:val="28"/>
  </w:num>
  <w:num w:numId="15">
    <w:abstractNumId w:val="11"/>
  </w:num>
  <w:num w:numId="16">
    <w:abstractNumId w:val="15"/>
  </w:num>
  <w:num w:numId="17">
    <w:abstractNumId w:val="25"/>
  </w:num>
  <w:num w:numId="18">
    <w:abstractNumId w:val="8"/>
  </w:num>
  <w:num w:numId="19">
    <w:abstractNumId w:val="21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47AF"/>
    <w:rsid w:val="00000F0E"/>
    <w:rsid w:val="00002A07"/>
    <w:rsid w:val="00005392"/>
    <w:rsid w:val="00006584"/>
    <w:rsid w:val="00006A1D"/>
    <w:rsid w:val="00013B4C"/>
    <w:rsid w:val="0001488D"/>
    <w:rsid w:val="00015CD2"/>
    <w:rsid w:val="00017DB1"/>
    <w:rsid w:val="000206C9"/>
    <w:rsid w:val="000210B7"/>
    <w:rsid w:val="000224B5"/>
    <w:rsid w:val="00023302"/>
    <w:rsid w:val="0002468B"/>
    <w:rsid w:val="00025302"/>
    <w:rsid w:val="00027B11"/>
    <w:rsid w:val="00027C3A"/>
    <w:rsid w:val="000314C7"/>
    <w:rsid w:val="00032C6C"/>
    <w:rsid w:val="00033520"/>
    <w:rsid w:val="000339AB"/>
    <w:rsid w:val="00034D9B"/>
    <w:rsid w:val="00034E6B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5D8"/>
    <w:rsid w:val="00042C46"/>
    <w:rsid w:val="0004355B"/>
    <w:rsid w:val="00043B64"/>
    <w:rsid w:val="00043E27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DA2"/>
    <w:rsid w:val="000606D6"/>
    <w:rsid w:val="00060D91"/>
    <w:rsid w:val="00063A96"/>
    <w:rsid w:val="00064364"/>
    <w:rsid w:val="0006447A"/>
    <w:rsid w:val="00065BF5"/>
    <w:rsid w:val="00066351"/>
    <w:rsid w:val="00066AE2"/>
    <w:rsid w:val="0006770C"/>
    <w:rsid w:val="000704A1"/>
    <w:rsid w:val="000749E1"/>
    <w:rsid w:val="0007525F"/>
    <w:rsid w:val="00075637"/>
    <w:rsid w:val="00076926"/>
    <w:rsid w:val="00076A21"/>
    <w:rsid w:val="0007712B"/>
    <w:rsid w:val="00077513"/>
    <w:rsid w:val="000806CA"/>
    <w:rsid w:val="000811B3"/>
    <w:rsid w:val="00081CC3"/>
    <w:rsid w:val="0008250E"/>
    <w:rsid w:val="00084B0A"/>
    <w:rsid w:val="00085D4B"/>
    <w:rsid w:val="00087F9C"/>
    <w:rsid w:val="00091756"/>
    <w:rsid w:val="00091B32"/>
    <w:rsid w:val="00092CAF"/>
    <w:rsid w:val="000934C1"/>
    <w:rsid w:val="00094A99"/>
    <w:rsid w:val="00094FED"/>
    <w:rsid w:val="00095074"/>
    <w:rsid w:val="000958EB"/>
    <w:rsid w:val="0009655C"/>
    <w:rsid w:val="00096F07"/>
    <w:rsid w:val="00097E5B"/>
    <w:rsid w:val="000A0015"/>
    <w:rsid w:val="000A1422"/>
    <w:rsid w:val="000A2708"/>
    <w:rsid w:val="000A2B0B"/>
    <w:rsid w:val="000A4491"/>
    <w:rsid w:val="000A4A8C"/>
    <w:rsid w:val="000A53BC"/>
    <w:rsid w:val="000A56B6"/>
    <w:rsid w:val="000A5F15"/>
    <w:rsid w:val="000A7DF2"/>
    <w:rsid w:val="000B19EF"/>
    <w:rsid w:val="000B20D7"/>
    <w:rsid w:val="000B3514"/>
    <w:rsid w:val="000B4701"/>
    <w:rsid w:val="000B62B9"/>
    <w:rsid w:val="000B6A37"/>
    <w:rsid w:val="000B71CA"/>
    <w:rsid w:val="000B741C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75B6"/>
    <w:rsid w:val="000D190E"/>
    <w:rsid w:val="000D202A"/>
    <w:rsid w:val="000D2658"/>
    <w:rsid w:val="000D374E"/>
    <w:rsid w:val="000D38D1"/>
    <w:rsid w:val="000D5BAD"/>
    <w:rsid w:val="000D6055"/>
    <w:rsid w:val="000D6DF3"/>
    <w:rsid w:val="000D6F30"/>
    <w:rsid w:val="000D7335"/>
    <w:rsid w:val="000D7A4D"/>
    <w:rsid w:val="000E034E"/>
    <w:rsid w:val="000E10DD"/>
    <w:rsid w:val="000E289A"/>
    <w:rsid w:val="000E47AF"/>
    <w:rsid w:val="000E4879"/>
    <w:rsid w:val="000E4ECE"/>
    <w:rsid w:val="000E5AF4"/>
    <w:rsid w:val="000E5ED8"/>
    <w:rsid w:val="000E6C2E"/>
    <w:rsid w:val="000E7C75"/>
    <w:rsid w:val="000F0CB9"/>
    <w:rsid w:val="000F0ED0"/>
    <w:rsid w:val="000F1BA7"/>
    <w:rsid w:val="000F20F3"/>
    <w:rsid w:val="000F21DA"/>
    <w:rsid w:val="000F2C14"/>
    <w:rsid w:val="000F2DCF"/>
    <w:rsid w:val="000F3032"/>
    <w:rsid w:val="000F48AA"/>
    <w:rsid w:val="000F4B02"/>
    <w:rsid w:val="000F4E4C"/>
    <w:rsid w:val="000F61E8"/>
    <w:rsid w:val="000F6724"/>
    <w:rsid w:val="000F6A43"/>
    <w:rsid w:val="000F6BCA"/>
    <w:rsid w:val="001027D7"/>
    <w:rsid w:val="0010501B"/>
    <w:rsid w:val="001054D5"/>
    <w:rsid w:val="00106E2A"/>
    <w:rsid w:val="00110D67"/>
    <w:rsid w:val="0011146C"/>
    <w:rsid w:val="0011344D"/>
    <w:rsid w:val="0011364F"/>
    <w:rsid w:val="00114E78"/>
    <w:rsid w:val="00120315"/>
    <w:rsid w:val="001203BD"/>
    <w:rsid w:val="00120E19"/>
    <w:rsid w:val="00122512"/>
    <w:rsid w:val="00122AC0"/>
    <w:rsid w:val="001247C0"/>
    <w:rsid w:val="0012495E"/>
    <w:rsid w:val="001256E5"/>
    <w:rsid w:val="0012573E"/>
    <w:rsid w:val="0012708A"/>
    <w:rsid w:val="0012710F"/>
    <w:rsid w:val="00131149"/>
    <w:rsid w:val="001345C2"/>
    <w:rsid w:val="0013470D"/>
    <w:rsid w:val="00135220"/>
    <w:rsid w:val="0013592F"/>
    <w:rsid w:val="00135FEA"/>
    <w:rsid w:val="001361FF"/>
    <w:rsid w:val="001371A3"/>
    <w:rsid w:val="001407C5"/>
    <w:rsid w:val="001412AE"/>
    <w:rsid w:val="001426D0"/>
    <w:rsid w:val="0014425F"/>
    <w:rsid w:val="001463C4"/>
    <w:rsid w:val="001516DF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5BAF"/>
    <w:rsid w:val="00165E4C"/>
    <w:rsid w:val="00166927"/>
    <w:rsid w:val="00166A58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8E"/>
    <w:rsid w:val="001850EA"/>
    <w:rsid w:val="00185D23"/>
    <w:rsid w:val="001861AD"/>
    <w:rsid w:val="0018649C"/>
    <w:rsid w:val="0019046C"/>
    <w:rsid w:val="001905CB"/>
    <w:rsid w:val="00192A6E"/>
    <w:rsid w:val="00192AE1"/>
    <w:rsid w:val="00193334"/>
    <w:rsid w:val="001935D0"/>
    <w:rsid w:val="00194AA6"/>
    <w:rsid w:val="00195AE4"/>
    <w:rsid w:val="0019600A"/>
    <w:rsid w:val="0019659E"/>
    <w:rsid w:val="001A0B00"/>
    <w:rsid w:val="001A1AF6"/>
    <w:rsid w:val="001A210C"/>
    <w:rsid w:val="001A2822"/>
    <w:rsid w:val="001A34D5"/>
    <w:rsid w:val="001A4001"/>
    <w:rsid w:val="001A7A4D"/>
    <w:rsid w:val="001B019D"/>
    <w:rsid w:val="001B0CC2"/>
    <w:rsid w:val="001B251B"/>
    <w:rsid w:val="001B2C61"/>
    <w:rsid w:val="001B429D"/>
    <w:rsid w:val="001B5299"/>
    <w:rsid w:val="001B5838"/>
    <w:rsid w:val="001B6034"/>
    <w:rsid w:val="001B73C2"/>
    <w:rsid w:val="001C0F16"/>
    <w:rsid w:val="001C3182"/>
    <w:rsid w:val="001C3D9D"/>
    <w:rsid w:val="001C4A37"/>
    <w:rsid w:val="001C5589"/>
    <w:rsid w:val="001C7226"/>
    <w:rsid w:val="001D186D"/>
    <w:rsid w:val="001D35A4"/>
    <w:rsid w:val="001D38FF"/>
    <w:rsid w:val="001D40FA"/>
    <w:rsid w:val="001D5BCF"/>
    <w:rsid w:val="001E0142"/>
    <w:rsid w:val="001E131E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7494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3084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39D"/>
    <w:rsid w:val="00216032"/>
    <w:rsid w:val="002177D9"/>
    <w:rsid w:val="002179AF"/>
    <w:rsid w:val="00217E6A"/>
    <w:rsid w:val="00220E22"/>
    <w:rsid w:val="00220E7D"/>
    <w:rsid w:val="00221241"/>
    <w:rsid w:val="00223965"/>
    <w:rsid w:val="00223E4E"/>
    <w:rsid w:val="0022547C"/>
    <w:rsid w:val="002304CD"/>
    <w:rsid w:val="00230A04"/>
    <w:rsid w:val="002327F8"/>
    <w:rsid w:val="00234A63"/>
    <w:rsid w:val="00235E77"/>
    <w:rsid w:val="002360B7"/>
    <w:rsid w:val="00236C7E"/>
    <w:rsid w:val="00236D53"/>
    <w:rsid w:val="00237D3A"/>
    <w:rsid w:val="002403C8"/>
    <w:rsid w:val="002415D8"/>
    <w:rsid w:val="0024227B"/>
    <w:rsid w:val="00242C8C"/>
    <w:rsid w:val="00242FE9"/>
    <w:rsid w:val="0024311C"/>
    <w:rsid w:val="00243D76"/>
    <w:rsid w:val="00245DB0"/>
    <w:rsid w:val="00246582"/>
    <w:rsid w:val="002473A5"/>
    <w:rsid w:val="002474C6"/>
    <w:rsid w:val="00247659"/>
    <w:rsid w:val="0025005B"/>
    <w:rsid w:val="00250266"/>
    <w:rsid w:val="0025252C"/>
    <w:rsid w:val="00252BF6"/>
    <w:rsid w:val="00253D1D"/>
    <w:rsid w:val="002541AE"/>
    <w:rsid w:val="00254F72"/>
    <w:rsid w:val="00256183"/>
    <w:rsid w:val="00256364"/>
    <w:rsid w:val="00257656"/>
    <w:rsid w:val="00257896"/>
    <w:rsid w:val="00260D56"/>
    <w:rsid w:val="00261170"/>
    <w:rsid w:val="00261731"/>
    <w:rsid w:val="00262FED"/>
    <w:rsid w:val="00264E90"/>
    <w:rsid w:val="00266851"/>
    <w:rsid w:val="00266E8B"/>
    <w:rsid w:val="00267646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77"/>
    <w:rsid w:val="002844A9"/>
    <w:rsid w:val="002856E7"/>
    <w:rsid w:val="00285B2E"/>
    <w:rsid w:val="00285DFE"/>
    <w:rsid w:val="00285FA3"/>
    <w:rsid w:val="00287857"/>
    <w:rsid w:val="002900FD"/>
    <w:rsid w:val="002906BA"/>
    <w:rsid w:val="002913C2"/>
    <w:rsid w:val="00293DE5"/>
    <w:rsid w:val="002955C2"/>
    <w:rsid w:val="00295AB8"/>
    <w:rsid w:val="002966F1"/>
    <w:rsid w:val="002A167D"/>
    <w:rsid w:val="002A221E"/>
    <w:rsid w:val="002A3AAF"/>
    <w:rsid w:val="002A6F8B"/>
    <w:rsid w:val="002A7340"/>
    <w:rsid w:val="002A7D8C"/>
    <w:rsid w:val="002B18BF"/>
    <w:rsid w:val="002B2FC3"/>
    <w:rsid w:val="002B503F"/>
    <w:rsid w:val="002C016F"/>
    <w:rsid w:val="002C073E"/>
    <w:rsid w:val="002C08DC"/>
    <w:rsid w:val="002C3987"/>
    <w:rsid w:val="002C3BA4"/>
    <w:rsid w:val="002C44A3"/>
    <w:rsid w:val="002C50C4"/>
    <w:rsid w:val="002C5A4D"/>
    <w:rsid w:val="002C6BE6"/>
    <w:rsid w:val="002C6D4B"/>
    <w:rsid w:val="002C74A0"/>
    <w:rsid w:val="002C770D"/>
    <w:rsid w:val="002D032F"/>
    <w:rsid w:val="002D055F"/>
    <w:rsid w:val="002D07E2"/>
    <w:rsid w:val="002D0D7E"/>
    <w:rsid w:val="002D0D84"/>
    <w:rsid w:val="002D0F3E"/>
    <w:rsid w:val="002D2710"/>
    <w:rsid w:val="002D37CC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165"/>
    <w:rsid w:val="002E3276"/>
    <w:rsid w:val="002E49FE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A96"/>
    <w:rsid w:val="00304EA0"/>
    <w:rsid w:val="003050BA"/>
    <w:rsid w:val="00305830"/>
    <w:rsid w:val="0030595C"/>
    <w:rsid w:val="003074F2"/>
    <w:rsid w:val="0031055D"/>
    <w:rsid w:val="003115E0"/>
    <w:rsid w:val="003136BF"/>
    <w:rsid w:val="00314FF8"/>
    <w:rsid w:val="00315CEC"/>
    <w:rsid w:val="0031695D"/>
    <w:rsid w:val="00316AC6"/>
    <w:rsid w:val="00316C28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3E4"/>
    <w:rsid w:val="00335695"/>
    <w:rsid w:val="00335AC6"/>
    <w:rsid w:val="003364AB"/>
    <w:rsid w:val="00336591"/>
    <w:rsid w:val="00336CE9"/>
    <w:rsid w:val="0033722A"/>
    <w:rsid w:val="00337AEA"/>
    <w:rsid w:val="00342BB1"/>
    <w:rsid w:val="00344079"/>
    <w:rsid w:val="00344DC9"/>
    <w:rsid w:val="0034543C"/>
    <w:rsid w:val="00345B47"/>
    <w:rsid w:val="00345D08"/>
    <w:rsid w:val="00346D29"/>
    <w:rsid w:val="00347A83"/>
    <w:rsid w:val="00350518"/>
    <w:rsid w:val="00350CAC"/>
    <w:rsid w:val="00351C19"/>
    <w:rsid w:val="0035378D"/>
    <w:rsid w:val="003544F2"/>
    <w:rsid w:val="00354E47"/>
    <w:rsid w:val="00355D3A"/>
    <w:rsid w:val="00356700"/>
    <w:rsid w:val="00357C56"/>
    <w:rsid w:val="00360339"/>
    <w:rsid w:val="003621BA"/>
    <w:rsid w:val="00362962"/>
    <w:rsid w:val="00362F08"/>
    <w:rsid w:val="00363158"/>
    <w:rsid w:val="00366448"/>
    <w:rsid w:val="00370CF6"/>
    <w:rsid w:val="003711D4"/>
    <w:rsid w:val="0037265F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C8D"/>
    <w:rsid w:val="00387A31"/>
    <w:rsid w:val="00390304"/>
    <w:rsid w:val="0039278F"/>
    <w:rsid w:val="003938F1"/>
    <w:rsid w:val="003939CD"/>
    <w:rsid w:val="003975A6"/>
    <w:rsid w:val="003A1503"/>
    <w:rsid w:val="003A1EB5"/>
    <w:rsid w:val="003A258B"/>
    <w:rsid w:val="003A3204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26D"/>
    <w:rsid w:val="003B26B0"/>
    <w:rsid w:val="003B3F76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930"/>
    <w:rsid w:val="003E228A"/>
    <w:rsid w:val="003E2CF4"/>
    <w:rsid w:val="003E347D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F3272"/>
    <w:rsid w:val="003F4375"/>
    <w:rsid w:val="003F43C3"/>
    <w:rsid w:val="003F4412"/>
    <w:rsid w:val="003F4B95"/>
    <w:rsid w:val="003F4E31"/>
    <w:rsid w:val="003F4EDB"/>
    <w:rsid w:val="003F5CFC"/>
    <w:rsid w:val="003F7DC2"/>
    <w:rsid w:val="003F7DD9"/>
    <w:rsid w:val="0040035B"/>
    <w:rsid w:val="00400E9C"/>
    <w:rsid w:val="00401323"/>
    <w:rsid w:val="0040372C"/>
    <w:rsid w:val="004050B5"/>
    <w:rsid w:val="00405891"/>
    <w:rsid w:val="00406733"/>
    <w:rsid w:val="004074C6"/>
    <w:rsid w:val="004104B3"/>
    <w:rsid w:val="00410D13"/>
    <w:rsid w:val="00411A09"/>
    <w:rsid w:val="00411E56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97"/>
    <w:rsid w:val="004238CC"/>
    <w:rsid w:val="00424639"/>
    <w:rsid w:val="00425631"/>
    <w:rsid w:val="00425B91"/>
    <w:rsid w:val="00426315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74B8"/>
    <w:rsid w:val="00440C7F"/>
    <w:rsid w:val="00440C99"/>
    <w:rsid w:val="00441258"/>
    <w:rsid w:val="00441398"/>
    <w:rsid w:val="00441786"/>
    <w:rsid w:val="00441E23"/>
    <w:rsid w:val="00445BBD"/>
    <w:rsid w:val="00450914"/>
    <w:rsid w:val="00454750"/>
    <w:rsid w:val="004548AE"/>
    <w:rsid w:val="004573F3"/>
    <w:rsid w:val="00460450"/>
    <w:rsid w:val="0046068D"/>
    <w:rsid w:val="00460B99"/>
    <w:rsid w:val="004610BD"/>
    <w:rsid w:val="00462C3E"/>
    <w:rsid w:val="00463304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77DCD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25F"/>
    <w:rsid w:val="004A6B13"/>
    <w:rsid w:val="004B0633"/>
    <w:rsid w:val="004B07CC"/>
    <w:rsid w:val="004B0FFD"/>
    <w:rsid w:val="004B1618"/>
    <w:rsid w:val="004B2066"/>
    <w:rsid w:val="004B318E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2FCF"/>
    <w:rsid w:val="004C32B2"/>
    <w:rsid w:val="004C35DE"/>
    <w:rsid w:val="004C4543"/>
    <w:rsid w:val="004C4DDC"/>
    <w:rsid w:val="004C5225"/>
    <w:rsid w:val="004C741E"/>
    <w:rsid w:val="004D0190"/>
    <w:rsid w:val="004D0419"/>
    <w:rsid w:val="004D0475"/>
    <w:rsid w:val="004D0843"/>
    <w:rsid w:val="004D0F1A"/>
    <w:rsid w:val="004D2789"/>
    <w:rsid w:val="004D38AD"/>
    <w:rsid w:val="004D3B41"/>
    <w:rsid w:val="004D56DE"/>
    <w:rsid w:val="004D56E3"/>
    <w:rsid w:val="004D611C"/>
    <w:rsid w:val="004D6A2F"/>
    <w:rsid w:val="004E1692"/>
    <w:rsid w:val="004E24E0"/>
    <w:rsid w:val="004E298C"/>
    <w:rsid w:val="004E38D5"/>
    <w:rsid w:val="004E3B6B"/>
    <w:rsid w:val="004E4CC6"/>
    <w:rsid w:val="004E5271"/>
    <w:rsid w:val="004E5DB3"/>
    <w:rsid w:val="004E6DFE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11F"/>
    <w:rsid w:val="004F4B1A"/>
    <w:rsid w:val="004F4B93"/>
    <w:rsid w:val="004F5449"/>
    <w:rsid w:val="004F566D"/>
    <w:rsid w:val="004F5687"/>
    <w:rsid w:val="004F6211"/>
    <w:rsid w:val="004F7C56"/>
    <w:rsid w:val="00500735"/>
    <w:rsid w:val="005020A2"/>
    <w:rsid w:val="005027F6"/>
    <w:rsid w:val="00502B83"/>
    <w:rsid w:val="00502C93"/>
    <w:rsid w:val="00503E6D"/>
    <w:rsid w:val="00505644"/>
    <w:rsid w:val="005063A7"/>
    <w:rsid w:val="00506613"/>
    <w:rsid w:val="00506913"/>
    <w:rsid w:val="005074A5"/>
    <w:rsid w:val="005106D4"/>
    <w:rsid w:val="00510B28"/>
    <w:rsid w:val="00511B60"/>
    <w:rsid w:val="00511FEF"/>
    <w:rsid w:val="005129E6"/>
    <w:rsid w:val="00512A99"/>
    <w:rsid w:val="005138DA"/>
    <w:rsid w:val="00513D1C"/>
    <w:rsid w:val="00514C04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40C2"/>
    <w:rsid w:val="005244BD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6DF9"/>
    <w:rsid w:val="005371E0"/>
    <w:rsid w:val="005375A9"/>
    <w:rsid w:val="00540E71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1DD3"/>
    <w:rsid w:val="00552471"/>
    <w:rsid w:val="005543A8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EAD"/>
    <w:rsid w:val="00596EDB"/>
    <w:rsid w:val="005A0294"/>
    <w:rsid w:val="005A03BF"/>
    <w:rsid w:val="005A3F0B"/>
    <w:rsid w:val="005A52E8"/>
    <w:rsid w:val="005A6F57"/>
    <w:rsid w:val="005B0E7B"/>
    <w:rsid w:val="005B109A"/>
    <w:rsid w:val="005B2597"/>
    <w:rsid w:val="005B3315"/>
    <w:rsid w:val="005B5A77"/>
    <w:rsid w:val="005B69F9"/>
    <w:rsid w:val="005C0A04"/>
    <w:rsid w:val="005C1749"/>
    <w:rsid w:val="005C3AE3"/>
    <w:rsid w:val="005C3F61"/>
    <w:rsid w:val="005C40A5"/>
    <w:rsid w:val="005C414C"/>
    <w:rsid w:val="005C49EC"/>
    <w:rsid w:val="005C5C08"/>
    <w:rsid w:val="005C7010"/>
    <w:rsid w:val="005C72B6"/>
    <w:rsid w:val="005C7E50"/>
    <w:rsid w:val="005D1115"/>
    <w:rsid w:val="005D152C"/>
    <w:rsid w:val="005D1EF6"/>
    <w:rsid w:val="005D6F2E"/>
    <w:rsid w:val="005D7BB6"/>
    <w:rsid w:val="005E0023"/>
    <w:rsid w:val="005E0A8E"/>
    <w:rsid w:val="005E1762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8BB"/>
    <w:rsid w:val="005F1239"/>
    <w:rsid w:val="005F2367"/>
    <w:rsid w:val="005F347D"/>
    <w:rsid w:val="005F360D"/>
    <w:rsid w:val="005F63DD"/>
    <w:rsid w:val="005F64C2"/>
    <w:rsid w:val="005F68B6"/>
    <w:rsid w:val="005F7FCD"/>
    <w:rsid w:val="006011A6"/>
    <w:rsid w:val="00601221"/>
    <w:rsid w:val="00601A05"/>
    <w:rsid w:val="00604FD4"/>
    <w:rsid w:val="0060693B"/>
    <w:rsid w:val="00606B28"/>
    <w:rsid w:val="006070D8"/>
    <w:rsid w:val="0060713D"/>
    <w:rsid w:val="00607B49"/>
    <w:rsid w:val="00610550"/>
    <w:rsid w:val="00611FAB"/>
    <w:rsid w:val="00614929"/>
    <w:rsid w:val="00614B11"/>
    <w:rsid w:val="00616320"/>
    <w:rsid w:val="00616864"/>
    <w:rsid w:val="006172D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E87"/>
    <w:rsid w:val="0063102C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DCF"/>
    <w:rsid w:val="0064101E"/>
    <w:rsid w:val="006414FD"/>
    <w:rsid w:val="006416FB"/>
    <w:rsid w:val="006436FC"/>
    <w:rsid w:val="00643E07"/>
    <w:rsid w:val="00643F37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F15"/>
    <w:rsid w:val="006610CA"/>
    <w:rsid w:val="00661F8F"/>
    <w:rsid w:val="006620F0"/>
    <w:rsid w:val="00662335"/>
    <w:rsid w:val="00662C9C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3C64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7D9B"/>
    <w:rsid w:val="00692BC3"/>
    <w:rsid w:val="006935CB"/>
    <w:rsid w:val="0069562A"/>
    <w:rsid w:val="00695743"/>
    <w:rsid w:val="00695B8C"/>
    <w:rsid w:val="006960AC"/>
    <w:rsid w:val="00696AA1"/>
    <w:rsid w:val="006975F5"/>
    <w:rsid w:val="00697FB3"/>
    <w:rsid w:val="006A0108"/>
    <w:rsid w:val="006A022E"/>
    <w:rsid w:val="006A1B7D"/>
    <w:rsid w:val="006A2969"/>
    <w:rsid w:val="006A3A00"/>
    <w:rsid w:val="006A52DB"/>
    <w:rsid w:val="006A5D3D"/>
    <w:rsid w:val="006A5E09"/>
    <w:rsid w:val="006A6C41"/>
    <w:rsid w:val="006A7B8F"/>
    <w:rsid w:val="006B0B7B"/>
    <w:rsid w:val="006B0F17"/>
    <w:rsid w:val="006B37AD"/>
    <w:rsid w:val="006B3C9B"/>
    <w:rsid w:val="006B3EBA"/>
    <w:rsid w:val="006B44B0"/>
    <w:rsid w:val="006B4841"/>
    <w:rsid w:val="006B491E"/>
    <w:rsid w:val="006B551A"/>
    <w:rsid w:val="006B6C8D"/>
    <w:rsid w:val="006B7287"/>
    <w:rsid w:val="006B7798"/>
    <w:rsid w:val="006B7C11"/>
    <w:rsid w:val="006C0A4D"/>
    <w:rsid w:val="006C0D03"/>
    <w:rsid w:val="006C12F3"/>
    <w:rsid w:val="006C2883"/>
    <w:rsid w:val="006C298A"/>
    <w:rsid w:val="006C2D2D"/>
    <w:rsid w:val="006C3300"/>
    <w:rsid w:val="006C3B58"/>
    <w:rsid w:val="006C5972"/>
    <w:rsid w:val="006C5FFA"/>
    <w:rsid w:val="006C6D9A"/>
    <w:rsid w:val="006C70DF"/>
    <w:rsid w:val="006D1124"/>
    <w:rsid w:val="006D2157"/>
    <w:rsid w:val="006D2EA9"/>
    <w:rsid w:val="006D5D83"/>
    <w:rsid w:val="006D699B"/>
    <w:rsid w:val="006E0392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D46"/>
    <w:rsid w:val="006F29C3"/>
    <w:rsid w:val="006F372D"/>
    <w:rsid w:val="006F39B1"/>
    <w:rsid w:val="006F4CF5"/>
    <w:rsid w:val="006F4E33"/>
    <w:rsid w:val="006F4E8B"/>
    <w:rsid w:val="006F6280"/>
    <w:rsid w:val="006F6B65"/>
    <w:rsid w:val="006F759E"/>
    <w:rsid w:val="00701FFF"/>
    <w:rsid w:val="0070208D"/>
    <w:rsid w:val="00706A4F"/>
    <w:rsid w:val="0070778D"/>
    <w:rsid w:val="00707C07"/>
    <w:rsid w:val="00710848"/>
    <w:rsid w:val="00712376"/>
    <w:rsid w:val="00713F70"/>
    <w:rsid w:val="0071410B"/>
    <w:rsid w:val="00714F40"/>
    <w:rsid w:val="00715179"/>
    <w:rsid w:val="00715A47"/>
    <w:rsid w:val="00716183"/>
    <w:rsid w:val="0071714A"/>
    <w:rsid w:val="007220E8"/>
    <w:rsid w:val="007228BA"/>
    <w:rsid w:val="00722ED4"/>
    <w:rsid w:val="007234B4"/>
    <w:rsid w:val="007244C9"/>
    <w:rsid w:val="00724EA6"/>
    <w:rsid w:val="00726AA8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32C"/>
    <w:rsid w:val="007410F2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521"/>
    <w:rsid w:val="007508E6"/>
    <w:rsid w:val="00753BBA"/>
    <w:rsid w:val="00753D5B"/>
    <w:rsid w:val="0075705B"/>
    <w:rsid w:val="00761C56"/>
    <w:rsid w:val="007639B1"/>
    <w:rsid w:val="00764209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17D3"/>
    <w:rsid w:val="007926EB"/>
    <w:rsid w:val="007927F0"/>
    <w:rsid w:val="00793B72"/>
    <w:rsid w:val="00793F0C"/>
    <w:rsid w:val="0079406D"/>
    <w:rsid w:val="00795299"/>
    <w:rsid w:val="007955F2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000A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E0BC3"/>
    <w:rsid w:val="007E3DD5"/>
    <w:rsid w:val="007E43E2"/>
    <w:rsid w:val="007E4B7E"/>
    <w:rsid w:val="007E4C86"/>
    <w:rsid w:val="007E5A2B"/>
    <w:rsid w:val="007E5F62"/>
    <w:rsid w:val="007E6231"/>
    <w:rsid w:val="007E6B1B"/>
    <w:rsid w:val="007E7FAF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6E5"/>
    <w:rsid w:val="0080392B"/>
    <w:rsid w:val="0080463E"/>
    <w:rsid w:val="00806622"/>
    <w:rsid w:val="00807188"/>
    <w:rsid w:val="00811047"/>
    <w:rsid w:val="0081147E"/>
    <w:rsid w:val="00811DD7"/>
    <w:rsid w:val="0081281C"/>
    <w:rsid w:val="008136C7"/>
    <w:rsid w:val="00813E6D"/>
    <w:rsid w:val="0081405E"/>
    <w:rsid w:val="0081490D"/>
    <w:rsid w:val="00814D0E"/>
    <w:rsid w:val="008161DD"/>
    <w:rsid w:val="00816D78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67983"/>
    <w:rsid w:val="00871392"/>
    <w:rsid w:val="00873CAB"/>
    <w:rsid w:val="0087553F"/>
    <w:rsid w:val="008758A9"/>
    <w:rsid w:val="00875E40"/>
    <w:rsid w:val="008767F7"/>
    <w:rsid w:val="00876D4F"/>
    <w:rsid w:val="0088040D"/>
    <w:rsid w:val="008817F9"/>
    <w:rsid w:val="008819F6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6163"/>
    <w:rsid w:val="0089620C"/>
    <w:rsid w:val="008A010F"/>
    <w:rsid w:val="008A0C26"/>
    <w:rsid w:val="008A0D7C"/>
    <w:rsid w:val="008A3A36"/>
    <w:rsid w:val="008A3C15"/>
    <w:rsid w:val="008A5BE8"/>
    <w:rsid w:val="008A71AF"/>
    <w:rsid w:val="008A78B7"/>
    <w:rsid w:val="008A7F21"/>
    <w:rsid w:val="008B0E40"/>
    <w:rsid w:val="008B11C4"/>
    <w:rsid w:val="008B2084"/>
    <w:rsid w:val="008B2211"/>
    <w:rsid w:val="008B23E3"/>
    <w:rsid w:val="008B3709"/>
    <w:rsid w:val="008B607D"/>
    <w:rsid w:val="008B6427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3809"/>
    <w:rsid w:val="008D6843"/>
    <w:rsid w:val="008D6BB3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2D52"/>
    <w:rsid w:val="00913575"/>
    <w:rsid w:val="009142AB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5FA"/>
    <w:rsid w:val="00926938"/>
    <w:rsid w:val="00931614"/>
    <w:rsid w:val="00933795"/>
    <w:rsid w:val="00933E12"/>
    <w:rsid w:val="00933E76"/>
    <w:rsid w:val="00933E8B"/>
    <w:rsid w:val="00934EDF"/>
    <w:rsid w:val="00935C3B"/>
    <w:rsid w:val="00936A1F"/>
    <w:rsid w:val="00936A22"/>
    <w:rsid w:val="00942448"/>
    <w:rsid w:val="009434E5"/>
    <w:rsid w:val="00945BB2"/>
    <w:rsid w:val="00946469"/>
    <w:rsid w:val="009466FB"/>
    <w:rsid w:val="00946F00"/>
    <w:rsid w:val="009472AE"/>
    <w:rsid w:val="00950FE5"/>
    <w:rsid w:val="0095187E"/>
    <w:rsid w:val="00952A19"/>
    <w:rsid w:val="00952CDF"/>
    <w:rsid w:val="00954157"/>
    <w:rsid w:val="00954FF5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59CC"/>
    <w:rsid w:val="0096711D"/>
    <w:rsid w:val="00971264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0A28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F1F"/>
    <w:rsid w:val="009C2711"/>
    <w:rsid w:val="009C3A2F"/>
    <w:rsid w:val="009C3C77"/>
    <w:rsid w:val="009C5A4E"/>
    <w:rsid w:val="009C6AA9"/>
    <w:rsid w:val="009C6B91"/>
    <w:rsid w:val="009C7DEF"/>
    <w:rsid w:val="009D22A3"/>
    <w:rsid w:val="009D2938"/>
    <w:rsid w:val="009D31EB"/>
    <w:rsid w:val="009D3D9A"/>
    <w:rsid w:val="009D4789"/>
    <w:rsid w:val="009D52AD"/>
    <w:rsid w:val="009D628C"/>
    <w:rsid w:val="009D72F9"/>
    <w:rsid w:val="009D74C4"/>
    <w:rsid w:val="009D79F0"/>
    <w:rsid w:val="009E03F3"/>
    <w:rsid w:val="009E0509"/>
    <w:rsid w:val="009E0858"/>
    <w:rsid w:val="009E3FA7"/>
    <w:rsid w:val="009E4306"/>
    <w:rsid w:val="009E6501"/>
    <w:rsid w:val="009E67DC"/>
    <w:rsid w:val="009F1008"/>
    <w:rsid w:val="009F25A6"/>
    <w:rsid w:val="009F3223"/>
    <w:rsid w:val="009F34E9"/>
    <w:rsid w:val="009F358D"/>
    <w:rsid w:val="009F68CC"/>
    <w:rsid w:val="009F7415"/>
    <w:rsid w:val="00A011F6"/>
    <w:rsid w:val="00A047D9"/>
    <w:rsid w:val="00A04D62"/>
    <w:rsid w:val="00A065D1"/>
    <w:rsid w:val="00A0690A"/>
    <w:rsid w:val="00A06BBF"/>
    <w:rsid w:val="00A06D05"/>
    <w:rsid w:val="00A1197F"/>
    <w:rsid w:val="00A12338"/>
    <w:rsid w:val="00A1347E"/>
    <w:rsid w:val="00A1361D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537"/>
    <w:rsid w:val="00A26827"/>
    <w:rsid w:val="00A30268"/>
    <w:rsid w:val="00A31866"/>
    <w:rsid w:val="00A32F85"/>
    <w:rsid w:val="00A34239"/>
    <w:rsid w:val="00A40F76"/>
    <w:rsid w:val="00A41690"/>
    <w:rsid w:val="00A43428"/>
    <w:rsid w:val="00A44799"/>
    <w:rsid w:val="00A45E9A"/>
    <w:rsid w:val="00A47851"/>
    <w:rsid w:val="00A50150"/>
    <w:rsid w:val="00A50F9E"/>
    <w:rsid w:val="00A52C4A"/>
    <w:rsid w:val="00A54565"/>
    <w:rsid w:val="00A5504A"/>
    <w:rsid w:val="00A55A8B"/>
    <w:rsid w:val="00A617AD"/>
    <w:rsid w:val="00A619D9"/>
    <w:rsid w:val="00A62BB0"/>
    <w:rsid w:val="00A633CA"/>
    <w:rsid w:val="00A647A3"/>
    <w:rsid w:val="00A65F6A"/>
    <w:rsid w:val="00A66291"/>
    <w:rsid w:val="00A66B85"/>
    <w:rsid w:val="00A70700"/>
    <w:rsid w:val="00A71453"/>
    <w:rsid w:val="00A74114"/>
    <w:rsid w:val="00A75ACA"/>
    <w:rsid w:val="00A75BEA"/>
    <w:rsid w:val="00A77386"/>
    <w:rsid w:val="00A77C1D"/>
    <w:rsid w:val="00A80995"/>
    <w:rsid w:val="00A81375"/>
    <w:rsid w:val="00A82B44"/>
    <w:rsid w:val="00A836D5"/>
    <w:rsid w:val="00A847F8"/>
    <w:rsid w:val="00A852F2"/>
    <w:rsid w:val="00A868BB"/>
    <w:rsid w:val="00A87FEC"/>
    <w:rsid w:val="00A92A74"/>
    <w:rsid w:val="00A92F5F"/>
    <w:rsid w:val="00A94544"/>
    <w:rsid w:val="00A94FFD"/>
    <w:rsid w:val="00A95059"/>
    <w:rsid w:val="00A96128"/>
    <w:rsid w:val="00A96B6C"/>
    <w:rsid w:val="00A970E6"/>
    <w:rsid w:val="00A973B1"/>
    <w:rsid w:val="00A9740D"/>
    <w:rsid w:val="00AA024D"/>
    <w:rsid w:val="00AA0868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2F0F"/>
    <w:rsid w:val="00AB55F4"/>
    <w:rsid w:val="00AB5FC2"/>
    <w:rsid w:val="00AB619A"/>
    <w:rsid w:val="00AB6F24"/>
    <w:rsid w:val="00AB70B6"/>
    <w:rsid w:val="00AC2C2D"/>
    <w:rsid w:val="00AC2D51"/>
    <w:rsid w:val="00AC35B8"/>
    <w:rsid w:val="00AC5537"/>
    <w:rsid w:val="00AC573F"/>
    <w:rsid w:val="00AC6B00"/>
    <w:rsid w:val="00AC70F8"/>
    <w:rsid w:val="00AC74D5"/>
    <w:rsid w:val="00AC7DA9"/>
    <w:rsid w:val="00AD1BA6"/>
    <w:rsid w:val="00AD2B8F"/>
    <w:rsid w:val="00AD42D4"/>
    <w:rsid w:val="00AD4455"/>
    <w:rsid w:val="00AD46D9"/>
    <w:rsid w:val="00AD47E1"/>
    <w:rsid w:val="00AD4E04"/>
    <w:rsid w:val="00AD530C"/>
    <w:rsid w:val="00AD708D"/>
    <w:rsid w:val="00AD732F"/>
    <w:rsid w:val="00AE07A1"/>
    <w:rsid w:val="00AE179F"/>
    <w:rsid w:val="00AE1E01"/>
    <w:rsid w:val="00AE2267"/>
    <w:rsid w:val="00AE24ED"/>
    <w:rsid w:val="00AE36EF"/>
    <w:rsid w:val="00AE3D06"/>
    <w:rsid w:val="00AE3E59"/>
    <w:rsid w:val="00AE44EA"/>
    <w:rsid w:val="00AE528B"/>
    <w:rsid w:val="00AE6BCA"/>
    <w:rsid w:val="00AF04C0"/>
    <w:rsid w:val="00AF0606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16"/>
    <w:rsid w:val="00AF568E"/>
    <w:rsid w:val="00AF712F"/>
    <w:rsid w:val="00B002F7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7B32"/>
    <w:rsid w:val="00B07BE4"/>
    <w:rsid w:val="00B1195F"/>
    <w:rsid w:val="00B125FB"/>
    <w:rsid w:val="00B12A83"/>
    <w:rsid w:val="00B13D5B"/>
    <w:rsid w:val="00B146F5"/>
    <w:rsid w:val="00B16E27"/>
    <w:rsid w:val="00B171AC"/>
    <w:rsid w:val="00B176BB"/>
    <w:rsid w:val="00B176BC"/>
    <w:rsid w:val="00B17939"/>
    <w:rsid w:val="00B211E8"/>
    <w:rsid w:val="00B2241D"/>
    <w:rsid w:val="00B233F3"/>
    <w:rsid w:val="00B23FA8"/>
    <w:rsid w:val="00B24607"/>
    <w:rsid w:val="00B24F9B"/>
    <w:rsid w:val="00B30F75"/>
    <w:rsid w:val="00B310B9"/>
    <w:rsid w:val="00B32DB7"/>
    <w:rsid w:val="00B34521"/>
    <w:rsid w:val="00B37C76"/>
    <w:rsid w:val="00B37E5C"/>
    <w:rsid w:val="00B403C5"/>
    <w:rsid w:val="00B414FD"/>
    <w:rsid w:val="00B41A34"/>
    <w:rsid w:val="00B42C64"/>
    <w:rsid w:val="00B4306F"/>
    <w:rsid w:val="00B43978"/>
    <w:rsid w:val="00B44ED0"/>
    <w:rsid w:val="00B4554A"/>
    <w:rsid w:val="00B4619F"/>
    <w:rsid w:val="00B46F20"/>
    <w:rsid w:val="00B50901"/>
    <w:rsid w:val="00B51E35"/>
    <w:rsid w:val="00B5262B"/>
    <w:rsid w:val="00B52720"/>
    <w:rsid w:val="00B529B2"/>
    <w:rsid w:val="00B5514D"/>
    <w:rsid w:val="00B55D44"/>
    <w:rsid w:val="00B56216"/>
    <w:rsid w:val="00B563AF"/>
    <w:rsid w:val="00B56D01"/>
    <w:rsid w:val="00B5743D"/>
    <w:rsid w:val="00B61666"/>
    <w:rsid w:val="00B62F7E"/>
    <w:rsid w:val="00B63444"/>
    <w:rsid w:val="00B64384"/>
    <w:rsid w:val="00B64C73"/>
    <w:rsid w:val="00B65D55"/>
    <w:rsid w:val="00B663E7"/>
    <w:rsid w:val="00B66B91"/>
    <w:rsid w:val="00B67135"/>
    <w:rsid w:val="00B70273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90451"/>
    <w:rsid w:val="00B915A1"/>
    <w:rsid w:val="00B93DEB"/>
    <w:rsid w:val="00B94A2D"/>
    <w:rsid w:val="00B94A99"/>
    <w:rsid w:val="00B94BD1"/>
    <w:rsid w:val="00B95A87"/>
    <w:rsid w:val="00B95BA5"/>
    <w:rsid w:val="00B95F5B"/>
    <w:rsid w:val="00B96162"/>
    <w:rsid w:val="00B9673E"/>
    <w:rsid w:val="00B96900"/>
    <w:rsid w:val="00B97014"/>
    <w:rsid w:val="00B9715B"/>
    <w:rsid w:val="00B97B15"/>
    <w:rsid w:val="00BA1869"/>
    <w:rsid w:val="00BA27C6"/>
    <w:rsid w:val="00BA2977"/>
    <w:rsid w:val="00BA3AAF"/>
    <w:rsid w:val="00BA3FB2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5BA0"/>
    <w:rsid w:val="00BC617F"/>
    <w:rsid w:val="00BC786D"/>
    <w:rsid w:val="00BC7EE2"/>
    <w:rsid w:val="00BD14DE"/>
    <w:rsid w:val="00BD16B7"/>
    <w:rsid w:val="00BD2666"/>
    <w:rsid w:val="00BD29E0"/>
    <w:rsid w:val="00BD2B6E"/>
    <w:rsid w:val="00BD45E2"/>
    <w:rsid w:val="00BD518C"/>
    <w:rsid w:val="00BD5D6D"/>
    <w:rsid w:val="00BD65BD"/>
    <w:rsid w:val="00BD6CFB"/>
    <w:rsid w:val="00BD7988"/>
    <w:rsid w:val="00BE076B"/>
    <w:rsid w:val="00BE172B"/>
    <w:rsid w:val="00BE21A6"/>
    <w:rsid w:val="00BE30B5"/>
    <w:rsid w:val="00BE4614"/>
    <w:rsid w:val="00BE47BF"/>
    <w:rsid w:val="00BE4E91"/>
    <w:rsid w:val="00BF024F"/>
    <w:rsid w:val="00BF157B"/>
    <w:rsid w:val="00BF187F"/>
    <w:rsid w:val="00BF1F19"/>
    <w:rsid w:val="00BF3757"/>
    <w:rsid w:val="00BF5157"/>
    <w:rsid w:val="00BF51B7"/>
    <w:rsid w:val="00BF51DA"/>
    <w:rsid w:val="00BF6D03"/>
    <w:rsid w:val="00BF75AF"/>
    <w:rsid w:val="00BF7EAC"/>
    <w:rsid w:val="00C01A54"/>
    <w:rsid w:val="00C028B5"/>
    <w:rsid w:val="00C04AF8"/>
    <w:rsid w:val="00C06351"/>
    <w:rsid w:val="00C10D60"/>
    <w:rsid w:val="00C114DD"/>
    <w:rsid w:val="00C11A1F"/>
    <w:rsid w:val="00C12B9F"/>
    <w:rsid w:val="00C12C7A"/>
    <w:rsid w:val="00C13BD7"/>
    <w:rsid w:val="00C13D8B"/>
    <w:rsid w:val="00C14809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79A9"/>
    <w:rsid w:val="00C310B8"/>
    <w:rsid w:val="00C31B76"/>
    <w:rsid w:val="00C3373F"/>
    <w:rsid w:val="00C3393D"/>
    <w:rsid w:val="00C34861"/>
    <w:rsid w:val="00C351C2"/>
    <w:rsid w:val="00C3585A"/>
    <w:rsid w:val="00C358AA"/>
    <w:rsid w:val="00C3602C"/>
    <w:rsid w:val="00C3699A"/>
    <w:rsid w:val="00C37013"/>
    <w:rsid w:val="00C373EF"/>
    <w:rsid w:val="00C37F8E"/>
    <w:rsid w:val="00C40808"/>
    <w:rsid w:val="00C41357"/>
    <w:rsid w:val="00C41C23"/>
    <w:rsid w:val="00C42EBF"/>
    <w:rsid w:val="00C43263"/>
    <w:rsid w:val="00C46A11"/>
    <w:rsid w:val="00C5043D"/>
    <w:rsid w:val="00C50736"/>
    <w:rsid w:val="00C5109E"/>
    <w:rsid w:val="00C5111B"/>
    <w:rsid w:val="00C51CA2"/>
    <w:rsid w:val="00C553E9"/>
    <w:rsid w:val="00C55DD3"/>
    <w:rsid w:val="00C5647F"/>
    <w:rsid w:val="00C576CE"/>
    <w:rsid w:val="00C576E1"/>
    <w:rsid w:val="00C613EA"/>
    <w:rsid w:val="00C62B6D"/>
    <w:rsid w:val="00C62DE0"/>
    <w:rsid w:val="00C62F91"/>
    <w:rsid w:val="00C64A85"/>
    <w:rsid w:val="00C64BFE"/>
    <w:rsid w:val="00C65C7A"/>
    <w:rsid w:val="00C6616C"/>
    <w:rsid w:val="00C6698A"/>
    <w:rsid w:val="00C70911"/>
    <w:rsid w:val="00C70D38"/>
    <w:rsid w:val="00C70D4F"/>
    <w:rsid w:val="00C717B7"/>
    <w:rsid w:val="00C7184D"/>
    <w:rsid w:val="00C71A49"/>
    <w:rsid w:val="00C7351C"/>
    <w:rsid w:val="00C74DD6"/>
    <w:rsid w:val="00C75A24"/>
    <w:rsid w:val="00C805FD"/>
    <w:rsid w:val="00C81DE1"/>
    <w:rsid w:val="00C827DF"/>
    <w:rsid w:val="00C8382B"/>
    <w:rsid w:val="00C84C16"/>
    <w:rsid w:val="00C84DCE"/>
    <w:rsid w:val="00C8598F"/>
    <w:rsid w:val="00C8673C"/>
    <w:rsid w:val="00C872C9"/>
    <w:rsid w:val="00C87873"/>
    <w:rsid w:val="00C87F0E"/>
    <w:rsid w:val="00C91387"/>
    <w:rsid w:val="00C951B0"/>
    <w:rsid w:val="00C96457"/>
    <w:rsid w:val="00C971FA"/>
    <w:rsid w:val="00CA0317"/>
    <w:rsid w:val="00CA1E24"/>
    <w:rsid w:val="00CA384E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FF1"/>
    <w:rsid w:val="00CC0B62"/>
    <w:rsid w:val="00CC2A8F"/>
    <w:rsid w:val="00CC2AFF"/>
    <w:rsid w:val="00CC2D16"/>
    <w:rsid w:val="00CC303C"/>
    <w:rsid w:val="00CC4EEC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3D65"/>
    <w:rsid w:val="00CD455B"/>
    <w:rsid w:val="00CD7586"/>
    <w:rsid w:val="00CD772D"/>
    <w:rsid w:val="00CD7F49"/>
    <w:rsid w:val="00CE0D39"/>
    <w:rsid w:val="00CE1A04"/>
    <w:rsid w:val="00CE1C56"/>
    <w:rsid w:val="00CE331A"/>
    <w:rsid w:val="00CE41E1"/>
    <w:rsid w:val="00CF0C96"/>
    <w:rsid w:val="00CF28C3"/>
    <w:rsid w:val="00CF34BC"/>
    <w:rsid w:val="00CF4C1B"/>
    <w:rsid w:val="00CF7822"/>
    <w:rsid w:val="00D006A5"/>
    <w:rsid w:val="00D00B81"/>
    <w:rsid w:val="00D01EC6"/>
    <w:rsid w:val="00D047F9"/>
    <w:rsid w:val="00D04EC3"/>
    <w:rsid w:val="00D064B8"/>
    <w:rsid w:val="00D0672F"/>
    <w:rsid w:val="00D07432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E52"/>
    <w:rsid w:val="00D42017"/>
    <w:rsid w:val="00D423EB"/>
    <w:rsid w:val="00D423FC"/>
    <w:rsid w:val="00D42523"/>
    <w:rsid w:val="00D43369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784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47A"/>
    <w:rsid w:val="00D63B7A"/>
    <w:rsid w:val="00D64611"/>
    <w:rsid w:val="00D65905"/>
    <w:rsid w:val="00D659A6"/>
    <w:rsid w:val="00D65F0A"/>
    <w:rsid w:val="00D67BF4"/>
    <w:rsid w:val="00D70E92"/>
    <w:rsid w:val="00D71DA4"/>
    <w:rsid w:val="00D728E5"/>
    <w:rsid w:val="00D72B9C"/>
    <w:rsid w:val="00D72C4E"/>
    <w:rsid w:val="00D731F0"/>
    <w:rsid w:val="00D7370D"/>
    <w:rsid w:val="00D75838"/>
    <w:rsid w:val="00D760BF"/>
    <w:rsid w:val="00D77380"/>
    <w:rsid w:val="00D80CF8"/>
    <w:rsid w:val="00D81DEB"/>
    <w:rsid w:val="00D83674"/>
    <w:rsid w:val="00D84A4C"/>
    <w:rsid w:val="00D86967"/>
    <w:rsid w:val="00D86F2E"/>
    <w:rsid w:val="00D8725A"/>
    <w:rsid w:val="00D87A25"/>
    <w:rsid w:val="00D87A78"/>
    <w:rsid w:val="00D90F80"/>
    <w:rsid w:val="00D91332"/>
    <w:rsid w:val="00D91493"/>
    <w:rsid w:val="00D91ABB"/>
    <w:rsid w:val="00D91B3A"/>
    <w:rsid w:val="00D923A3"/>
    <w:rsid w:val="00D925D7"/>
    <w:rsid w:val="00D958EB"/>
    <w:rsid w:val="00D95CDF"/>
    <w:rsid w:val="00D979E6"/>
    <w:rsid w:val="00D97A85"/>
    <w:rsid w:val="00D97D54"/>
    <w:rsid w:val="00D97E28"/>
    <w:rsid w:val="00DA103D"/>
    <w:rsid w:val="00DA1FFA"/>
    <w:rsid w:val="00DA2DFD"/>
    <w:rsid w:val="00DA3F65"/>
    <w:rsid w:val="00DA4D70"/>
    <w:rsid w:val="00DA4ED1"/>
    <w:rsid w:val="00DA5D29"/>
    <w:rsid w:val="00DA7789"/>
    <w:rsid w:val="00DA7E50"/>
    <w:rsid w:val="00DA7F01"/>
    <w:rsid w:val="00DB00F1"/>
    <w:rsid w:val="00DB04C1"/>
    <w:rsid w:val="00DB0CE0"/>
    <w:rsid w:val="00DB2181"/>
    <w:rsid w:val="00DB2487"/>
    <w:rsid w:val="00DB3539"/>
    <w:rsid w:val="00DB3A4D"/>
    <w:rsid w:val="00DB3CC3"/>
    <w:rsid w:val="00DB4350"/>
    <w:rsid w:val="00DB52F7"/>
    <w:rsid w:val="00DB5E51"/>
    <w:rsid w:val="00DC08C5"/>
    <w:rsid w:val="00DC0D2B"/>
    <w:rsid w:val="00DC1DA2"/>
    <w:rsid w:val="00DC3921"/>
    <w:rsid w:val="00DC432B"/>
    <w:rsid w:val="00DC57CE"/>
    <w:rsid w:val="00DD0CF7"/>
    <w:rsid w:val="00DD3355"/>
    <w:rsid w:val="00DD483A"/>
    <w:rsid w:val="00DD4935"/>
    <w:rsid w:val="00DD673D"/>
    <w:rsid w:val="00DD7E15"/>
    <w:rsid w:val="00DE0146"/>
    <w:rsid w:val="00DE0936"/>
    <w:rsid w:val="00DE0FE9"/>
    <w:rsid w:val="00DE3049"/>
    <w:rsid w:val="00DE35AB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6D24"/>
    <w:rsid w:val="00E008FD"/>
    <w:rsid w:val="00E0162B"/>
    <w:rsid w:val="00E02141"/>
    <w:rsid w:val="00E02938"/>
    <w:rsid w:val="00E033C2"/>
    <w:rsid w:val="00E0388C"/>
    <w:rsid w:val="00E05A71"/>
    <w:rsid w:val="00E06FA7"/>
    <w:rsid w:val="00E07A9E"/>
    <w:rsid w:val="00E07EA1"/>
    <w:rsid w:val="00E10503"/>
    <w:rsid w:val="00E117ED"/>
    <w:rsid w:val="00E11AF0"/>
    <w:rsid w:val="00E11E8A"/>
    <w:rsid w:val="00E1389E"/>
    <w:rsid w:val="00E154A2"/>
    <w:rsid w:val="00E172D6"/>
    <w:rsid w:val="00E207D2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4E7"/>
    <w:rsid w:val="00E37821"/>
    <w:rsid w:val="00E3796A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27D1"/>
    <w:rsid w:val="00E53184"/>
    <w:rsid w:val="00E538C9"/>
    <w:rsid w:val="00E54FDF"/>
    <w:rsid w:val="00E56147"/>
    <w:rsid w:val="00E56A21"/>
    <w:rsid w:val="00E57549"/>
    <w:rsid w:val="00E60548"/>
    <w:rsid w:val="00E6135A"/>
    <w:rsid w:val="00E61367"/>
    <w:rsid w:val="00E61FDE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44B2"/>
    <w:rsid w:val="00E7463A"/>
    <w:rsid w:val="00E763BA"/>
    <w:rsid w:val="00E77E16"/>
    <w:rsid w:val="00E77EFB"/>
    <w:rsid w:val="00E80258"/>
    <w:rsid w:val="00E828AA"/>
    <w:rsid w:val="00E838B8"/>
    <w:rsid w:val="00E86585"/>
    <w:rsid w:val="00E86EEC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C204D"/>
    <w:rsid w:val="00EC2FF4"/>
    <w:rsid w:val="00EC5101"/>
    <w:rsid w:val="00EC56B0"/>
    <w:rsid w:val="00EC603E"/>
    <w:rsid w:val="00ED08D9"/>
    <w:rsid w:val="00ED1C40"/>
    <w:rsid w:val="00ED3D31"/>
    <w:rsid w:val="00ED3E9D"/>
    <w:rsid w:val="00ED58A7"/>
    <w:rsid w:val="00ED5BCE"/>
    <w:rsid w:val="00ED755A"/>
    <w:rsid w:val="00ED7D57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36F1"/>
    <w:rsid w:val="00F03BDB"/>
    <w:rsid w:val="00F04B36"/>
    <w:rsid w:val="00F05C7F"/>
    <w:rsid w:val="00F05F3F"/>
    <w:rsid w:val="00F07804"/>
    <w:rsid w:val="00F10DC3"/>
    <w:rsid w:val="00F125C1"/>
    <w:rsid w:val="00F128F1"/>
    <w:rsid w:val="00F135FC"/>
    <w:rsid w:val="00F13764"/>
    <w:rsid w:val="00F13C74"/>
    <w:rsid w:val="00F15975"/>
    <w:rsid w:val="00F161B5"/>
    <w:rsid w:val="00F16553"/>
    <w:rsid w:val="00F17143"/>
    <w:rsid w:val="00F17333"/>
    <w:rsid w:val="00F20039"/>
    <w:rsid w:val="00F20437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FE0"/>
    <w:rsid w:val="00F32602"/>
    <w:rsid w:val="00F32F18"/>
    <w:rsid w:val="00F33884"/>
    <w:rsid w:val="00F3499E"/>
    <w:rsid w:val="00F3521C"/>
    <w:rsid w:val="00F3616C"/>
    <w:rsid w:val="00F36FC0"/>
    <w:rsid w:val="00F402A3"/>
    <w:rsid w:val="00F40667"/>
    <w:rsid w:val="00F41AB0"/>
    <w:rsid w:val="00F43C98"/>
    <w:rsid w:val="00F43D08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452C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4A35"/>
    <w:rsid w:val="00F757E4"/>
    <w:rsid w:val="00F76440"/>
    <w:rsid w:val="00F76ED1"/>
    <w:rsid w:val="00F802BD"/>
    <w:rsid w:val="00F80619"/>
    <w:rsid w:val="00F80799"/>
    <w:rsid w:val="00F80B1E"/>
    <w:rsid w:val="00F81626"/>
    <w:rsid w:val="00F8176A"/>
    <w:rsid w:val="00F81D70"/>
    <w:rsid w:val="00F81DDD"/>
    <w:rsid w:val="00F82BF8"/>
    <w:rsid w:val="00F83BF3"/>
    <w:rsid w:val="00F8469C"/>
    <w:rsid w:val="00F867A4"/>
    <w:rsid w:val="00F8690F"/>
    <w:rsid w:val="00F87960"/>
    <w:rsid w:val="00F87EC0"/>
    <w:rsid w:val="00F91F01"/>
    <w:rsid w:val="00F9358C"/>
    <w:rsid w:val="00F94C64"/>
    <w:rsid w:val="00F951F4"/>
    <w:rsid w:val="00F95D67"/>
    <w:rsid w:val="00F95DBE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DD4"/>
    <w:rsid w:val="00FB157C"/>
    <w:rsid w:val="00FB2EC1"/>
    <w:rsid w:val="00FB3319"/>
    <w:rsid w:val="00FB6F96"/>
    <w:rsid w:val="00FB7357"/>
    <w:rsid w:val="00FC04B4"/>
    <w:rsid w:val="00FC1306"/>
    <w:rsid w:val="00FC1748"/>
    <w:rsid w:val="00FC18A1"/>
    <w:rsid w:val="00FC2500"/>
    <w:rsid w:val="00FC56C3"/>
    <w:rsid w:val="00FC6B1F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2C35"/>
    <w:rsid w:val="00FE360B"/>
    <w:rsid w:val="00FE3ABC"/>
    <w:rsid w:val="00FE3AFF"/>
    <w:rsid w:val="00FE4B67"/>
    <w:rsid w:val="00FE4EF0"/>
    <w:rsid w:val="00FE6202"/>
    <w:rsid w:val="00FE78AB"/>
    <w:rsid w:val="00FF1EF0"/>
    <w:rsid w:val="00FF28B7"/>
    <w:rsid w:val="00FF434A"/>
    <w:rsid w:val="00FF6CEF"/>
    <w:rsid w:val="00FF6D22"/>
    <w:rsid w:val="00FF73D3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qFormat="1"/>
    <w:lsdException w:name="annotation text" w:semiHidden="1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nhideWhenUsed="1"/>
    <w:lsdException w:name="annotation reference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annotation subject" w:semiHidden="1" w:uiPriority="0" w:unhideWhenUsed="1"/>
    <w:lsdException w:name="Balloon Text" w:uiPriority="0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Tekst przypisu Znak Znak Znak Znak,FOOTNOTES,o,fn,Znak Znak,przyp,Znak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Tekst przypisu Znak Znak Znak Znak Znak,o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F73C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011F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3975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1774-3A86-4752-844F-F8D40377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7</TotalTime>
  <Pages>2</Pages>
  <Words>543</Words>
  <Characters>3263</Characters>
  <Application>Microsoft Office Word</Application>
  <DocSecurity>0</DocSecurity>
  <Lines>27</Lines>
  <Paragraphs>7</Paragraphs>
  <ScaleCrop>false</ScaleCrop>
  <Company>HP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Ja</cp:lastModifiedBy>
  <cp:revision>3</cp:revision>
  <cp:lastPrinted>2017-01-10T11:26:00Z</cp:lastPrinted>
  <dcterms:created xsi:type="dcterms:W3CDTF">2019-03-12T12:29:00Z</dcterms:created>
  <dcterms:modified xsi:type="dcterms:W3CDTF">2019-04-09T09:55:00Z</dcterms:modified>
</cp:coreProperties>
</file>