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8" w:rsidRDefault="00B211E8" w:rsidP="00A32F8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Calibri" w:hAnsi="Calibri" w:cs="Times New Roman"/>
          <w:b/>
          <w:i/>
          <w:noProof/>
          <w:sz w:val="22"/>
          <w:szCs w:val="22"/>
        </w:rPr>
      </w:pPr>
    </w:p>
    <w:p w:rsidR="009E61BA" w:rsidRPr="00D6728E" w:rsidRDefault="009C68D5" w:rsidP="009E61BA">
      <w:pPr>
        <w:spacing w:after="60"/>
        <w:jc w:val="center"/>
        <w:rPr>
          <w:rFonts w:ascii="Arial" w:hAnsi="Arial" w:cs="Arial"/>
          <w:b/>
        </w:rPr>
      </w:pPr>
      <w:r w:rsidRPr="00D6728E">
        <w:rPr>
          <w:rFonts w:ascii="Arial" w:hAnsi="Arial" w:cs="Arial"/>
          <w:b/>
        </w:rPr>
        <w:t>OŚWIADCZENIE</w:t>
      </w:r>
      <w:r w:rsidR="009E61BA" w:rsidRPr="00D6728E">
        <w:rPr>
          <w:rFonts w:ascii="Arial" w:hAnsi="Arial" w:cs="Arial"/>
          <w:b/>
        </w:rPr>
        <w:t xml:space="preserve"> UCZESTNIKA PROJEKTU</w:t>
      </w:r>
    </w:p>
    <w:p w:rsidR="009E61BA" w:rsidRPr="00D6728E" w:rsidRDefault="009E61BA" w:rsidP="009E61B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6728E">
        <w:rPr>
          <w:rFonts w:ascii="Arial" w:hAnsi="Arial" w:cs="Arial"/>
          <w:sz w:val="20"/>
          <w:szCs w:val="20"/>
        </w:rPr>
        <w:t>(obowiązek informacyjny realizowany w związku z art. 13 i art. 14  Rozporządzenia Parlamentu Europejskiego i Rady (UE) 2016/679)</w:t>
      </w:r>
    </w:p>
    <w:p w:rsidR="009E61BA" w:rsidRPr="00D6728E" w:rsidRDefault="009E61BA" w:rsidP="009E61BA">
      <w:pPr>
        <w:spacing w:after="60"/>
        <w:jc w:val="center"/>
        <w:rPr>
          <w:rFonts w:ascii="Arial" w:hAnsi="Arial" w:cs="Arial"/>
          <w:b/>
        </w:rPr>
      </w:pPr>
      <w:r w:rsidRPr="00D6728E">
        <w:rPr>
          <w:rFonts w:ascii="Arial" w:hAnsi="Arial" w:cs="Arial"/>
          <w:b/>
        </w:rPr>
        <w:t xml:space="preserve"> </w:t>
      </w:r>
    </w:p>
    <w:p w:rsidR="009E61BA" w:rsidRPr="00D6728E" w:rsidRDefault="009E61BA" w:rsidP="009E61BA">
      <w:pPr>
        <w:spacing w:after="60"/>
        <w:jc w:val="center"/>
        <w:rPr>
          <w:rFonts w:ascii="Arial" w:hAnsi="Arial" w:cs="Arial"/>
          <w:b/>
        </w:rPr>
      </w:pPr>
    </w:p>
    <w:p w:rsidR="009E61BA" w:rsidRPr="00D6728E" w:rsidRDefault="009E61BA" w:rsidP="009E61B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6728E">
        <w:rPr>
          <w:rFonts w:ascii="Arial" w:hAnsi="Arial" w:cs="Arial"/>
          <w:sz w:val="20"/>
          <w:szCs w:val="20"/>
        </w:rPr>
        <w:t>W związku z przystąpieniem do projektu pn. „Biznes na Start!” oświadczam, że przyjmuję do wiadomości, iż: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 xml:space="preserve">Administratorem moich danych osobowych jest Zarząd Województwa Śląskiego pełniący funkcję Instytucji Zarządzającej Regionalnym Programem Operacyjnym Województwa Śląskiego na lata 2014-2020 (RPO WSL 2014-2020), mający siedzibę przy ul. Ligonia 46, 40-037 Katowice  </w:t>
      </w:r>
      <w:r w:rsidRPr="00D6728E">
        <w:rPr>
          <w:rFonts w:ascii="Arial" w:hAnsi="Arial" w:cs="Arial"/>
          <w:sz w:val="20"/>
          <w:szCs w:val="20"/>
          <w:lang w:val="pl-PL"/>
        </w:rPr>
        <w:br/>
        <w:t xml:space="preserve">adres email: kancelaria@slaskie.pl, strona internetowa: bip.slaskie.pl.; </w:t>
      </w:r>
    </w:p>
    <w:p w:rsidR="009E61BA" w:rsidRPr="00D6728E" w:rsidRDefault="009E61BA" w:rsidP="009E61BA">
      <w:pPr>
        <w:pStyle w:val="CMSHeadL7"/>
        <w:numPr>
          <w:ilvl w:val="0"/>
          <w:numId w:val="0"/>
        </w:numPr>
        <w:spacing w:after="60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 xml:space="preserve">Została wyznaczona osoba do kontaktu w sprawie przetwarzania danych osobowych, </w:t>
      </w:r>
      <w:r w:rsidRPr="00D6728E">
        <w:rPr>
          <w:rFonts w:ascii="Arial" w:hAnsi="Arial" w:cs="Arial"/>
          <w:sz w:val="20"/>
          <w:szCs w:val="20"/>
          <w:lang w:val="pl-PL"/>
        </w:rPr>
        <w:br/>
        <w:t>adres email: daneosobowe@slaskie.pl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:rsidR="009E61BA" w:rsidRPr="00D6728E" w:rsidRDefault="009E61BA" w:rsidP="009E61BA">
      <w:pPr>
        <w:pStyle w:val="Textbody"/>
        <w:numPr>
          <w:ilvl w:val="0"/>
          <w:numId w:val="8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D6728E">
        <w:rPr>
          <w:rFonts w:ascii="Arial" w:hAnsi="Arial" w:cs="Arial"/>
          <w:sz w:val="20"/>
          <w:szCs w:val="20"/>
        </w:rPr>
        <w:t xml:space="preserve">Dane osobowe będą przetwarzane przez: Beneficjenta, </w:t>
      </w:r>
      <w:r w:rsidRPr="00D6728E">
        <w:rPr>
          <w:rFonts w:ascii="Arial" w:hAnsi="Arial" w:cs="Arial"/>
          <w:strike/>
          <w:sz w:val="20"/>
          <w:szCs w:val="20"/>
        </w:rPr>
        <w:t>partnera</w:t>
      </w:r>
      <w:r w:rsidRPr="00D6728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6728E">
        <w:rPr>
          <w:rFonts w:ascii="Arial" w:hAnsi="Arial" w:cs="Arial"/>
          <w:sz w:val="20"/>
          <w:szCs w:val="20"/>
        </w:rPr>
        <w:t>, Instytucję Zarządzającą, Instytucję Pośredniczącą oraz instytucje kontrolne upoważnione do przetwarzania danych osobowych na podstawie odrębnych przepisów prawa..</w:t>
      </w:r>
    </w:p>
    <w:p w:rsidR="009E61BA" w:rsidRPr="00D6728E" w:rsidRDefault="009E61BA" w:rsidP="009E61BA">
      <w:pPr>
        <w:pStyle w:val="Textbody"/>
        <w:numPr>
          <w:ilvl w:val="0"/>
          <w:numId w:val="8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D6728E">
        <w:rPr>
          <w:rFonts w:ascii="Arial" w:hAnsi="Arial" w:cs="Arial"/>
          <w:sz w:val="20"/>
          <w:szCs w:val="20"/>
        </w:rPr>
        <w:t xml:space="preserve">W związku z realizacją projektu przetwarzane będą kategorie danych osobowych zgodne z zakresem z </w:t>
      </w:r>
      <w:r w:rsidRPr="00D6728E"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 w:rsidRPr="00D6728E">
        <w:rPr>
          <w:rFonts w:ascii="Arial" w:hAnsi="Arial" w:cs="Arial"/>
          <w:sz w:val="20"/>
          <w:szCs w:val="20"/>
        </w:rPr>
        <w:t>.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bCs/>
          <w:sz w:val="20"/>
          <w:szCs w:val="20"/>
          <w:lang w:val="pl-PL"/>
        </w:rPr>
        <w:t>Podanie danych przez uczestnika projektu</w:t>
      </w:r>
      <w:r w:rsidRPr="00D6728E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jest wymogiem ustawowym i jest niezbędne do uczestnictwa w projekcie. 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>Przetwarzanie moich danych osobowych jest zgodne z prawem i spełnia warunki, o których mowa art. 6 ust. 1 lit. c oraz art. 9 ust. 2 lit. g Rozporządzenia Parlamentu Europejskiego i Rady (UE) 2016/679</w:t>
      </w:r>
      <w:r w:rsidRPr="00D6728E">
        <w:rPr>
          <w:rFonts w:ascii="Arial" w:hAnsi="Arial" w:cs="Arial"/>
          <w:bCs/>
          <w:sz w:val="20"/>
          <w:szCs w:val="20"/>
          <w:lang w:val="pl-PL"/>
        </w:rPr>
        <w:t xml:space="preserve"> -</w:t>
      </w:r>
      <w:r w:rsidRPr="00D6728E">
        <w:rPr>
          <w:rFonts w:ascii="Arial" w:hAnsi="Arial" w:cs="Arial"/>
          <w:sz w:val="20"/>
          <w:szCs w:val="20"/>
          <w:lang w:val="pl-PL"/>
        </w:rPr>
        <w:t xml:space="preserve"> </w:t>
      </w:r>
      <w:r w:rsidRPr="00D6728E">
        <w:rPr>
          <w:rFonts w:ascii="Arial" w:hAnsi="Arial" w:cs="Arial"/>
          <w:bCs/>
          <w:sz w:val="20"/>
          <w:szCs w:val="20"/>
          <w:lang w:val="pl-PL"/>
        </w:rPr>
        <w:t>dane osobowe są niezbędne dla realizacji RPO WSL 2014-2020 na podstawie:</w:t>
      </w:r>
    </w:p>
    <w:p w:rsidR="009E61BA" w:rsidRPr="00D6728E" w:rsidRDefault="009E61BA" w:rsidP="009E61BA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D6728E">
        <w:rPr>
          <w:rFonts w:ascii="Arial" w:hAnsi="Arial" w:cs="Arial"/>
          <w:bCs/>
          <w:sz w:val="20"/>
          <w:szCs w:val="20"/>
        </w:rPr>
        <w:t xml:space="preserve">a) </w:t>
      </w:r>
      <w:r w:rsidRPr="00D6728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6728E">
        <w:rPr>
          <w:rFonts w:ascii="Arial" w:hAnsi="Arial" w:cs="Arial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D6728E">
        <w:rPr>
          <w:rFonts w:ascii="Arial" w:hAnsi="Arial" w:cs="Arial"/>
          <w:sz w:val="20"/>
          <w:szCs w:val="20"/>
        </w:rPr>
        <w:br/>
        <w:t>i Europejskiego Funduszu Morskiego i Rybackiego oraz uchylające rozporządzenie Rady (WE) nr 1083/2006;</w:t>
      </w:r>
    </w:p>
    <w:p w:rsidR="009E61BA" w:rsidRPr="00D6728E" w:rsidRDefault="009E61BA" w:rsidP="009E61BA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6728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1081/2006;</w:t>
      </w:r>
    </w:p>
    <w:p w:rsidR="009E61BA" w:rsidRPr="00D6728E" w:rsidRDefault="009E61BA" w:rsidP="009E61BA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6728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 (Dz. U. z 2017 r. poz. 1460 z późn. zm.);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>Moje dane osobowe zostały powierzone do przetwarzania Beneficjentowi realizując</w:t>
      </w:r>
      <w:r w:rsidR="009C68D5" w:rsidRPr="00D6728E">
        <w:rPr>
          <w:rFonts w:ascii="Arial" w:hAnsi="Arial" w:cs="Arial"/>
          <w:sz w:val="20"/>
          <w:szCs w:val="20"/>
          <w:lang w:val="pl-PL"/>
        </w:rPr>
        <w:t>emu projekt  - BUSINESS SCHOOL Hanna Polak, Marcin Polak Spółka Jawna, ul. Bagatela 13, 00-585 Warszawa</w:t>
      </w:r>
      <w:r w:rsidRPr="00D6728E">
        <w:rPr>
          <w:rFonts w:ascii="Arial" w:hAnsi="Arial" w:cs="Arial"/>
          <w:sz w:val="20"/>
          <w:szCs w:val="20"/>
          <w:lang w:val="pl-PL"/>
        </w:rPr>
        <w:t xml:space="preserve"> oraz podmiotom, które na zlecenie beneficjenta uczestniczą w realizacji projektu - ………………………………………………………………………………… ………………………………………………. (nazwa i adres ww. podmiotów);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>Moje dane osobowe mogą zostać powierzone do przetwarzania podmiotom realizującym badania ewaluacyjne lub inne działania na zlecenie Instytucji Zarządzającej lub Beneficjenta;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 xml:space="preserve">Moje dane osobowe nie będą przekazywane podmiotom innym, niż upoważnione na podstawie przepisów prawa. Dane będą także przekazywane do Centralnego Systemu Teleinformatycznego </w:t>
      </w:r>
      <w:r w:rsidRPr="00D6728E">
        <w:rPr>
          <w:rFonts w:ascii="Arial" w:hAnsi="Arial" w:cs="Arial"/>
          <w:sz w:val="20"/>
          <w:szCs w:val="20"/>
          <w:lang w:val="pl-PL"/>
        </w:rPr>
        <w:lastRenderedPageBreak/>
        <w:t xml:space="preserve">prowadzonego przez ministra właściwego do spraw rozwoju regionalnego, ul. Wspólna 2/4 00- 926 Warszawa; 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D6728E">
        <w:rPr>
          <w:rFonts w:ascii="Arial" w:hAnsi="Arial" w:cs="Arial"/>
          <w:sz w:val="20"/>
          <w:szCs w:val="20"/>
          <w:vertAlign w:val="superscript"/>
          <w:lang w:val="pl-PL"/>
        </w:rPr>
        <w:t>**</w:t>
      </w:r>
      <w:r w:rsidRPr="00D6728E">
        <w:rPr>
          <w:rFonts w:ascii="Arial" w:hAnsi="Arial" w:cs="Arial"/>
          <w:sz w:val="20"/>
          <w:szCs w:val="20"/>
          <w:lang w:val="pl-PL"/>
        </w:rPr>
        <w:t>;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>W ciągu trzech miesięcy po zakończeniu udziału w projekcie udostępnię dane dot. mojego statusu na rynku pracy, potwierdzone stosownym dokumentem**;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ewaluacje/analizy/ekspertyzy na zlecenie Instytucji Zarządzającej;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 xml:space="preserve">Moje dane osobowe będą przechowywane do czasu rozliczenia RPO WSL 2014-2020 </w:t>
      </w:r>
      <w:r w:rsidRPr="00D6728E">
        <w:rPr>
          <w:rFonts w:ascii="Arial" w:hAnsi="Arial" w:cs="Arial"/>
          <w:sz w:val="20"/>
          <w:szCs w:val="20"/>
          <w:lang w:val="pl-PL" w:eastAsia="ar-SA"/>
        </w:rPr>
        <w:t>oraz zakończenia archiwizowania dokumentacji</w:t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>Mogę skontaktować się z Inspektorem Ochrony Danych Osobowych z ramienia Beneficjenta wysyłając wiadomość na adres poczty elektronicznej: ……………………..</w:t>
      </w:r>
    </w:p>
    <w:p w:rsidR="009E61BA" w:rsidRPr="00D6728E" w:rsidRDefault="009E61BA" w:rsidP="009E61BA">
      <w:pPr>
        <w:pStyle w:val="CMSHeadL7"/>
        <w:numPr>
          <w:ilvl w:val="0"/>
          <w:numId w:val="0"/>
        </w:numPr>
        <w:spacing w:after="60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>Pełne informacje na temat Inspektora Ochrony Danych Osobowych z ramienia Beneficjenta znajdę na stronie internetowej ………………………………………….</w:t>
      </w:r>
      <w:r w:rsidRPr="00D6728E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:rsidR="009E61BA" w:rsidRPr="00D6728E" w:rsidRDefault="009E61BA" w:rsidP="009E61BA">
      <w:pPr>
        <w:pStyle w:val="CMSHeadL7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D6728E">
        <w:rPr>
          <w:rFonts w:ascii="Arial" w:hAnsi="Arial" w:cs="Arial"/>
          <w:sz w:val="20"/>
          <w:szCs w:val="20"/>
          <w:lang w:val="pl-PL"/>
        </w:rPr>
        <w:t>Mam prawo do wniesienia skargi do Instytucji Pośredniczącej, Instytucji Zarządzającej lub Prezesa Urzędu Ochrony Danych Osobowych w przypadku podejrzenia naruszenia przepisów o ochronie danych osobowych.</w:t>
      </w:r>
    </w:p>
    <w:p w:rsidR="009E61BA" w:rsidRPr="00D6728E" w:rsidRDefault="009E61BA" w:rsidP="009E61BA">
      <w:pPr>
        <w:pStyle w:val="Textbody"/>
        <w:numPr>
          <w:ilvl w:val="0"/>
          <w:numId w:val="8"/>
        </w:numPr>
        <w:tabs>
          <w:tab w:val="clear" w:pos="900"/>
          <w:tab w:val="left" w:pos="1326"/>
        </w:tabs>
        <w:spacing w:after="60"/>
        <w:rPr>
          <w:rFonts w:ascii="Arial" w:hAnsi="Arial" w:cs="Arial"/>
          <w:kern w:val="0"/>
          <w:sz w:val="20"/>
          <w:szCs w:val="20"/>
          <w:lang w:eastAsia="en-US"/>
        </w:rPr>
      </w:pPr>
      <w:r w:rsidRPr="00D6728E">
        <w:rPr>
          <w:rFonts w:ascii="Arial" w:hAnsi="Arial" w:cs="Arial"/>
          <w:sz w:val="20"/>
          <w:szCs w:val="20"/>
        </w:rPr>
        <w:t xml:space="preserve">Mam prawo </w:t>
      </w:r>
      <w:r w:rsidRPr="00D6728E">
        <w:rPr>
          <w:rFonts w:ascii="Arial" w:hAnsi="Arial" w:cs="Arial"/>
          <w:kern w:val="0"/>
          <w:sz w:val="20"/>
          <w:szCs w:val="20"/>
          <w:lang w:eastAsia="en-US"/>
        </w:rPr>
        <w:t>dostępu do swoich danych osobowych, ich sprostowania, a także prawo do przenoszenia danych.</w:t>
      </w:r>
    </w:p>
    <w:p w:rsidR="009E61BA" w:rsidRPr="00D6728E" w:rsidRDefault="009E61BA" w:rsidP="009E61BA">
      <w:pPr>
        <w:pStyle w:val="CMSHeadL7"/>
        <w:numPr>
          <w:ilvl w:val="0"/>
          <w:numId w:val="0"/>
        </w:numPr>
        <w:spacing w:after="60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9E61BA" w:rsidRPr="00D6728E" w:rsidRDefault="009E61BA" w:rsidP="009E61BA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745"/>
        <w:gridCol w:w="4816"/>
      </w:tblGrid>
      <w:tr w:rsidR="009E61BA" w:rsidRPr="00D6728E" w:rsidTr="00726F4A">
        <w:tc>
          <w:tcPr>
            <w:tcW w:w="4745" w:type="dxa"/>
          </w:tcPr>
          <w:p w:rsidR="009E61BA" w:rsidRPr="00D6728E" w:rsidRDefault="009E61BA" w:rsidP="00726F4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61BA" w:rsidRPr="00D6728E" w:rsidRDefault="009E61BA" w:rsidP="00726F4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61BA" w:rsidRPr="00D6728E" w:rsidRDefault="009E61BA" w:rsidP="00726F4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61BA" w:rsidRPr="00D6728E" w:rsidRDefault="009E61BA" w:rsidP="00726F4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61BA" w:rsidRPr="00D6728E" w:rsidRDefault="009E61BA" w:rsidP="00726F4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8E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</w:tcPr>
          <w:p w:rsidR="009E61BA" w:rsidRPr="00D6728E" w:rsidRDefault="009E61BA" w:rsidP="00726F4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61BA" w:rsidRPr="00D6728E" w:rsidRDefault="009E61BA" w:rsidP="00726F4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61BA" w:rsidRPr="00D6728E" w:rsidRDefault="009E61BA" w:rsidP="00726F4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61BA" w:rsidRPr="00D6728E" w:rsidRDefault="009E61BA" w:rsidP="00726F4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61BA" w:rsidRPr="00D6728E" w:rsidRDefault="009E61BA" w:rsidP="00726F4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8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E61BA" w:rsidRPr="00D6728E" w:rsidTr="00726F4A">
        <w:tc>
          <w:tcPr>
            <w:tcW w:w="4745" w:type="dxa"/>
          </w:tcPr>
          <w:p w:rsidR="009E61BA" w:rsidRPr="00D6728E" w:rsidRDefault="009E61BA" w:rsidP="00726F4A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728E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</w:tcPr>
          <w:p w:rsidR="009E61BA" w:rsidRPr="00D6728E" w:rsidRDefault="009E61BA" w:rsidP="00726F4A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728E">
              <w:rPr>
                <w:rFonts w:ascii="Arial" w:hAnsi="Arial" w:cs="Arial"/>
                <w:i/>
                <w:sz w:val="20"/>
                <w:szCs w:val="20"/>
              </w:rPr>
              <w:t>CZYTELNY PODPIS UCZESTNIKA PROJEKTU*</w:t>
            </w:r>
          </w:p>
        </w:tc>
      </w:tr>
    </w:tbl>
    <w:p w:rsidR="009E61BA" w:rsidRPr="00D6728E" w:rsidRDefault="009E61BA" w:rsidP="009E61BA">
      <w:pPr>
        <w:rPr>
          <w:rFonts w:ascii="Arial" w:hAnsi="Arial" w:cs="Arial"/>
          <w:sz w:val="16"/>
          <w:szCs w:val="16"/>
        </w:rPr>
      </w:pPr>
    </w:p>
    <w:p w:rsidR="009E61BA" w:rsidRPr="00D6728E" w:rsidRDefault="009E61BA" w:rsidP="009E61BA">
      <w:pPr>
        <w:rPr>
          <w:rFonts w:ascii="Arial" w:hAnsi="Arial" w:cs="Arial"/>
          <w:sz w:val="16"/>
          <w:szCs w:val="16"/>
        </w:rPr>
      </w:pPr>
    </w:p>
    <w:p w:rsidR="009E61BA" w:rsidRPr="00D6728E" w:rsidRDefault="009E61BA" w:rsidP="009E61BA">
      <w:pPr>
        <w:rPr>
          <w:rFonts w:ascii="Arial" w:hAnsi="Arial" w:cs="Arial"/>
          <w:sz w:val="16"/>
          <w:szCs w:val="16"/>
        </w:rPr>
      </w:pPr>
    </w:p>
    <w:p w:rsidR="009E61BA" w:rsidRPr="00D6728E" w:rsidRDefault="009E61BA" w:rsidP="009E61BA">
      <w:pPr>
        <w:rPr>
          <w:rFonts w:ascii="Arial" w:hAnsi="Arial" w:cs="Arial"/>
          <w:sz w:val="16"/>
          <w:szCs w:val="16"/>
        </w:rPr>
      </w:pPr>
      <w:r w:rsidRPr="00D6728E">
        <w:rPr>
          <w:rFonts w:ascii="Arial" w:hAnsi="Arial" w:cs="Arial"/>
          <w:sz w:val="16"/>
          <w:szCs w:val="16"/>
        </w:rPr>
        <w:tab/>
      </w:r>
    </w:p>
    <w:p w:rsidR="009E61BA" w:rsidRPr="00D6728E" w:rsidRDefault="009E61BA" w:rsidP="009E61BA">
      <w:pPr>
        <w:rPr>
          <w:rFonts w:ascii="Arial" w:hAnsi="Arial" w:cs="Arial"/>
          <w:sz w:val="16"/>
          <w:szCs w:val="16"/>
        </w:rPr>
      </w:pPr>
      <w:r w:rsidRPr="00D6728E">
        <w:rPr>
          <w:rFonts w:ascii="Arial" w:hAnsi="Arial" w:cs="Arial"/>
          <w:sz w:val="16"/>
          <w:szCs w:val="16"/>
        </w:rPr>
        <w:t>*W przypadku deklaracji uczestnictwa osoby małoletniej oświadczenie powinno zostać podpisane przez jej prawnego opiekuna.</w:t>
      </w:r>
    </w:p>
    <w:p w:rsidR="009E61BA" w:rsidRPr="00FA5EBB" w:rsidRDefault="009E61BA" w:rsidP="009E61BA">
      <w:pPr>
        <w:rPr>
          <w:rFonts w:ascii="Arial" w:hAnsi="Arial" w:cs="Arial"/>
          <w:sz w:val="16"/>
          <w:szCs w:val="16"/>
        </w:rPr>
      </w:pPr>
      <w:r w:rsidRPr="00D6728E">
        <w:rPr>
          <w:rFonts w:ascii="Arial" w:hAnsi="Arial" w:cs="Arial"/>
          <w:sz w:val="16"/>
          <w:szCs w:val="16"/>
          <w:vertAlign w:val="superscript"/>
        </w:rPr>
        <w:t xml:space="preserve">** </w:t>
      </w:r>
      <w:r w:rsidRPr="00D6728E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</w:p>
    <w:p w:rsidR="00C576E1" w:rsidRDefault="00C576E1" w:rsidP="00C576E1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</w:p>
    <w:sectPr w:rsidR="00C576E1" w:rsidSect="00885CF8">
      <w:headerReference w:type="default" r:id="rId8"/>
      <w:footerReference w:type="default" r:id="rId9"/>
      <w:pgSz w:w="11906" w:h="16838"/>
      <w:pgMar w:top="1985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96" w:rsidRDefault="000F7C96" w:rsidP="001256E5">
      <w:r>
        <w:separator/>
      </w:r>
    </w:p>
  </w:endnote>
  <w:endnote w:type="continuationSeparator" w:id="0">
    <w:p w:rsidR="000F7C96" w:rsidRDefault="000F7C96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Pr="0038660D" w:rsidRDefault="00D728E5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D6728E">
      <w:rPr>
        <w:rFonts w:ascii="Calibri" w:hAnsi="Calibri"/>
        <w:noProof/>
        <w:sz w:val="22"/>
        <w:szCs w:val="22"/>
      </w:rPr>
      <w:t>2</w:t>
    </w:r>
    <w:r w:rsidRPr="0038660D">
      <w:rPr>
        <w:rFonts w:ascii="Calibri" w:hAnsi="Calibri"/>
        <w:sz w:val="22"/>
        <w:szCs w:val="22"/>
      </w:rPr>
      <w:fldChar w:fldCharType="end"/>
    </w:r>
  </w:p>
  <w:p w:rsidR="00D728E5" w:rsidRPr="001F5D46" w:rsidRDefault="00D728E5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96" w:rsidRDefault="000F7C96" w:rsidP="001256E5">
      <w:r>
        <w:separator/>
      </w:r>
    </w:p>
  </w:footnote>
  <w:footnote w:type="continuationSeparator" w:id="0">
    <w:p w:rsidR="000F7C96" w:rsidRDefault="000F7C96" w:rsidP="001256E5">
      <w:r>
        <w:continuationSeparator/>
      </w:r>
    </w:p>
  </w:footnote>
  <w:footnote w:id="1">
    <w:p w:rsidR="00000000" w:rsidRDefault="009E61BA" w:rsidP="009E61BA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wykreślić, jeśli w projekcie nie występuje partner</w:t>
      </w:r>
    </w:p>
  </w:footnote>
  <w:footnote w:id="2">
    <w:p w:rsidR="00000000" w:rsidRDefault="009E61BA" w:rsidP="009E61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10 Ustawy z 10 maja 2018r. o ochronie danych osobowych: Podmiot, który wyznaczył inspektora, udostępnia dane inspektora: imię i nazwisko oraz adres poczty elektronicznej lub nr telefonu, niezwłocznie po jego wyznaczeniu, na swojej stronie internetowej, a jeżeli nie prowadzi własnej strony internetowej, w sposób ogólnie dostępny w miejscu prowadzenia działalności.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D6728E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-311150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8E5" w:rsidRDefault="00D728E5" w:rsidP="007E7FAF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7E7FAF" w:rsidRDefault="000F7C96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50" style="position:absolute;left:0;text-align:left;flip:y;z-index:251661312;visibility:visible;mso-height-relative:margin" from="-27.35pt,28.35pt" to="490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D728E5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28E5">
      <w:rPr>
        <w:rFonts w:ascii="Arial" w:hAnsi="Arial" w:cs="Arial"/>
        <w:i/>
        <w:sz w:val="18"/>
        <w:szCs w:val="18"/>
        <w:lang w:eastAsia="en-US"/>
      </w:rPr>
      <w:t>t „</w:t>
    </w:r>
    <w:r w:rsidR="00D728E5">
      <w:rPr>
        <w:rFonts w:ascii="Arial" w:hAnsi="Arial" w:cs="Arial"/>
        <w:i/>
        <w:sz w:val="18"/>
        <w:szCs w:val="18"/>
        <w:lang w:eastAsia="en-US"/>
      </w:rPr>
      <w:t>Biznes na START!</w:t>
    </w:r>
    <w:r w:rsidR="00D728E5" w:rsidRPr="007E7FAF">
      <w:rPr>
        <w:rFonts w:ascii="Arial" w:hAnsi="Arial" w:cs="Arial"/>
        <w:i/>
        <w:sz w:val="18"/>
        <w:szCs w:val="18"/>
        <w:lang w:eastAsia="en-US"/>
      </w:rPr>
      <w:t>” jest współfinansowany ze środków Europejskiego Funduszu Społecznego w ramach Regionalnego Programu Operacyjnego Województwa Warmińsko</w:t>
    </w:r>
    <w:r w:rsidR="00D728E5" w:rsidRPr="007E7FAF">
      <w:rPr>
        <w:rFonts w:ascii="Arial" w:hAnsi="Arial" w:cs="Arial"/>
        <w:i/>
        <w:sz w:val="18"/>
        <w:szCs w:val="18"/>
        <w:lang w:eastAsia="en-US"/>
      </w:rPr>
      <w:t>-</w:t>
    </w:r>
    <w:r w:rsidR="00D728E5" w:rsidRPr="007E7FAF">
      <w:rPr>
        <w:rFonts w:ascii="Arial" w:hAnsi="Arial" w:cs="Arial"/>
        <w:i/>
        <w:sz w:val="18"/>
        <w:szCs w:val="18"/>
        <w:lang w:eastAsia="en-US"/>
      </w:rPr>
      <w:t>Mazurskiego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16CD7C63"/>
    <w:multiLevelType w:val="hybridMultilevel"/>
    <w:tmpl w:val="74D8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C145C"/>
    <w:multiLevelType w:val="hybridMultilevel"/>
    <w:tmpl w:val="661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B41FDB"/>
    <w:multiLevelType w:val="hybridMultilevel"/>
    <w:tmpl w:val="6D2A6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56314D44"/>
    <w:multiLevelType w:val="hybridMultilevel"/>
    <w:tmpl w:val="CEE8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5618BC"/>
    <w:multiLevelType w:val="hybridMultilevel"/>
    <w:tmpl w:val="66BA5062"/>
    <w:lvl w:ilvl="0" w:tplc="4E269DF2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6D7B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5D8"/>
    <w:rsid w:val="00042C46"/>
    <w:rsid w:val="0004355B"/>
    <w:rsid w:val="00043B64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B02"/>
    <w:rsid w:val="000F4E4C"/>
    <w:rsid w:val="000F61E8"/>
    <w:rsid w:val="000F6724"/>
    <w:rsid w:val="000F6A43"/>
    <w:rsid w:val="000F6BCA"/>
    <w:rsid w:val="000F7C96"/>
    <w:rsid w:val="001027D7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3CC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35D0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D5BCF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0E4"/>
    <w:rsid w:val="001E749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E4E"/>
    <w:rsid w:val="0022547C"/>
    <w:rsid w:val="002304CD"/>
    <w:rsid w:val="00230A04"/>
    <w:rsid w:val="002327F8"/>
    <w:rsid w:val="00235E77"/>
    <w:rsid w:val="002360B7"/>
    <w:rsid w:val="00236C7E"/>
    <w:rsid w:val="00236D53"/>
    <w:rsid w:val="00237D3A"/>
    <w:rsid w:val="002403C8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6BA"/>
    <w:rsid w:val="002913C2"/>
    <w:rsid w:val="00293A88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18BF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32F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0A98"/>
    <w:rsid w:val="002E1985"/>
    <w:rsid w:val="002E1DBB"/>
    <w:rsid w:val="002E27FD"/>
    <w:rsid w:val="002E2BC4"/>
    <w:rsid w:val="002E3165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29AA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3E4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5D08"/>
    <w:rsid w:val="00346D29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9E4"/>
    <w:rsid w:val="003A5DD3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4375"/>
    <w:rsid w:val="003F43C3"/>
    <w:rsid w:val="003F4412"/>
    <w:rsid w:val="003F4B95"/>
    <w:rsid w:val="003F4E31"/>
    <w:rsid w:val="003F4EDB"/>
    <w:rsid w:val="003F5CFC"/>
    <w:rsid w:val="003F76E7"/>
    <w:rsid w:val="003F7DC2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1E56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8AE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449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1B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0E71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52C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2BC3"/>
    <w:rsid w:val="006935CB"/>
    <w:rsid w:val="0069562A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798"/>
    <w:rsid w:val="006B7C11"/>
    <w:rsid w:val="006C0A4D"/>
    <w:rsid w:val="006C0D03"/>
    <w:rsid w:val="006C12F3"/>
    <w:rsid w:val="006C2883"/>
    <w:rsid w:val="006C298A"/>
    <w:rsid w:val="006C2D2D"/>
    <w:rsid w:val="006C3300"/>
    <w:rsid w:val="006C3B58"/>
    <w:rsid w:val="006C5972"/>
    <w:rsid w:val="006C5FFA"/>
    <w:rsid w:val="006C6D9A"/>
    <w:rsid w:val="006C70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08F"/>
    <w:rsid w:val="00716183"/>
    <w:rsid w:val="0071714A"/>
    <w:rsid w:val="007220E8"/>
    <w:rsid w:val="007228BA"/>
    <w:rsid w:val="00722ED4"/>
    <w:rsid w:val="007234B4"/>
    <w:rsid w:val="007244C9"/>
    <w:rsid w:val="00724EA6"/>
    <w:rsid w:val="00726F4A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70C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5FA"/>
    <w:rsid w:val="00926938"/>
    <w:rsid w:val="00931614"/>
    <w:rsid w:val="00933795"/>
    <w:rsid w:val="00933E12"/>
    <w:rsid w:val="00933E76"/>
    <w:rsid w:val="00933E8B"/>
    <w:rsid w:val="00934EDF"/>
    <w:rsid w:val="00935C3B"/>
    <w:rsid w:val="009361B9"/>
    <w:rsid w:val="00936A1F"/>
    <w:rsid w:val="00936A22"/>
    <w:rsid w:val="00942448"/>
    <w:rsid w:val="009434E5"/>
    <w:rsid w:val="00945BB2"/>
    <w:rsid w:val="00946469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0A28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F1F"/>
    <w:rsid w:val="009C2711"/>
    <w:rsid w:val="009C3A2F"/>
    <w:rsid w:val="009C3C77"/>
    <w:rsid w:val="009C5A4E"/>
    <w:rsid w:val="009C68D5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1BA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2F85"/>
    <w:rsid w:val="00A34239"/>
    <w:rsid w:val="00A40F76"/>
    <w:rsid w:val="00A41690"/>
    <w:rsid w:val="00A42D2B"/>
    <w:rsid w:val="00A43428"/>
    <w:rsid w:val="00A44799"/>
    <w:rsid w:val="00A45E9A"/>
    <w:rsid w:val="00A47851"/>
    <w:rsid w:val="00A50150"/>
    <w:rsid w:val="00A50F9E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768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3B1"/>
    <w:rsid w:val="00A9740D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FC2"/>
    <w:rsid w:val="00AB619A"/>
    <w:rsid w:val="00AB6F24"/>
    <w:rsid w:val="00AB70B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E6BCA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B002F7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43D"/>
    <w:rsid w:val="00C50736"/>
    <w:rsid w:val="00C5109E"/>
    <w:rsid w:val="00C5111B"/>
    <w:rsid w:val="00C51CA2"/>
    <w:rsid w:val="00C553E9"/>
    <w:rsid w:val="00C55DD3"/>
    <w:rsid w:val="00C5647F"/>
    <w:rsid w:val="00C576CE"/>
    <w:rsid w:val="00C576E1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3D65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28E"/>
    <w:rsid w:val="00D67BF4"/>
    <w:rsid w:val="00D70E92"/>
    <w:rsid w:val="00D71DA4"/>
    <w:rsid w:val="00D728E5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D54"/>
    <w:rsid w:val="00D97E28"/>
    <w:rsid w:val="00DA103D"/>
    <w:rsid w:val="00DA1FFA"/>
    <w:rsid w:val="00DA2DFD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3CAF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5577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135A"/>
    <w:rsid w:val="00E61367"/>
    <w:rsid w:val="00E61FDE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521C"/>
    <w:rsid w:val="00F3616C"/>
    <w:rsid w:val="00F36FC0"/>
    <w:rsid w:val="00F402A3"/>
    <w:rsid w:val="00F40667"/>
    <w:rsid w:val="00F41AB0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5EBB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6F96"/>
    <w:rsid w:val="00FB7357"/>
    <w:rsid w:val="00FC1306"/>
    <w:rsid w:val="00FC1748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C35"/>
    <w:rsid w:val="00FE360B"/>
    <w:rsid w:val="00FE3ABC"/>
    <w:rsid w:val="00FE3AFF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nhideWhenUsed="1"/>
    <w:lsdException w:name="annotation reference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Balloon Text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  <w:lang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  <w:lang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  <w:lang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  <w:lang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"/>
    <w:basedOn w:val="Normalny"/>
    <w:link w:val="TekstprzypisudolnegoZnak"/>
    <w:uiPriority w:val="99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b/>
      <w:lang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paragraph" w:customStyle="1" w:styleId="CMSHeadL7">
    <w:name w:val="CMS Head L7"/>
    <w:basedOn w:val="Normalny"/>
    <w:rsid w:val="00026D7B"/>
    <w:pPr>
      <w:numPr>
        <w:ilvl w:val="6"/>
        <w:numId w:val="7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026D7B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C0BC-5947-4DA6-81BE-F0FC8EFB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2</Pages>
  <Words>747</Words>
  <Characters>4483</Characters>
  <Application>Microsoft Office Word</Application>
  <DocSecurity>0</DocSecurity>
  <Lines>37</Lines>
  <Paragraphs>10</Paragraphs>
  <ScaleCrop>false</ScaleCrop>
  <Company>HP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BS</cp:lastModifiedBy>
  <cp:revision>2</cp:revision>
  <cp:lastPrinted>2017-01-10T10:26:00Z</cp:lastPrinted>
  <dcterms:created xsi:type="dcterms:W3CDTF">2019-04-18T11:44:00Z</dcterms:created>
  <dcterms:modified xsi:type="dcterms:W3CDTF">2019-04-18T11:44:00Z</dcterms:modified>
</cp:coreProperties>
</file>