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1E8" w:rsidRDefault="00B211E8" w:rsidP="00A32F85">
      <w:pPr>
        <w:pStyle w:val="Nagwek"/>
        <w:tabs>
          <w:tab w:val="clear" w:pos="4536"/>
          <w:tab w:val="clear" w:pos="9072"/>
          <w:tab w:val="center" w:pos="142"/>
          <w:tab w:val="right" w:pos="9923"/>
        </w:tabs>
        <w:spacing w:line="260" w:lineRule="exact"/>
        <w:ind w:right="141"/>
        <w:jc w:val="center"/>
        <w:rPr>
          <w:rFonts w:ascii="Calibri" w:hAnsi="Calibri" w:cs="Times New Roman"/>
          <w:b/>
          <w:i/>
          <w:noProof/>
          <w:sz w:val="22"/>
          <w:szCs w:val="22"/>
        </w:rPr>
      </w:pPr>
    </w:p>
    <w:p w:rsidR="00C576E1" w:rsidRDefault="00C576E1" w:rsidP="00C576E1">
      <w:pPr>
        <w:jc w:val="center"/>
        <w:rPr>
          <w:rFonts w:asciiTheme="minorHAnsi" w:hAnsiTheme="minorHAnsi" w:cs="Arial"/>
          <w:b/>
          <w:i/>
          <w:sz w:val="28"/>
          <w:szCs w:val="28"/>
        </w:rPr>
      </w:pPr>
    </w:p>
    <w:p w:rsidR="00C576E1" w:rsidRPr="00C576E1" w:rsidRDefault="00C576E1" w:rsidP="00C576E1">
      <w:pPr>
        <w:jc w:val="center"/>
        <w:rPr>
          <w:rFonts w:asciiTheme="minorHAnsi" w:hAnsiTheme="minorHAnsi" w:cs="Arial"/>
          <w:b/>
          <w:i/>
          <w:sz w:val="28"/>
          <w:szCs w:val="28"/>
        </w:rPr>
      </w:pPr>
      <w:r w:rsidRPr="00C576E1">
        <w:rPr>
          <w:rFonts w:asciiTheme="minorHAnsi" w:hAnsiTheme="minorHAnsi" w:cs="Arial"/>
          <w:b/>
          <w:i/>
          <w:sz w:val="28"/>
          <w:szCs w:val="28"/>
        </w:rPr>
        <w:t>DEKLARCJA UCZESTNICTWA W PROJEKCIE</w:t>
      </w:r>
    </w:p>
    <w:p w:rsidR="00C576E1" w:rsidRPr="00C576E1" w:rsidRDefault="00C576E1" w:rsidP="00C576E1">
      <w:pPr>
        <w:jc w:val="center"/>
        <w:rPr>
          <w:rFonts w:asciiTheme="minorHAnsi" w:hAnsiTheme="minorHAnsi" w:cs="Arial"/>
          <w:b/>
          <w:i/>
          <w:sz w:val="28"/>
          <w:szCs w:val="28"/>
        </w:rPr>
      </w:pPr>
      <w:r w:rsidRPr="00C576E1">
        <w:rPr>
          <w:rFonts w:asciiTheme="minorHAnsi" w:hAnsiTheme="minorHAnsi" w:cs="Arial"/>
          <w:b/>
          <w:i/>
          <w:sz w:val="28"/>
          <w:szCs w:val="28"/>
        </w:rPr>
        <w:t>„Biznes na START!”</w:t>
      </w:r>
    </w:p>
    <w:p w:rsidR="00C576E1" w:rsidRPr="00C576E1" w:rsidRDefault="00C576E1" w:rsidP="00C576E1">
      <w:pPr>
        <w:jc w:val="center"/>
        <w:rPr>
          <w:rFonts w:asciiTheme="minorHAnsi" w:hAnsiTheme="minorHAnsi" w:cs="Arial"/>
          <w:i/>
        </w:rPr>
      </w:pPr>
    </w:p>
    <w:p w:rsidR="00C576E1" w:rsidRPr="00C576E1" w:rsidRDefault="00C576E1" w:rsidP="00C576E1">
      <w:pPr>
        <w:pStyle w:val="Bezodstpw"/>
        <w:rPr>
          <w:rFonts w:asciiTheme="minorHAnsi" w:hAnsiTheme="minorHAnsi"/>
        </w:rPr>
      </w:pPr>
      <w:r w:rsidRPr="00C576E1">
        <w:rPr>
          <w:rFonts w:asciiTheme="minorHAnsi" w:hAnsiTheme="minorHAnsi"/>
        </w:rPr>
        <w:t>Ja, niżej podpisany/a…………………………………………………………</w:t>
      </w:r>
      <w:r>
        <w:rPr>
          <w:rFonts w:asciiTheme="minorHAnsi" w:hAnsiTheme="minorHAnsi"/>
        </w:rPr>
        <w:t>……………………………….</w:t>
      </w:r>
      <w:r w:rsidRPr="00C576E1">
        <w:rPr>
          <w:rFonts w:asciiTheme="minorHAnsi" w:hAnsiTheme="minorHAnsi"/>
        </w:rPr>
        <w:t xml:space="preserve">……..……………….., </w:t>
      </w:r>
    </w:p>
    <w:p w:rsidR="00C576E1" w:rsidRPr="00C576E1" w:rsidRDefault="00C576E1" w:rsidP="00C576E1">
      <w:pPr>
        <w:spacing w:line="360" w:lineRule="auto"/>
        <w:jc w:val="center"/>
        <w:rPr>
          <w:rFonts w:asciiTheme="minorHAnsi" w:hAnsiTheme="minorHAnsi" w:cs="Arial"/>
          <w:i/>
        </w:rPr>
      </w:pPr>
      <w:r w:rsidRPr="00C576E1">
        <w:rPr>
          <w:rFonts w:asciiTheme="minorHAnsi" w:hAnsiTheme="minorHAnsi" w:cs="Arial"/>
          <w:i/>
          <w:sz w:val="16"/>
          <w:szCs w:val="16"/>
        </w:rPr>
        <w:t>(imię i nazwisko, PESEL)</w:t>
      </w:r>
      <w:r w:rsidRPr="00C576E1">
        <w:rPr>
          <w:rFonts w:asciiTheme="minorHAnsi" w:hAnsiTheme="minorHAnsi" w:cs="Arial"/>
          <w:i/>
        </w:rPr>
        <w:t xml:space="preserve"> </w:t>
      </w:r>
    </w:p>
    <w:p w:rsidR="00C576E1" w:rsidRPr="00C576E1" w:rsidRDefault="00C576E1" w:rsidP="00C576E1">
      <w:pPr>
        <w:spacing w:line="480" w:lineRule="auto"/>
        <w:rPr>
          <w:rFonts w:asciiTheme="minorHAnsi" w:hAnsiTheme="minorHAnsi" w:cs="Arial"/>
          <w:i/>
        </w:rPr>
      </w:pPr>
      <w:r w:rsidRPr="00C576E1">
        <w:rPr>
          <w:rFonts w:asciiTheme="minorHAnsi" w:hAnsiTheme="minorHAnsi" w:cs="Arial"/>
        </w:rPr>
        <w:t>zamieszkały/a</w:t>
      </w:r>
      <w:r w:rsidRPr="00C576E1">
        <w:rPr>
          <w:rFonts w:asciiTheme="minorHAnsi" w:hAnsiTheme="minorHAnsi" w:cs="Arial"/>
          <w:i/>
        </w:rPr>
        <w:t>…………………….……………………………………</w:t>
      </w:r>
      <w:r>
        <w:rPr>
          <w:rFonts w:asciiTheme="minorHAnsi" w:hAnsiTheme="minorHAnsi" w:cs="Arial"/>
          <w:i/>
        </w:rPr>
        <w:t>………………………….</w:t>
      </w:r>
      <w:r w:rsidRPr="00C576E1">
        <w:rPr>
          <w:rFonts w:asciiTheme="minorHAnsi" w:hAnsiTheme="minorHAnsi" w:cs="Arial"/>
          <w:i/>
        </w:rPr>
        <w:t>………….…………..…………….…   …………………………………………………...……………………</w:t>
      </w:r>
      <w:r>
        <w:rPr>
          <w:rFonts w:asciiTheme="minorHAnsi" w:hAnsiTheme="minorHAnsi" w:cs="Arial"/>
          <w:i/>
        </w:rPr>
        <w:t>………………………………..</w:t>
      </w:r>
      <w:r w:rsidRPr="00C576E1">
        <w:rPr>
          <w:rFonts w:asciiTheme="minorHAnsi" w:hAnsiTheme="minorHAnsi" w:cs="Arial"/>
          <w:i/>
        </w:rPr>
        <w:t>………………………………………,</w:t>
      </w:r>
    </w:p>
    <w:p w:rsidR="00C576E1" w:rsidRPr="00C576E1" w:rsidRDefault="00C576E1" w:rsidP="00C576E1">
      <w:pPr>
        <w:jc w:val="both"/>
        <w:rPr>
          <w:rFonts w:ascii="Calibri" w:hAnsi="Calibri" w:cs="Arial"/>
          <w:i/>
        </w:rPr>
      </w:pPr>
      <w:r w:rsidRPr="00C576E1">
        <w:rPr>
          <w:rFonts w:asciiTheme="minorHAnsi" w:hAnsiTheme="minorHAnsi" w:cs="Arial"/>
          <w:i/>
        </w:rPr>
        <w:t>wyrażam chęć oraz de</w:t>
      </w:r>
      <w:r>
        <w:rPr>
          <w:rFonts w:asciiTheme="minorHAnsi" w:hAnsiTheme="minorHAnsi" w:cs="Arial"/>
          <w:i/>
        </w:rPr>
        <w:t>klaruję udział w projekcie „Biznes na START!</w:t>
      </w:r>
      <w:r w:rsidRPr="00C576E1">
        <w:rPr>
          <w:rFonts w:asciiTheme="minorHAnsi" w:hAnsiTheme="minorHAnsi" w:cs="Arial"/>
          <w:i/>
        </w:rPr>
        <w:t>” realizowanym przez Business School H. Polak, M. Polak Sp. Jawna w ramach Regionalnego Programu Operacyjnego Wo</w:t>
      </w:r>
      <w:r>
        <w:rPr>
          <w:rFonts w:asciiTheme="minorHAnsi" w:hAnsiTheme="minorHAnsi" w:cs="Arial"/>
          <w:i/>
        </w:rPr>
        <w:t>jewództwa Śląskiego</w:t>
      </w:r>
      <w:r w:rsidRPr="00C576E1">
        <w:rPr>
          <w:rFonts w:asciiTheme="minorHAnsi" w:hAnsiTheme="minorHAnsi" w:cs="Arial"/>
          <w:i/>
        </w:rPr>
        <w:t xml:space="preserve"> na lata 2014-2020, </w:t>
      </w:r>
      <w:r>
        <w:rPr>
          <w:rFonts w:ascii="Calibri" w:hAnsi="Calibri" w:cs="Arial"/>
          <w:i/>
        </w:rPr>
        <w:t xml:space="preserve"> oś priorytetowa: VII. Regionalny rynek pracy, działanie</w:t>
      </w:r>
      <w:r w:rsidRPr="00C576E1">
        <w:rPr>
          <w:rFonts w:ascii="Calibri" w:hAnsi="Calibri" w:cs="Arial"/>
          <w:i/>
        </w:rPr>
        <w:t>: 7.3. Wsparcie dla osób zamierzających roz</w:t>
      </w:r>
      <w:r>
        <w:rPr>
          <w:rFonts w:ascii="Calibri" w:hAnsi="Calibri" w:cs="Arial"/>
          <w:i/>
        </w:rPr>
        <w:t>począć prowadzenie działalności gospodarczej, poddziałanie</w:t>
      </w:r>
      <w:r w:rsidRPr="00C576E1">
        <w:rPr>
          <w:rFonts w:ascii="Calibri" w:hAnsi="Calibri" w:cs="Arial"/>
          <w:i/>
        </w:rPr>
        <w:t>: 7.3.3. Promocja samozatrudnienia – konkurs</w:t>
      </w:r>
    </w:p>
    <w:p w:rsidR="00C576E1" w:rsidRPr="00C576E1" w:rsidRDefault="00C576E1" w:rsidP="00C576E1">
      <w:pPr>
        <w:jc w:val="both"/>
        <w:rPr>
          <w:rFonts w:asciiTheme="minorHAnsi" w:hAnsiTheme="minorHAnsi" w:cs="Arial"/>
          <w:i/>
        </w:rPr>
      </w:pPr>
      <w:r w:rsidRPr="00C576E1">
        <w:rPr>
          <w:rFonts w:asciiTheme="minorHAnsi" w:hAnsiTheme="minorHAnsi" w:cs="Arial"/>
          <w:i/>
        </w:rPr>
        <w:t>Świadomy/Świadoma odpowiedzialności za składanie niezgodnych z prawdą oświadczeń woli</w:t>
      </w:r>
      <w:r w:rsidRPr="00C576E1">
        <w:rPr>
          <w:rStyle w:val="Odwoanieprzypisudolnego"/>
          <w:rFonts w:asciiTheme="minorHAnsi" w:hAnsiTheme="minorHAnsi" w:cs="Arial"/>
          <w:i/>
        </w:rPr>
        <w:footnoteReference w:id="1"/>
      </w:r>
      <w:r w:rsidRPr="00C576E1">
        <w:rPr>
          <w:rFonts w:asciiTheme="minorHAnsi" w:hAnsiTheme="minorHAnsi" w:cs="Arial"/>
          <w:i/>
        </w:rPr>
        <w:t>, oświadczam że:</w:t>
      </w:r>
    </w:p>
    <w:p w:rsidR="00C576E1" w:rsidRPr="00C576E1" w:rsidRDefault="00C576E1" w:rsidP="00C576E1">
      <w:pPr>
        <w:numPr>
          <w:ilvl w:val="0"/>
          <w:numId w:val="5"/>
        </w:numPr>
        <w:spacing w:after="160"/>
        <w:jc w:val="both"/>
        <w:rPr>
          <w:rFonts w:asciiTheme="minorHAnsi" w:hAnsiTheme="minorHAnsi" w:cs="Arial"/>
          <w:i/>
        </w:rPr>
      </w:pPr>
      <w:r w:rsidRPr="00C576E1">
        <w:rPr>
          <w:rFonts w:asciiTheme="minorHAnsi" w:hAnsiTheme="minorHAnsi" w:cs="Arial"/>
          <w:i/>
        </w:rPr>
        <w:t>spełniam kryteria kwalifikowalności uprawniające do udziału w projekcie;</w:t>
      </w:r>
    </w:p>
    <w:p w:rsidR="00C576E1" w:rsidRPr="00C576E1" w:rsidRDefault="00C576E1" w:rsidP="00C576E1">
      <w:pPr>
        <w:numPr>
          <w:ilvl w:val="0"/>
          <w:numId w:val="5"/>
        </w:numPr>
        <w:spacing w:after="160"/>
        <w:jc w:val="both"/>
        <w:rPr>
          <w:rFonts w:asciiTheme="minorHAnsi" w:hAnsiTheme="minorHAnsi" w:cs="Arial"/>
          <w:i/>
        </w:rPr>
      </w:pPr>
      <w:r w:rsidRPr="00C576E1">
        <w:rPr>
          <w:rFonts w:asciiTheme="minorHAnsi" w:hAnsiTheme="minorHAnsi" w:cs="Arial"/>
          <w:i/>
        </w:rPr>
        <w:t>zapoznałem/zapoznałam się z Regulaminem rekrutacji</w:t>
      </w:r>
      <w:r>
        <w:rPr>
          <w:rFonts w:asciiTheme="minorHAnsi" w:hAnsiTheme="minorHAnsi" w:cs="Arial"/>
          <w:i/>
        </w:rPr>
        <w:t xml:space="preserve"> i akceptuję jego</w:t>
      </w:r>
      <w:r w:rsidRPr="00C576E1">
        <w:rPr>
          <w:rFonts w:asciiTheme="minorHAnsi" w:hAnsiTheme="minorHAnsi" w:cs="Arial"/>
          <w:i/>
        </w:rPr>
        <w:t xml:space="preserve"> warunki.</w:t>
      </w:r>
    </w:p>
    <w:p w:rsidR="00C576E1" w:rsidRPr="00C576E1" w:rsidRDefault="00C576E1" w:rsidP="00C576E1">
      <w:pPr>
        <w:jc w:val="both"/>
        <w:rPr>
          <w:rFonts w:asciiTheme="minorHAnsi" w:hAnsiTheme="minorHAnsi" w:cs="Arial"/>
          <w:i/>
        </w:rPr>
      </w:pPr>
    </w:p>
    <w:p w:rsidR="00C576E1" w:rsidRPr="00C576E1" w:rsidRDefault="00C576E1" w:rsidP="00C576E1">
      <w:pPr>
        <w:jc w:val="both"/>
        <w:rPr>
          <w:rFonts w:asciiTheme="minorHAnsi" w:hAnsiTheme="minorHAnsi" w:cs="Arial"/>
          <w:i/>
        </w:rPr>
      </w:pPr>
      <w:r w:rsidRPr="00C576E1">
        <w:rPr>
          <w:rFonts w:asciiTheme="minorHAnsi" w:hAnsiTheme="minorHAnsi" w:cs="Arial"/>
          <w:i/>
        </w:rPr>
        <w:t>Jednocześnie zobowiązuję się do:</w:t>
      </w:r>
    </w:p>
    <w:p w:rsidR="00C576E1" w:rsidRDefault="00C576E1" w:rsidP="00C576E1">
      <w:pPr>
        <w:numPr>
          <w:ilvl w:val="0"/>
          <w:numId w:val="6"/>
        </w:numPr>
        <w:spacing w:after="160"/>
        <w:jc w:val="both"/>
        <w:rPr>
          <w:rFonts w:asciiTheme="minorHAnsi" w:hAnsiTheme="minorHAnsi" w:cs="Arial"/>
          <w:i/>
        </w:rPr>
      </w:pPr>
      <w:r w:rsidRPr="00C576E1">
        <w:rPr>
          <w:rFonts w:asciiTheme="minorHAnsi" w:hAnsiTheme="minorHAnsi" w:cs="Arial"/>
          <w:i/>
        </w:rPr>
        <w:t>przestrzegania zasad uczestnictwa w projekcie.</w:t>
      </w:r>
    </w:p>
    <w:p w:rsidR="00C576E1" w:rsidRPr="00C576E1" w:rsidRDefault="00C576E1" w:rsidP="00C576E1">
      <w:pPr>
        <w:spacing w:after="160"/>
        <w:ind w:left="720"/>
        <w:jc w:val="both"/>
        <w:rPr>
          <w:rFonts w:asciiTheme="minorHAnsi" w:hAnsiTheme="minorHAnsi" w:cs="Arial"/>
          <w:i/>
        </w:rPr>
      </w:pPr>
    </w:p>
    <w:p w:rsidR="00C576E1" w:rsidRPr="00C576E1" w:rsidRDefault="00C576E1" w:rsidP="00C576E1">
      <w:pPr>
        <w:jc w:val="both"/>
        <w:rPr>
          <w:rFonts w:asciiTheme="minorHAnsi" w:hAnsiTheme="minorHAnsi" w:cs="Arial"/>
          <w:i/>
        </w:rPr>
      </w:pPr>
    </w:p>
    <w:p w:rsidR="00C576E1" w:rsidRPr="00C576E1" w:rsidRDefault="00C576E1" w:rsidP="00C576E1">
      <w:pPr>
        <w:jc w:val="both"/>
        <w:rPr>
          <w:rFonts w:asciiTheme="minorHAnsi" w:hAnsiTheme="minorHAnsi" w:cs="Arial"/>
          <w:i/>
        </w:rPr>
      </w:pPr>
    </w:p>
    <w:p w:rsidR="00C576E1" w:rsidRPr="00C576E1" w:rsidRDefault="00C576E1" w:rsidP="00C576E1">
      <w:pPr>
        <w:jc w:val="both"/>
        <w:rPr>
          <w:rFonts w:asciiTheme="minorHAnsi" w:hAnsiTheme="minorHAnsi" w:cs="Arial"/>
          <w:i/>
        </w:rPr>
      </w:pPr>
      <w:r w:rsidRPr="00C576E1">
        <w:rPr>
          <w:rFonts w:asciiTheme="minorHAnsi" w:hAnsiTheme="minorHAnsi" w:cs="Arial"/>
          <w:i/>
        </w:rPr>
        <w:t>…………………………………..………..                                                                ……………….……………….……………..</w:t>
      </w:r>
    </w:p>
    <w:p w:rsidR="00C576E1" w:rsidRPr="00C576E1" w:rsidRDefault="00C576E1" w:rsidP="00C576E1">
      <w:pPr>
        <w:pStyle w:val="Nagwek"/>
        <w:tabs>
          <w:tab w:val="clear" w:pos="4536"/>
          <w:tab w:val="clear" w:pos="9072"/>
          <w:tab w:val="center" w:pos="142"/>
          <w:tab w:val="right" w:pos="9923"/>
        </w:tabs>
        <w:spacing w:line="260" w:lineRule="exact"/>
        <w:ind w:right="141"/>
        <w:jc w:val="center"/>
        <w:rPr>
          <w:rFonts w:asciiTheme="minorHAnsi" w:hAnsiTheme="minorHAnsi" w:cs="Times New Roman"/>
          <w:b/>
          <w:i/>
          <w:noProof/>
          <w:sz w:val="22"/>
          <w:szCs w:val="22"/>
        </w:rPr>
      </w:pPr>
      <w:r w:rsidRPr="00C576E1">
        <w:rPr>
          <w:rFonts w:asciiTheme="minorHAnsi" w:hAnsiTheme="minorHAnsi" w:cs="Arial"/>
          <w:i/>
        </w:rPr>
        <w:t xml:space="preserve">             Miejscowość, data                                    </w:t>
      </w:r>
      <w:r>
        <w:rPr>
          <w:rFonts w:asciiTheme="minorHAnsi" w:hAnsiTheme="minorHAnsi" w:cs="Arial"/>
          <w:i/>
        </w:rPr>
        <w:t xml:space="preserve">                          </w:t>
      </w:r>
      <w:r w:rsidRPr="00C576E1">
        <w:rPr>
          <w:rFonts w:asciiTheme="minorHAnsi" w:hAnsiTheme="minorHAnsi" w:cs="Arial"/>
          <w:i/>
        </w:rPr>
        <w:t xml:space="preserve"> Czytelny  podpis Uczestnika Projektu                 </w:t>
      </w:r>
    </w:p>
    <w:sectPr w:rsidR="00C576E1" w:rsidRPr="00C576E1" w:rsidSect="00885CF8">
      <w:headerReference w:type="default" r:id="rId8"/>
      <w:footerReference w:type="default" r:id="rId9"/>
      <w:pgSz w:w="11906" w:h="16838"/>
      <w:pgMar w:top="1985" w:right="1134" w:bottom="567" w:left="1134" w:header="510" w:footer="868" w:gutter="0"/>
      <w:cols w:space="708"/>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8F1" w:rsidRDefault="008308F1" w:rsidP="001256E5">
      <w:r>
        <w:separator/>
      </w:r>
    </w:p>
  </w:endnote>
  <w:endnote w:type="continuationSeparator" w:id="0">
    <w:p w:rsidR="008308F1" w:rsidRDefault="008308F1" w:rsidP="001256E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ˇ¦||||ˇ¦|||ˇ¦|ˇ¦¨§ˇ¦|ˇ§ˇěˇ¦||"/>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8E5" w:rsidRPr="0038660D" w:rsidRDefault="00D728E5">
    <w:pPr>
      <w:pStyle w:val="Stopka"/>
      <w:jc w:val="right"/>
      <w:rPr>
        <w:rFonts w:ascii="Calibri" w:hAnsi="Calibri"/>
        <w:sz w:val="22"/>
        <w:szCs w:val="22"/>
      </w:rPr>
    </w:pPr>
    <w:r w:rsidRPr="0038660D">
      <w:rPr>
        <w:rFonts w:ascii="Calibri" w:hAnsi="Calibri"/>
        <w:sz w:val="22"/>
        <w:szCs w:val="22"/>
      </w:rPr>
      <w:fldChar w:fldCharType="begin"/>
    </w:r>
    <w:r w:rsidRPr="0038660D">
      <w:rPr>
        <w:rFonts w:ascii="Calibri" w:hAnsi="Calibri"/>
        <w:sz w:val="22"/>
        <w:szCs w:val="22"/>
      </w:rPr>
      <w:instrText xml:space="preserve"> PAGE   \* MERGEFORMAT </w:instrText>
    </w:r>
    <w:r w:rsidRPr="0038660D">
      <w:rPr>
        <w:rFonts w:ascii="Calibri" w:hAnsi="Calibri"/>
        <w:sz w:val="22"/>
        <w:szCs w:val="22"/>
      </w:rPr>
      <w:fldChar w:fldCharType="separate"/>
    </w:r>
    <w:r w:rsidR="006B2680">
      <w:rPr>
        <w:rFonts w:ascii="Calibri" w:hAnsi="Calibri"/>
        <w:noProof/>
        <w:sz w:val="22"/>
        <w:szCs w:val="22"/>
      </w:rPr>
      <w:t>1</w:t>
    </w:r>
    <w:r w:rsidRPr="0038660D">
      <w:rPr>
        <w:rFonts w:ascii="Calibri" w:hAnsi="Calibri"/>
        <w:sz w:val="22"/>
        <w:szCs w:val="22"/>
      </w:rPr>
      <w:fldChar w:fldCharType="end"/>
    </w:r>
  </w:p>
  <w:p w:rsidR="00D728E5" w:rsidRPr="001F5D46" w:rsidRDefault="00D728E5">
    <w:pPr>
      <w:pStyle w:val="Stopka1"/>
      <w:rPr>
        <w:rFonts w:ascii="Calibri" w:hAnsi="Calibr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8F1" w:rsidRDefault="008308F1" w:rsidP="001256E5">
      <w:r>
        <w:separator/>
      </w:r>
    </w:p>
  </w:footnote>
  <w:footnote w:type="continuationSeparator" w:id="0">
    <w:p w:rsidR="008308F1" w:rsidRDefault="008308F1" w:rsidP="001256E5">
      <w:r>
        <w:continuationSeparator/>
      </w:r>
    </w:p>
  </w:footnote>
  <w:footnote w:id="1">
    <w:p w:rsidR="00000000" w:rsidRDefault="00C576E1" w:rsidP="00C576E1">
      <w:pPr>
        <w:pStyle w:val="Tekstprzypisudolnego"/>
        <w:jc w:val="both"/>
      </w:pPr>
      <w:r>
        <w:rPr>
          <w:rStyle w:val="Odwoanieprzypisudolnego"/>
        </w:rPr>
        <w:footnoteRef/>
      </w:r>
      <w:r>
        <w:t xml:space="preserve"> </w:t>
      </w:r>
      <w:r w:rsidRPr="000425D8">
        <w:rPr>
          <w:rFonts w:ascii="Arial" w:hAnsi="Arial" w:cs="Arial"/>
          <w:sz w:val="16"/>
          <w:szCs w:val="16"/>
        </w:rPr>
        <w:t>Zgodnie z art. 233 Ustawy z dnia 6 czerwca 1997r. Kodeks Karny (Dz. U. 1997r., Nr 88, poz. 553) - kto, składając zeznanie mające służyć za dowód w postępowaniu sądowym lub innym postępowaniu prowadzonym na podstawie ustawy zezna nieprawdę lub zataja prawdę, podlega karze pozbawienia wolności do lat 3. Przepis ten stosuje się odpowiednio do osoby, która składa fałszywe oświadczenia ( art. 233 §6 k.k.).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8E5" w:rsidRDefault="006B2680" w:rsidP="007E7FAF">
    <w:pPr>
      <w:tabs>
        <w:tab w:val="center" w:pos="4536"/>
        <w:tab w:val="right" w:pos="9072"/>
      </w:tabs>
      <w:spacing w:after="160" w:line="259" w:lineRule="auto"/>
      <w:ind w:left="-426"/>
      <w:jc w:val="center"/>
      <w:rPr>
        <w:rFonts w:ascii="Arial" w:hAnsi="Arial" w:cs="Arial"/>
        <w:i/>
        <w:sz w:val="18"/>
        <w:szCs w:val="18"/>
        <w:lang w:eastAsia="en-US"/>
      </w:rPr>
    </w:pPr>
    <w:r>
      <w:rPr>
        <w:noProof/>
      </w:rPr>
      <w:drawing>
        <wp:anchor distT="0" distB="0" distL="114300" distR="114300" simplePos="0" relativeHeight="251660288" behindDoc="0" locked="0" layoutInCell="1" allowOverlap="1">
          <wp:simplePos x="0" y="0"/>
          <wp:positionH relativeFrom="column">
            <wp:posOffset>412750</wp:posOffset>
          </wp:positionH>
          <wp:positionV relativeFrom="paragraph">
            <wp:posOffset>-311150</wp:posOffset>
          </wp:positionV>
          <wp:extent cx="5448300" cy="800100"/>
          <wp:effectExtent l="1905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48300" cy="800100"/>
                  </a:xfrm>
                  <a:prstGeom prst="rect">
                    <a:avLst/>
                  </a:prstGeom>
                  <a:noFill/>
                  <a:ln w="9525">
                    <a:noFill/>
                    <a:miter lim="800000"/>
                    <a:headEnd/>
                    <a:tailEnd/>
                  </a:ln>
                </pic:spPr>
              </pic:pic>
            </a:graphicData>
          </a:graphic>
        </wp:anchor>
      </w:drawing>
    </w:r>
  </w:p>
  <w:p w:rsidR="00D728E5" w:rsidRDefault="00D728E5" w:rsidP="007E7FAF">
    <w:pPr>
      <w:tabs>
        <w:tab w:val="center" w:pos="4536"/>
        <w:tab w:val="right" w:pos="9072"/>
      </w:tabs>
      <w:spacing w:after="160" w:line="259" w:lineRule="auto"/>
      <w:rPr>
        <w:rFonts w:ascii="Arial" w:hAnsi="Arial" w:cs="Arial"/>
        <w:i/>
        <w:sz w:val="18"/>
        <w:szCs w:val="18"/>
        <w:lang w:eastAsia="en-US"/>
      </w:rPr>
    </w:pPr>
  </w:p>
  <w:p w:rsidR="00D728E5" w:rsidRPr="007E7FAF" w:rsidRDefault="008308F1" w:rsidP="007E7FAF">
    <w:pPr>
      <w:tabs>
        <w:tab w:val="center" w:pos="4536"/>
        <w:tab w:val="right" w:pos="9072"/>
      </w:tabs>
      <w:spacing w:after="160" w:line="259" w:lineRule="auto"/>
      <w:ind w:left="-426"/>
      <w:jc w:val="center"/>
      <w:rPr>
        <w:rFonts w:ascii="Arial" w:hAnsi="Arial" w:cs="Arial"/>
        <w:i/>
        <w:sz w:val="18"/>
        <w:szCs w:val="18"/>
        <w:lang w:eastAsia="en-US"/>
      </w:rPr>
    </w:pPr>
    <w:r>
      <w:rPr>
        <w:noProof/>
      </w:rPr>
      <w:pict>
        <v:line id="Łącznik prosty 31" o:spid="_x0000_s2050" style="position:absolute;left:0;text-align:left;flip:y;z-index:251661312;visibility:visible;mso-height-relative:margin" from="-27.35pt,28.35pt" to="490.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" strokeweight=".5pt">
          <v:stroke joinstyle="miter"/>
        </v:line>
      </w:pict>
    </w:r>
    <w:r w:rsidR="00D728E5" w:rsidRPr="007E7FAF">
      <w:rPr>
        <w:rFonts w:ascii="Arial" w:hAnsi="Arial" w:cs="Arial"/>
        <w:i/>
        <w:sz w:val="18"/>
        <w:szCs w:val="18"/>
        <w:lang w:eastAsia="en-US"/>
      </w:rPr>
      <w:t>Projek</w:t>
    </w:r>
    <w:r w:rsidR="00D728E5">
      <w:rPr>
        <w:rFonts w:ascii="Arial" w:hAnsi="Arial" w:cs="Arial"/>
        <w:i/>
        <w:sz w:val="18"/>
        <w:szCs w:val="18"/>
        <w:lang w:eastAsia="en-US"/>
      </w:rPr>
      <w:t>t „</w:t>
    </w:r>
    <w:r w:rsidR="00D728E5">
      <w:rPr>
        <w:rFonts w:ascii="Arial" w:hAnsi="Arial" w:cs="Arial"/>
        <w:i/>
        <w:sz w:val="18"/>
        <w:szCs w:val="18"/>
        <w:lang w:eastAsia="en-US"/>
      </w:rPr>
      <w:t>Biznes na START!</w:t>
    </w:r>
    <w:r w:rsidR="00D728E5" w:rsidRPr="007E7FAF">
      <w:rPr>
        <w:rFonts w:ascii="Arial" w:hAnsi="Arial" w:cs="Arial"/>
        <w:i/>
        <w:sz w:val="18"/>
        <w:szCs w:val="18"/>
        <w:lang w:eastAsia="en-US"/>
      </w:rPr>
      <w:t>” jest współfinansowany ze środków Europejskiego Funduszu Społecznego w ramach Regionalnego Programu Operacyjnego Województwa Warmińsko</w:t>
    </w:r>
    <w:r w:rsidR="00D728E5" w:rsidRPr="007E7FAF">
      <w:rPr>
        <w:rFonts w:ascii="Arial" w:hAnsi="Arial" w:cs="Arial"/>
        <w:i/>
        <w:sz w:val="18"/>
        <w:szCs w:val="18"/>
        <w:lang w:eastAsia="en-US"/>
      </w:rPr>
      <w:t>-</w:t>
    </w:r>
    <w:r w:rsidR="00D728E5" w:rsidRPr="007E7FAF">
      <w:rPr>
        <w:rFonts w:ascii="Arial" w:hAnsi="Arial" w:cs="Arial"/>
        <w:i/>
        <w:sz w:val="18"/>
        <w:szCs w:val="18"/>
        <w:lang w:eastAsia="en-US"/>
      </w:rPr>
      <w:t>Mazurskiego na lata 2014-2020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decimal"/>
      <w:lvlText w:val="%1."/>
      <w:lvlJc w:val="left"/>
      <w:pPr>
        <w:tabs>
          <w:tab w:val="num" w:pos="0"/>
        </w:tabs>
        <w:ind w:left="720" w:hanging="360"/>
      </w:pPr>
      <w:rPr>
        <w:rFonts w:cs="Calibri" w:hint="default"/>
        <w:b w:val="0"/>
      </w:rPr>
    </w:lvl>
  </w:abstractNum>
  <w:abstractNum w:abstractNumId="1">
    <w:nsid w:val="00000005"/>
    <w:multiLevelType w:val="singleLevel"/>
    <w:tmpl w:val="D5141232"/>
    <w:name w:val="WW8Num8"/>
    <w:lvl w:ilvl="0">
      <w:start w:val="1"/>
      <w:numFmt w:val="decimal"/>
      <w:lvlText w:val="%1."/>
      <w:lvlJc w:val="left"/>
      <w:pPr>
        <w:tabs>
          <w:tab w:val="num" w:pos="0"/>
        </w:tabs>
        <w:ind w:left="720" w:hanging="360"/>
      </w:pPr>
      <w:rPr>
        <w:rFonts w:cs="Calibri" w:hint="default"/>
        <w:b w:val="0"/>
        <w:i w:val="0"/>
        <w:iCs/>
        <w:color w:val="auto"/>
        <w:sz w:val="22"/>
        <w:szCs w:val="22"/>
      </w:rPr>
    </w:lvl>
  </w:abstractNum>
  <w:abstractNum w:abstractNumId="2">
    <w:nsid w:val="00000007"/>
    <w:multiLevelType w:val="singleLevel"/>
    <w:tmpl w:val="072680AE"/>
    <w:name w:val="WW8Num11"/>
    <w:lvl w:ilvl="0">
      <w:start w:val="1"/>
      <w:numFmt w:val="decimal"/>
      <w:lvlText w:val="%1."/>
      <w:lvlJc w:val="left"/>
      <w:pPr>
        <w:tabs>
          <w:tab w:val="num" w:pos="0"/>
        </w:tabs>
        <w:ind w:left="720" w:hanging="360"/>
      </w:pPr>
      <w:rPr>
        <w:rFonts w:cs="Calibri"/>
        <w:b w:val="0"/>
      </w:rPr>
    </w:lvl>
  </w:abstractNum>
  <w:abstractNum w:abstractNumId="3">
    <w:nsid w:val="0000000B"/>
    <w:multiLevelType w:val="singleLevel"/>
    <w:tmpl w:val="0000000B"/>
    <w:name w:val="WW8Num16"/>
    <w:lvl w:ilvl="0">
      <w:start w:val="1"/>
      <w:numFmt w:val="bullet"/>
      <w:lvlText w:val=""/>
      <w:lvlJc w:val="left"/>
      <w:pPr>
        <w:tabs>
          <w:tab w:val="num" w:pos="0"/>
        </w:tabs>
        <w:ind w:left="1146" w:hanging="360"/>
      </w:pPr>
      <w:rPr>
        <w:rFonts w:ascii="Symbol" w:hAnsi="Symbol" w:hint="default"/>
      </w:rPr>
    </w:lvl>
  </w:abstractNum>
  <w:abstractNum w:abstractNumId="4">
    <w:nsid w:val="0000000F"/>
    <w:multiLevelType w:val="singleLevel"/>
    <w:tmpl w:val="0000000F"/>
    <w:name w:val="WW8Num22"/>
    <w:lvl w:ilvl="0">
      <w:start w:val="1"/>
      <w:numFmt w:val="lowerLetter"/>
      <w:lvlText w:val="%1."/>
      <w:lvlJc w:val="left"/>
      <w:pPr>
        <w:tabs>
          <w:tab w:val="num" w:pos="0"/>
        </w:tabs>
        <w:ind w:left="786" w:hanging="360"/>
      </w:pPr>
      <w:rPr>
        <w:rFonts w:cs="Calibri" w:hint="default"/>
        <w:i w:val="0"/>
        <w:iCs/>
      </w:rPr>
    </w:lvl>
  </w:abstractNum>
  <w:abstractNum w:abstractNumId="5">
    <w:nsid w:val="00000012"/>
    <w:multiLevelType w:val="multilevel"/>
    <w:tmpl w:val="00000012"/>
    <w:name w:val="WW8Num18"/>
    <w:lvl w:ilvl="0">
      <w:start w:val="1"/>
      <w:numFmt w:val="decimal"/>
      <w:lvlText w:val=" %1."/>
      <w:lvlJc w:val="left"/>
      <w:pPr>
        <w:tabs>
          <w:tab w:val="num" w:pos="720"/>
        </w:tabs>
        <w:ind w:left="720" w:hanging="360"/>
      </w:pPr>
      <w:rPr>
        <w:rFonts w:ascii="Symbol" w:hAnsi="Symbol" w:cs="OpenSymbol"/>
      </w:rPr>
    </w:lvl>
    <w:lvl w:ilvl="1">
      <w:start w:val="1"/>
      <w:numFmt w:val="lowerLetter"/>
      <w:lvlText w:val=" %2)"/>
      <w:lvlJc w:val="left"/>
      <w:pPr>
        <w:tabs>
          <w:tab w:val="num" w:pos="1080"/>
        </w:tabs>
        <w:ind w:left="1080" w:hanging="360"/>
      </w:pPr>
      <w:rPr>
        <w:rFonts w:cs="Palatino Linotype"/>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14"/>
    <w:multiLevelType w:val="singleLevel"/>
    <w:tmpl w:val="3FAE62C2"/>
    <w:name w:val="WW8Num37"/>
    <w:lvl w:ilvl="0">
      <w:start w:val="1"/>
      <w:numFmt w:val="decimal"/>
      <w:lvlText w:val="%1."/>
      <w:lvlJc w:val="left"/>
      <w:pPr>
        <w:tabs>
          <w:tab w:val="num" w:pos="0"/>
        </w:tabs>
        <w:ind w:left="720" w:hanging="360"/>
      </w:pPr>
      <w:rPr>
        <w:rFonts w:cs="Calibri" w:hint="default"/>
        <w:b w:val="0"/>
      </w:rPr>
    </w:lvl>
  </w:abstractNum>
  <w:abstractNum w:abstractNumId="7">
    <w:nsid w:val="00000018"/>
    <w:multiLevelType w:val="singleLevel"/>
    <w:tmpl w:val="08CCE756"/>
    <w:name w:val="WW8Num42"/>
    <w:lvl w:ilvl="0">
      <w:start w:val="1"/>
      <w:numFmt w:val="decimal"/>
      <w:lvlText w:val="%1."/>
      <w:lvlJc w:val="left"/>
      <w:pPr>
        <w:tabs>
          <w:tab w:val="num" w:pos="0"/>
        </w:tabs>
        <w:ind w:left="644" w:hanging="360"/>
      </w:pPr>
      <w:rPr>
        <w:rFonts w:cs="Calibri" w:hint="default"/>
        <w:b w:val="0"/>
        <w:bCs/>
        <w:i w:val="0"/>
      </w:rPr>
    </w:lvl>
  </w:abstractNum>
  <w:abstractNum w:abstractNumId="8">
    <w:nsid w:val="16CD7C63"/>
    <w:multiLevelType w:val="hybridMultilevel"/>
    <w:tmpl w:val="74D8F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6CC145C"/>
    <w:multiLevelType w:val="hybridMultilevel"/>
    <w:tmpl w:val="6616F86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nsid w:val="29B41FDB"/>
    <w:multiLevelType w:val="hybridMultilevel"/>
    <w:tmpl w:val="6D2A6348"/>
    <w:lvl w:ilvl="0" w:tplc="04150013">
      <w:start w:val="1"/>
      <w:numFmt w:val="upp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41D7BB2"/>
    <w:multiLevelType w:val="hybridMultilevel"/>
    <w:tmpl w:val="713A1E28"/>
    <w:lvl w:ilvl="0" w:tplc="E8964790">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nsid w:val="56314D44"/>
    <w:multiLevelType w:val="hybridMultilevel"/>
    <w:tmpl w:val="CEE83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C876DD1"/>
    <w:multiLevelType w:val="hybridMultilevel"/>
    <w:tmpl w:val="979256AC"/>
    <w:lvl w:ilvl="0" w:tplc="FFFFFFFF">
      <w:start w:val="1"/>
      <w:numFmt w:val="upperRoman"/>
      <w:pStyle w:val="Nagwek2"/>
      <w:lvlText w:val="%1."/>
      <w:lvlJc w:val="left"/>
      <w:pPr>
        <w:tabs>
          <w:tab w:val="num" w:pos="1080"/>
        </w:tabs>
        <w:ind w:left="1080" w:hanging="720"/>
      </w:pPr>
      <w:rPr>
        <w:rFonts w:cs="Times New Roman"/>
      </w:rPr>
    </w:lvl>
    <w:lvl w:ilvl="1" w:tplc="FFFFFFFF">
      <w:start w:val="1"/>
      <w:numFmt w:val="decimal"/>
      <w:pStyle w:val="PODPUNKT"/>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9"/>
  </w:num>
  <w:num w:numId="5">
    <w:abstractNumId w:val="12"/>
  </w:num>
  <w:num w:numId="6">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425"/>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0E47AF"/>
    <w:rsid w:val="00000F0E"/>
    <w:rsid w:val="00002A07"/>
    <w:rsid w:val="00005392"/>
    <w:rsid w:val="00006584"/>
    <w:rsid w:val="00006A1D"/>
    <w:rsid w:val="00013B4C"/>
    <w:rsid w:val="0001488D"/>
    <w:rsid w:val="00015CD2"/>
    <w:rsid w:val="00017DB1"/>
    <w:rsid w:val="000206C9"/>
    <w:rsid w:val="000210B7"/>
    <w:rsid w:val="000224B5"/>
    <w:rsid w:val="00023302"/>
    <w:rsid w:val="0002468B"/>
    <w:rsid w:val="00025302"/>
    <w:rsid w:val="00027B11"/>
    <w:rsid w:val="00027C3A"/>
    <w:rsid w:val="000314C7"/>
    <w:rsid w:val="00032C6C"/>
    <w:rsid w:val="00033520"/>
    <w:rsid w:val="000339AB"/>
    <w:rsid w:val="00034D9B"/>
    <w:rsid w:val="00034E6B"/>
    <w:rsid w:val="00035532"/>
    <w:rsid w:val="000362EB"/>
    <w:rsid w:val="00036CA2"/>
    <w:rsid w:val="00037E36"/>
    <w:rsid w:val="000414B7"/>
    <w:rsid w:val="000416F6"/>
    <w:rsid w:val="00041E85"/>
    <w:rsid w:val="00042301"/>
    <w:rsid w:val="000423DC"/>
    <w:rsid w:val="000425D8"/>
    <w:rsid w:val="00042C46"/>
    <w:rsid w:val="0004355B"/>
    <w:rsid w:val="00043B64"/>
    <w:rsid w:val="00043E27"/>
    <w:rsid w:val="0004600C"/>
    <w:rsid w:val="0005008C"/>
    <w:rsid w:val="000503CC"/>
    <w:rsid w:val="00051C80"/>
    <w:rsid w:val="00052FCA"/>
    <w:rsid w:val="00054B3F"/>
    <w:rsid w:val="00054CEA"/>
    <w:rsid w:val="00054EFF"/>
    <w:rsid w:val="00055441"/>
    <w:rsid w:val="00056DA2"/>
    <w:rsid w:val="000606D6"/>
    <w:rsid w:val="00060D91"/>
    <w:rsid w:val="00063A96"/>
    <w:rsid w:val="00064364"/>
    <w:rsid w:val="0006447A"/>
    <w:rsid w:val="00065BF5"/>
    <w:rsid w:val="00066351"/>
    <w:rsid w:val="00066AE2"/>
    <w:rsid w:val="0006770C"/>
    <w:rsid w:val="000704A1"/>
    <w:rsid w:val="000749E1"/>
    <w:rsid w:val="0007525F"/>
    <w:rsid w:val="00075637"/>
    <w:rsid w:val="00076926"/>
    <w:rsid w:val="0007712B"/>
    <w:rsid w:val="00077513"/>
    <w:rsid w:val="000806CA"/>
    <w:rsid w:val="000811B3"/>
    <w:rsid w:val="00081CC3"/>
    <w:rsid w:val="0008250E"/>
    <w:rsid w:val="00084B0A"/>
    <w:rsid w:val="00085D4B"/>
    <w:rsid w:val="00087F9C"/>
    <w:rsid w:val="00091756"/>
    <w:rsid w:val="00091B32"/>
    <w:rsid w:val="00092CAF"/>
    <w:rsid w:val="000934C1"/>
    <w:rsid w:val="00094A99"/>
    <w:rsid w:val="00095074"/>
    <w:rsid w:val="000958EB"/>
    <w:rsid w:val="0009655C"/>
    <w:rsid w:val="00096F07"/>
    <w:rsid w:val="00097E5B"/>
    <w:rsid w:val="000A0015"/>
    <w:rsid w:val="000A1422"/>
    <w:rsid w:val="000A2708"/>
    <w:rsid w:val="000A2B0B"/>
    <w:rsid w:val="000A4491"/>
    <w:rsid w:val="000A4A8C"/>
    <w:rsid w:val="000A53BC"/>
    <w:rsid w:val="000A56B6"/>
    <w:rsid w:val="000A5F15"/>
    <w:rsid w:val="000A7DF2"/>
    <w:rsid w:val="000B19EF"/>
    <w:rsid w:val="000B20D7"/>
    <w:rsid w:val="000B3514"/>
    <w:rsid w:val="000B4701"/>
    <w:rsid w:val="000B62B9"/>
    <w:rsid w:val="000B6A37"/>
    <w:rsid w:val="000B71CA"/>
    <w:rsid w:val="000B7FAB"/>
    <w:rsid w:val="000C1DAC"/>
    <w:rsid w:val="000C22DD"/>
    <w:rsid w:val="000C293B"/>
    <w:rsid w:val="000C3D8A"/>
    <w:rsid w:val="000C3F48"/>
    <w:rsid w:val="000C4491"/>
    <w:rsid w:val="000C454B"/>
    <w:rsid w:val="000C520F"/>
    <w:rsid w:val="000C75B6"/>
    <w:rsid w:val="000D190E"/>
    <w:rsid w:val="000D202A"/>
    <w:rsid w:val="000D2658"/>
    <w:rsid w:val="000D374E"/>
    <w:rsid w:val="000D38D1"/>
    <w:rsid w:val="000D5BAD"/>
    <w:rsid w:val="000D6055"/>
    <w:rsid w:val="000D6DF3"/>
    <w:rsid w:val="000D6F30"/>
    <w:rsid w:val="000D7335"/>
    <w:rsid w:val="000D7A4D"/>
    <w:rsid w:val="000E034E"/>
    <w:rsid w:val="000E10DD"/>
    <w:rsid w:val="000E289A"/>
    <w:rsid w:val="000E47AF"/>
    <w:rsid w:val="000E4879"/>
    <w:rsid w:val="000E4ECE"/>
    <w:rsid w:val="000E5AF4"/>
    <w:rsid w:val="000E5ED8"/>
    <w:rsid w:val="000E6C2E"/>
    <w:rsid w:val="000E7C75"/>
    <w:rsid w:val="000F0CB9"/>
    <w:rsid w:val="000F0ED0"/>
    <w:rsid w:val="000F1BA7"/>
    <w:rsid w:val="000F20F3"/>
    <w:rsid w:val="000F21DA"/>
    <w:rsid w:val="000F2C14"/>
    <w:rsid w:val="000F2DCF"/>
    <w:rsid w:val="000F3032"/>
    <w:rsid w:val="000F4B02"/>
    <w:rsid w:val="000F4E4C"/>
    <w:rsid w:val="000F61E8"/>
    <w:rsid w:val="000F6724"/>
    <w:rsid w:val="000F6A43"/>
    <w:rsid w:val="000F6BCA"/>
    <w:rsid w:val="001027D7"/>
    <w:rsid w:val="0010501B"/>
    <w:rsid w:val="001054D5"/>
    <w:rsid w:val="00106E2A"/>
    <w:rsid w:val="00110D67"/>
    <w:rsid w:val="0011146C"/>
    <w:rsid w:val="0011344D"/>
    <w:rsid w:val="0011364F"/>
    <w:rsid w:val="00114E78"/>
    <w:rsid w:val="00120315"/>
    <w:rsid w:val="001203BD"/>
    <w:rsid w:val="00120E19"/>
    <w:rsid w:val="00122512"/>
    <w:rsid w:val="00122AC0"/>
    <w:rsid w:val="001247C0"/>
    <w:rsid w:val="0012495E"/>
    <w:rsid w:val="001256E5"/>
    <w:rsid w:val="0012573E"/>
    <w:rsid w:val="0012708A"/>
    <w:rsid w:val="0012710F"/>
    <w:rsid w:val="00131149"/>
    <w:rsid w:val="001345C2"/>
    <w:rsid w:val="0013470D"/>
    <w:rsid w:val="00135220"/>
    <w:rsid w:val="0013592F"/>
    <w:rsid w:val="00135FEA"/>
    <w:rsid w:val="001361FF"/>
    <w:rsid w:val="001371A3"/>
    <w:rsid w:val="001407C5"/>
    <w:rsid w:val="001412AE"/>
    <w:rsid w:val="001426D0"/>
    <w:rsid w:val="0014425F"/>
    <w:rsid w:val="001463C4"/>
    <w:rsid w:val="001528D5"/>
    <w:rsid w:val="001528D7"/>
    <w:rsid w:val="00153DF4"/>
    <w:rsid w:val="001550E7"/>
    <w:rsid w:val="00157AB1"/>
    <w:rsid w:val="00157E74"/>
    <w:rsid w:val="0016051D"/>
    <w:rsid w:val="001608BF"/>
    <w:rsid w:val="00161049"/>
    <w:rsid w:val="00162470"/>
    <w:rsid w:val="00162AED"/>
    <w:rsid w:val="00163169"/>
    <w:rsid w:val="00163327"/>
    <w:rsid w:val="0016384B"/>
    <w:rsid w:val="00165BAF"/>
    <w:rsid w:val="00165E4C"/>
    <w:rsid w:val="00166927"/>
    <w:rsid w:val="00166A58"/>
    <w:rsid w:val="00171C3F"/>
    <w:rsid w:val="001729EC"/>
    <w:rsid w:val="00173FA7"/>
    <w:rsid w:val="0017420E"/>
    <w:rsid w:val="00175424"/>
    <w:rsid w:val="001768BB"/>
    <w:rsid w:val="00177045"/>
    <w:rsid w:val="00177AED"/>
    <w:rsid w:val="00180213"/>
    <w:rsid w:val="0018228C"/>
    <w:rsid w:val="00183240"/>
    <w:rsid w:val="00184A8E"/>
    <w:rsid w:val="001850EA"/>
    <w:rsid w:val="00185D23"/>
    <w:rsid w:val="0018649C"/>
    <w:rsid w:val="0019046C"/>
    <w:rsid w:val="001905CB"/>
    <w:rsid w:val="00192A6E"/>
    <w:rsid w:val="00192AE1"/>
    <w:rsid w:val="00193334"/>
    <w:rsid w:val="001935D0"/>
    <w:rsid w:val="00194AA6"/>
    <w:rsid w:val="00195AE4"/>
    <w:rsid w:val="0019600A"/>
    <w:rsid w:val="0019659E"/>
    <w:rsid w:val="001A0B00"/>
    <w:rsid w:val="001A1AF6"/>
    <w:rsid w:val="001A210C"/>
    <w:rsid w:val="001A2822"/>
    <w:rsid w:val="001A34D5"/>
    <w:rsid w:val="001A4001"/>
    <w:rsid w:val="001A7A4D"/>
    <w:rsid w:val="001B019D"/>
    <w:rsid w:val="001B0CC2"/>
    <w:rsid w:val="001B251B"/>
    <w:rsid w:val="001B2C61"/>
    <w:rsid w:val="001B5299"/>
    <w:rsid w:val="001B5838"/>
    <w:rsid w:val="001B6034"/>
    <w:rsid w:val="001B73C2"/>
    <w:rsid w:val="001C0F16"/>
    <w:rsid w:val="001C3182"/>
    <w:rsid w:val="001C3D9D"/>
    <w:rsid w:val="001C4A37"/>
    <w:rsid w:val="001C5589"/>
    <w:rsid w:val="001C7226"/>
    <w:rsid w:val="001D186D"/>
    <w:rsid w:val="001D35A4"/>
    <w:rsid w:val="001D38FF"/>
    <w:rsid w:val="001D40FA"/>
    <w:rsid w:val="001D5BCF"/>
    <w:rsid w:val="001E0142"/>
    <w:rsid w:val="001E131E"/>
    <w:rsid w:val="001E1384"/>
    <w:rsid w:val="001E22B9"/>
    <w:rsid w:val="001E254F"/>
    <w:rsid w:val="001E3165"/>
    <w:rsid w:val="001E3A3B"/>
    <w:rsid w:val="001E517E"/>
    <w:rsid w:val="001E5678"/>
    <w:rsid w:val="001E5BC9"/>
    <w:rsid w:val="001E60D4"/>
    <w:rsid w:val="001E7494"/>
    <w:rsid w:val="001F03A7"/>
    <w:rsid w:val="001F0769"/>
    <w:rsid w:val="001F0F26"/>
    <w:rsid w:val="001F0F28"/>
    <w:rsid w:val="001F128E"/>
    <w:rsid w:val="001F1368"/>
    <w:rsid w:val="001F2184"/>
    <w:rsid w:val="001F4B7B"/>
    <w:rsid w:val="001F5D46"/>
    <w:rsid w:val="001F66D6"/>
    <w:rsid w:val="001F7FB4"/>
    <w:rsid w:val="002000C9"/>
    <w:rsid w:val="00200756"/>
    <w:rsid w:val="0020091F"/>
    <w:rsid w:val="002015F0"/>
    <w:rsid w:val="0020197F"/>
    <w:rsid w:val="00201C91"/>
    <w:rsid w:val="00203084"/>
    <w:rsid w:val="00203B0C"/>
    <w:rsid w:val="0020474F"/>
    <w:rsid w:val="002076E0"/>
    <w:rsid w:val="00210533"/>
    <w:rsid w:val="00211460"/>
    <w:rsid w:val="00211D4D"/>
    <w:rsid w:val="00211F91"/>
    <w:rsid w:val="00213CE6"/>
    <w:rsid w:val="00214D61"/>
    <w:rsid w:val="0021500A"/>
    <w:rsid w:val="0021539D"/>
    <w:rsid w:val="00216032"/>
    <w:rsid w:val="002177D9"/>
    <w:rsid w:val="002179AF"/>
    <w:rsid w:val="00217E6A"/>
    <w:rsid w:val="00220E22"/>
    <w:rsid w:val="00221241"/>
    <w:rsid w:val="00223965"/>
    <w:rsid w:val="00223E4E"/>
    <w:rsid w:val="0022547C"/>
    <w:rsid w:val="002304CD"/>
    <w:rsid w:val="00230A04"/>
    <w:rsid w:val="002327F8"/>
    <w:rsid w:val="00235E77"/>
    <w:rsid w:val="002360B7"/>
    <w:rsid w:val="00236C7E"/>
    <w:rsid w:val="00236D53"/>
    <w:rsid w:val="00237D3A"/>
    <w:rsid w:val="002403C8"/>
    <w:rsid w:val="002415D8"/>
    <w:rsid w:val="0024227B"/>
    <w:rsid w:val="00242C8C"/>
    <w:rsid w:val="00242FE9"/>
    <w:rsid w:val="0024311C"/>
    <w:rsid w:val="00243D76"/>
    <w:rsid w:val="00245DB0"/>
    <w:rsid w:val="002473A5"/>
    <w:rsid w:val="002474C6"/>
    <w:rsid w:val="00247659"/>
    <w:rsid w:val="00250266"/>
    <w:rsid w:val="0025252C"/>
    <w:rsid w:val="00252BF6"/>
    <w:rsid w:val="00253D1D"/>
    <w:rsid w:val="002541AE"/>
    <w:rsid w:val="00254F72"/>
    <w:rsid w:val="00256183"/>
    <w:rsid w:val="00256364"/>
    <w:rsid w:val="00257656"/>
    <w:rsid w:val="00257896"/>
    <w:rsid w:val="00260D56"/>
    <w:rsid w:val="00261170"/>
    <w:rsid w:val="00261731"/>
    <w:rsid w:val="00262FED"/>
    <w:rsid w:val="00264E90"/>
    <w:rsid w:val="00266851"/>
    <w:rsid w:val="00266E8B"/>
    <w:rsid w:val="00267646"/>
    <w:rsid w:val="002705BA"/>
    <w:rsid w:val="00271239"/>
    <w:rsid w:val="00272E08"/>
    <w:rsid w:val="002739AD"/>
    <w:rsid w:val="00274740"/>
    <w:rsid w:val="002748C3"/>
    <w:rsid w:val="00276E8E"/>
    <w:rsid w:val="0028090B"/>
    <w:rsid w:val="00281B9B"/>
    <w:rsid w:val="00281BAA"/>
    <w:rsid w:val="00282FF1"/>
    <w:rsid w:val="002833C1"/>
    <w:rsid w:val="002835EB"/>
    <w:rsid w:val="00283C9B"/>
    <w:rsid w:val="00284477"/>
    <w:rsid w:val="002844A9"/>
    <w:rsid w:val="002856E7"/>
    <w:rsid w:val="00285B2E"/>
    <w:rsid w:val="00285DFE"/>
    <w:rsid w:val="00285FA3"/>
    <w:rsid w:val="00287857"/>
    <w:rsid w:val="002906BA"/>
    <w:rsid w:val="002913C2"/>
    <w:rsid w:val="00293DE5"/>
    <w:rsid w:val="002955C2"/>
    <w:rsid w:val="00295AB8"/>
    <w:rsid w:val="002966F1"/>
    <w:rsid w:val="002A167D"/>
    <w:rsid w:val="002A221E"/>
    <w:rsid w:val="002A3AAF"/>
    <w:rsid w:val="002A6F8B"/>
    <w:rsid w:val="002A7340"/>
    <w:rsid w:val="002A7D8C"/>
    <w:rsid w:val="002B18BF"/>
    <w:rsid w:val="002B2FC3"/>
    <w:rsid w:val="002B503F"/>
    <w:rsid w:val="002C016F"/>
    <w:rsid w:val="002C073E"/>
    <w:rsid w:val="002C08DC"/>
    <w:rsid w:val="002C3987"/>
    <w:rsid w:val="002C3BA4"/>
    <w:rsid w:val="002C44A3"/>
    <w:rsid w:val="002C50C4"/>
    <w:rsid w:val="002C5A4D"/>
    <w:rsid w:val="002C6BE6"/>
    <w:rsid w:val="002C6D4B"/>
    <w:rsid w:val="002C74A0"/>
    <w:rsid w:val="002D032F"/>
    <w:rsid w:val="002D055F"/>
    <w:rsid w:val="002D07E2"/>
    <w:rsid w:val="002D0D7E"/>
    <w:rsid w:val="002D0D84"/>
    <w:rsid w:val="002D0F3E"/>
    <w:rsid w:val="002D2710"/>
    <w:rsid w:val="002D37CC"/>
    <w:rsid w:val="002D3E5D"/>
    <w:rsid w:val="002D3F41"/>
    <w:rsid w:val="002D426E"/>
    <w:rsid w:val="002D447B"/>
    <w:rsid w:val="002D48C6"/>
    <w:rsid w:val="002D5BA3"/>
    <w:rsid w:val="002D63A5"/>
    <w:rsid w:val="002D672A"/>
    <w:rsid w:val="002D6EDA"/>
    <w:rsid w:val="002D7C37"/>
    <w:rsid w:val="002E0796"/>
    <w:rsid w:val="002E1985"/>
    <w:rsid w:val="002E1DBB"/>
    <w:rsid w:val="002E27FD"/>
    <w:rsid w:val="002E2BC4"/>
    <w:rsid w:val="002E3165"/>
    <w:rsid w:val="002E3276"/>
    <w:rsid w:val="002E574F"/>
    <w:rsid w:val="002E5D5C"/>
    <w:rsid w:val="002E6118"/>
    <w:rsid w:val="002E6130"/>
    <w:rsid w:val="002E6751"/>
    <w:rsid w:val="002E688D"/>
    <w:rsid w:val="002F0C0B"/>
    <w:rsid w:val="002F15A4"/>
    <w:rsid w:val="002F1D09"/>
    <w:rsid w:val="002F2FF3"/>
    <w:rsid w:val="002F3136"/>
    <w:rsid w:val="002F35B1"/>
    <w:rsid w:val="002F3BDA"/>
    <w:rsid w:val="002F62F3"/>
    <w:rsid w:val="002F73CD"/>
    <w:rsid w:val="002F7FB0"/>
    <w:rsid w:val="00300D6B"/>
    <w:rsid w:val="003015B5"/>
    <w:rsid w:val="00301655"/>
    <w:rsid w:val="00303A96"/>
    <w:rsid w:val="00304EA0"/>
    <w:rsid w:val="003050BA"/>
    <w:rsid w:val="00305830"/>
    <w:rsid w:val="0030595C"/>
    <w:rsid w:val="003074F2"/>
    <w:rsid w:val="0031055D"/>
    <w:rsid w:val="003115E0"/>
    <w:rsid w:val="003136BF"/>
    <w:rsid w:val="00314FF8"/>
    <w:rsid w:val="00315CEC"/>
    <w:rsid w:val="0031695D"/>
    <w:rsid w:val="00316AC6"/>
    <w:rsid w:val="00316C28"/>
    <w:rsid w:val="00320CFB"/>
    <w:rsid w:val="00321C19"/>
    <w:rsid w:val="00321F2B"/>
    <w:rsid w:val="003236D0"/>
    <w:rsid w:val="003248B0"/>
    <w:rsid w:val="0032568D"/>
    <w:rsid w:val="00325CF4"/>
    <w:rsid w:val="003260E9"/>
    <w:rsid w:val="00326D45"/>
    <w:rsid w:val="003272D1"/>
    <w:rsid w:val="00327811"/>
    <w:rsid w:val="00331522"/>
    <w:rsid w:val="003317D0"/>
    <w:rsid w:val="00331BED"/>
    <w:rsid w:val="00331DB5"/>
    <w:rsid w:val="0033203F"/>
    <w:rsid w:val="00333369"/>
    <w:rsid w:val="0033350C"/>
    <w:rsid w:val="003338D3"/>
    <w:rsid w:val="00334B18"/>
    <w:rsid w:val="003352DA"/>
    <w:rsid w:val="003353E4"/>
    <w:rsid w:val="00335695"/>
    <w:rsid w:val="00335AC6"/>
    <w:rsid w:val="003364AB"/>
    <w:rsid w:val="00336591"/>
    <w:rsid w:val="00336CE9"/>
    <w:rsid w:val="0033722A"/>
    <w:rsid w:val="00337AEA"/>
    <w:rsid w:val="00342BB1"/>
    <w:rsid w:val="00344079"/>
    <w:rsid w:val="00344DC9"/>
    <w:rsid w:val="0034543C"/>
    <w:rsid w:val="00345B47"/>
    <w:rsid w:val="00345D08"/>
    <w:rsid w:val="00346D29"/>
    <w:rsid w:val="00347A83"/>
    <w:rsid w:val="00350518"/>
    <w:rsid w:val="00350CAC"/>
    <w:rsid w:val="00351C19"/>
    <w:rsid w:val="0035378D"/>
    <w:rsid w:val="003544F2"/>
    <w:rsid w:val="00354E47"/>
    <w:rsid w:val="00355D3A"/>
    <w:rsid w:val="00356700"/>
    <w:rsid w:val="00357C56"/>
    <w:rsid w:val="00360339"/>
    <w:rsid w:val="003621BA"/>
    <w:rsid w:val="00362962"/>
    <w:rsid w:val="00362F08"/>
    <w:rsid w:val="00363158"/>
    <w:rsid w:val="00366448"/>
    <w:rsid w:val="003711D4"/>
    <w:rsid w:val="00373570"/>
    <w:rsid w:val="003739EA"/>
    <w:rsid w:val="00373A11"/>
    <w:rsid w:val="00374ACC"/>
    <w:rsid w:val="0037642C"/>
    <w:rsid w:val="00382DFA"/>
    <w:rsid w:val="00383D31"/>
    <w:rsid w:val="00384982"/>
    <w:rsid w:val="003860E1"/>
    <w:rsid w:val="0038660D"/>
    <w:rsid w:val="00386C8D"/>
    <w:rsid w:val="00387A31"/>
    <w:rsid w:val="00390304"/>
    <w:rsid w:val="0039278F"/>
    <w:rsid w:val="003938F1"/>
    <w:rsid w:val="003939CD"/>
    <w:rsid w:val="003A1503"/>
    <w:rsid w:val="003A1EB5"/>
    <w:rsid w:val="003A258B"/>
    <w:rsid w:val="003A3204"/>
    <w:rsid w:val="003A3A9E"/>
    <w:rsid w:val="003A3C37"/>
    <w:rsid w:val="003A46ED"/>
    <w:rsid w:val="003A49E4"/>
    <w:rsid w:val="003A6C26"/>
    <w:rsid w:val="003A6DBA"/>
    <w:rsid w:val="003A7A00"/>
    <w:rsid w:val="003B00A0"/>
    <w:rsid w:val="003B0D94"/>
    <w:rsid w:val="003B1A7D"/>
    <w:rsid w:val="003B26B0"/>
    <w:rsid w:val="003B3F76"/>
    <w:rsid w:val="003B55F7"/>
    <w:rsid w:val="003B5EA4"/>
    <w:rsid w:val="003B6235"/>
    <w:rsid w:val="003B6B00"/>
    <w:rsid w:val="003B774B"/>
    <w:rsid w:val="003C0082"/>
    <w:rsid w:val="003C06CF"/>
    <w:rsid w:val="003C0FAB"/>
    <w:rsid w:val="003C301D"/>
    <w:rsid w:val="003C4B7A"/>
    <w:rsid w:val="003C5321"/>
    <w:rsid w:val="003C6198"/>
    <w:rsid w:val="003C6E15"/>
    <w:rsid w:val="003C7C5F"/>
    <w:rsid w:val="003D016D"/>
    <w:rsid w:val="003D1942"/>
    <w:rsid w:val="003D1EC4"/>
    <w:rsid w:val="003D22F8"/>
    <w:rsid w:val="003D2321"/>
    <w:rsid w:val="003D3E04"/>
    <w:rsid w:val="003D402E"/>
    <w:rsid w:val="003D449E"/>
    <w:rsid w:val="003D4809"/>
    <w:rsid w:val="003D52EE"/>
    <w:rsid w:val="003D6254"/>
    <w:rsid w:val="003D6C4D"/>
    <w:rsid w:val="003D7B2E"/>
    <w:rsid w:val="003E0417"/>
    <w:rsid w:val="003E0556"/>
    <w:rsid w:val="003E06A2"/>
    <w:rsid w:val="003E1566"/>
    <w:rsid w:val="003E1596"/>
    <w:rsid w:val="003E1930"/>
    <w:rsid w:val="003E228A"/>
    <w:rsid w:val="003E2CF4"/>
    <w:rsid w:val="003E347D"/>
    <w:rsid w:val="003E396C"/>
    <w:rsid w:val="003E436D"/>
    <w:rsid w:val="003E4BEA"/>
    <w:rsid w:val="003E4DFB"/>
    <w:rsid w:val="003E5898"/>
    <w:rsid w:val="003E5C35"/>
    <w:rsid w:val="003E6D24"/>
    <w:rsid w:val="003E7291"/>
    <w:rsid w:val="003E7327"/>
    <w:rsid w:val="003F4375"/>
    <w:rsid w:val="003F43C3"/>
    <w:rsid w:val="003F4412"/>
    <w:rsid w:val="003F4B95"/>
    <w:rsid w:val="003F4E31"/>
    <w:rsid w:val="003F4EDB"/>
    <w:rsid w:val="003F5CFC"/>
    <w:rsid w:val="003F7DC2"/>
    <w:rsid w:val="003F7DD9"/>
    <w:rsid w:val="0040035B"/>
    <w:rsid w:val="00400E9C"/>
    <w:rsid w:val="00401323"/>
    <w:rsid w:val="0040372C"/>
    <w:rsid w:val="00405891"/>
    <w:rsid w:val="00406733"/>
    <w:rsid w:val="004074C6"/>
    <w:rsid w:val="004104B3"/>
    <w:rsid w:val="00410D13"/>
    <w:rsid w:val="00411A09"/>
    <w:rsid w:val="00411E56"/>
    <w:rsid w:val="00413538"/>
    <w:rsid w:val="00413D54"/>
    <w:rsid w:val="00413F87"/>
    <w:rsid w:val="0041489B"/>
    <w:rsid w:val="00414BAB"/>
    <w:rsid w:val="00414BEB"/>
    <w:rsid w:val="004151DF"/>
    <w:rsid w:val="004167CD"/>
    <w:rsid w:val="00416E1D"/>
    <w:rsid w:val="00417A56"/>
    <w:rsid w:val="00417B9E"/>
    <w:rsid w:val="00420467"/>
    <w:rsid w:val="004212C5"/>
    <w:rsid w:val="00422206"/>
    <w:rsid w:val="00423897"/>
    <w:rsid w:val="004238CC"/>
    <w:rsid w:val="00424639"/>
    <w:rsid w:val="00425631"/>
    <w:rsid w:val="00425B91"/>
    <w:rsid w:val="00426315"/>
    <w:rsid w:val="0043016B"/>
    <w:rsid w:val="00431367"/>
    <w:rsid w:val="00431CF4"/>
    <w:rsid w:val="00433BC8"/>
    <w:rsid w:val="00433DF9"/>
    <w:rsid w:val="00434881"/>
    <w:rsid w:val="00435FF0"/>
    <w:rsid w:val="00436713"/>
    <w:rsid w:val="00436B1B"/>
    <w:rsid w:val="004374B8"/>
    <w:rsid w:val="00440C7F"/>
    <w:rsid w:val="00440C99"/>
    <w:rsid w:val="00441258"/>
    <w:rsid w:val="00441398"/>
    <w:rsid w:val="00441E23"/>
    <w:rsid w:val="00445BBD"/>
    <w:rsid w:val="00450914"/>
    <w:rsid w:val="004548AE"/>
    <w:rsid w:val="004573F3"/>
    <w:rsid w:val="00460450"/>
    <w:rsid w:val="0046068D"/>
    <w:rsid w:val="00460B99"/>
    <w:rsid w:val="004610BD"/>
    <w:rsid w:val="00462C3E"/>
    <w:rsid w:val="00463304"/>
    <w:rsid w:val="004641C6"/>
    <w:rsid w:val="00464913"/>
    <w:rsid w:val="00465A47"/>
    <w:rsid w:val="00467E22"/>
    <w:rsid w:val="00470177"/>
    <w:rsid w:val="004717A6"/>
    <w:rsid w:val="00471AB9"/>
    <w:rsid w:val="00472A57"/>
    <w:rsid w:val="004759C3"/>
    <w:rsid w:val="00476A8E"/>
    <w:rsid w:val="00477DCD"/>
    <w:rsid w:val="004807CE"/>
    <w:rsid w:val="00480E26"/>
    <w:rsid w:val="0048156D"/>
    <w:rsid w:val="00481580"/>
    <w:rsid w:val="00482EBA"/>
    <w:rsid w:val="00483FE4"/>
    <w:rsid w:val="004846D8"/>
    <w:rsid w:val="00487C56"/>
    <w:rsid w:val="00487FEA"/>
    <w:rsid w:val="00490899"/>
    <w:rsid w:val="00491C85"/>
    <w:rsid w:val="00491E3B"/>
    <w:rsid w:val="00491FBB"/>
    <w:rsid w:val="004921BA"/>
    <w:rsid w:val="004924D7"/>
    <w:rsid w:val="00492F54"/>
    <w:rsid w:val="004934B7"/>
    <w:rsid w:val="00493A2B"/>
    <w:rsid w:val="00494B90"/>
    <w:rsid w:val="00495633"/>
    <w:rsid w:val="00496297"/>
    <w:rsid w:val="00496FBB"/>
    <w:rsid w:val="004977A4"/>
    <w:rsid w:val="004A0D2D"/>
    <w:rsid w:val="004A0EA2"/>
    <w:rsid w:val="004A37EE"/>
    <w:rsid w:val="004A3E7E"/>
    <w:rsid w:val="004A4D09"/>
    <w:rsid w:val="004A57AA"/>
    <w:rsid w:val="004A625F"/>
    <w:rsid w:val="004A6B13"/>
    <w:rsid w:val="004B0633"/>
    <w:rsid w:val="004B07CC"/>
    <w:rsid w:val="004B0FFD"/>
    <w:rsid w:val="004B1618"/>
    <w:rsid w:val="004B2066"/>
    <w:rsid w:val="004B318E"/>
    <w:rsid w:val="004B333D"/>
    <w:rsid w:val="004B4057"/>
    <w:rsid w:val="004B48F7"/>
    <w:rsid w:val="004B5F67"/>
    <w:rsid w:val="004B623D"/>
    <w:rsid w:val="004B6C39"/>
    <w:rsid w:val="004B6F47"/>
    <w:rsid w:val="004B78DD"/>
    <w:rsid w:val="004B7E8A"/>
    <w:rsid w:val="004C0DD5"/>
    <w:rsid w:val="004C162C"/>
    <w:rsid w:val="004C1B81"/>
    <w:rsid w:val="004C2FCF"/>
    <w:rsid w:val="004C32B2"/>
    <w:rsid w:val="004C35DE"/>
    <w:rsid w:val="004C4543"/>
    <w:rsid w:val="004C4DDC"/>
    <w:rsid w:val="004C5225"/>
    <w:rsid w:val="004C741E"/>
    <w:rsid w:val="004D0190"/>
    <w:rsid w:val="004D0419"/>
    <w:rsid w:val="004D0475"/>
    <w:rsid w:val="004D0843"/>
    <w:rsid w:val="004D0F1A"/>
    <w:rsid w:val="004D2789"/>
    <w:rsid w:val="004D38AD"/>
    <w:rsid w:val="004D3B41"/>
    <w:rsid w:val="004D56DE"/>
    <w:rsid w:val="004D56E3"/>
    <w:rsid w:val="004D611C"/>
    <w:rsid w:val="004D6A2F"/>
    <w:rsid w:val="004E1692"/>
    <w:rsid w:val="004E24E0"/>
    <w:rsid w:val="004E298C"/>
    <w:rsid w:val="004E38D5"/>
    <w:rsid w:val="004E3B6B"/>
    <w:rsid w:val="004E4CC6"/>
    <w:rsid w:val="004E5271"/>
    <w:rsid w:val="004E5DB3"/>
    <w:rsid w:val="004E7769"/>
    <w:rsid w:val="004F0709"/>
    <w:rsid w:val="004F0F2A"/>
    <w:rsid w:val="004F185A"/>
    <w:rsid w:val="004F1A2F"/>
    <w:rsid w:val="004F2046"/>
    <w:rsid w:val="004F2D8B"/>
    <w:rsid w:val="004F31B4"/>
    <w:rsid w:val="004F3DC3"/>
    <w:rsid w:val="004F3E64"/>
    <w:rsid w:val="004F4B1A"/>
    <w:rsid w:val="004F4B93"/>
    <w:rsid w:val="004F5449"/>
    <w:rsid w:val="004F566D"/>
    <w:rsid w:val="004F5687"/>
    <w:rsid w:val="004F6211"/>
    <w:rsid w:val="004F7C56"/>
    <w:rsid w:val="00500735"/>
    <w:rsid w:val="005020A2"/>
    <w:rsid w:val="005027F6"/>
    <w:rsid w:val="00502B83"/>
    <w:rsid w:val="00502C93"/>
    <w:rsid w:val="00503E6D"/>
    <w:rsid w:val="00505644"/>
    <w:rsid w:val="005063A7"/>
    <w:rsid w:val="00506613"/>
    <w:rsid w:val="00506913"/>
    <w:rsid w:val="005074A5"/>
    <w:rsid w:val="005106D4"/>
    <w:rsid w:val="00510B28"/>
    <w:rsid w:val="00511B60"/>
    <w:rsid w:val="00511FEF"/>
    <w:rsid w:val="005129E6"/>
    <w:rsid w:val="00512A99"/>
    <w:rsid w:val="005138DA"/>
    <w:rsid w:val="00513D1C"/>
    <w:rsid w:val="00514CFE"/>
    <w:rsid w:val="005154EE"/>
    <w:rsid w:val="00515A7D"/>
    <w:rsid w:val="00515D2E"/>
    <w:rsid w:val="00515E48"/>
    <w:rsid w:val="00520661"/>
    <w:rsid w:val="00521ADE"/>
    <w:rsid w:val="00521AF3"/>
    <w:rsid w:val="00521E4A"/>
    <w:rsid w:val="0052242F"/>
    <w:rsid w:val="005225C2"/>
    <w:rsid w:val="00522F04"/>
    <w:rsid w:val="005232B9"/>
    <w:rsid w:val="0052369D"/>
    <w:rsid w:val="005240C2"/>
    <w:rsid w:val="005247BE"/>
    <w:rsid w:val="00525145"/>
    <w:rsid w:val="00525264"/>
    <w:rsid w:val="00525FF1"/>
    <w:rsid w:val="00526621"/>
    <w:rsid w:val="00526FE0"/>
    <w:rsid w:val="0052737B"/>
    <w:rsid w:val="00532A46"/>
    <w:rsid w:val="00532EC8"/>
    <w:rsid w:val="00533122"/>
    <w:rsid w:val="00536DF9"/>
    <w:rsid w:val="005371E0"/>
    <w:rsid w:val="005375A9"/>
    <w:rsid w:val="00540E71"/>
    <w:rsid w:val="00542A04"/>
    <w:rsid w:val="00543C41"/>
    <w:rsid w:val="00543F58"/>
    <w:rsid w:val="005451D9"/>
    <w:rsid w:val="00545302"/>
    <w:rsid w:val="00547CF8"/>
    <w:rsid w:val="00547FB1"/>
    <w:rsid w:val="00550CAB"/>
    <w:rsid w:val="00551257"/>
    <w:rsid w:val="00551BA4"/>
    <w:rsid w:val="00552471"/>
    <w:rsid w:val="0055535D"/>
    <w:rsid w:val="005553D6"/>
    <w:rsid w:val="005565E1"/>
    <w:rsid w:val="00556B8C"/>
    <w:rsid w:val="005577C4"/>
    <w:rsid w:val="005632E3"/>
    <w:rsid w:val="00564032"/>
    <w:rsid w:val="00564410"/>
    <w:rsid w:val="005649A1"/>
    <w:rsid w:val="00564FE0"/>
    <w:rsid w:val="00565203"/>
    <w:rsid w:val="005664FC"/>
    <w:rsid w:val="005671C1"/>
    <w:rsid w:val="00567373"/>
    <w:rsid w:val="00567630"/>
    <w:rsid w:val="00567B8B"/>
    <w:rsid w:val="00570966"/>
    <w:rsid w:val="0057168B"/>
    <w:rsid w:val="00571AA3"/>
    <w:rsid w:val="00571C68"/>
    <w:rsid w:val="00573A16"/>
    <w:rsid w:val="00576677"/>
    <w:rsid w:val="00577345"/>
    <w:rsid w:val="00577B39"/>
    <w:rsid w:val="00577BBF"/>
    <w:rsid w:val="00580404"/>
    <w:rsid w:val="00580DC0"/>
    <w:rsid w:val="0058105B"/>
    <w:rsid w:val="00582498"/>
    <w:rsid w:val="00582D2B"/>
    <w:rsid w:val="00583B9A"/>
    <w:rsid w:val="00586D17"/>
    <w:rsid w:val="00590136"/>
    <w:rsid w:val="00591B3B"/>
    <w:rsid w:val="005928D9"/>
    <w:rsid w:val="00594F2D"/>
    <w:rsid w:val="00595E75"/>
    <w:rsid w:val="00595E8E"/>
    <w:rsid w:val="00596EAD"/>
    <w:rsid w:val="00596EDB"/>
    <w:rsid w:val="005A0294"/>
    <w:rsid w:val="005A03BF"/>
    <w:rsid w:val="005A3F0B"/>
    <w:rsid w:val="005A52E8"/>
    <w:rsid w:val="005A6F57"/>
    <w:rsid w:val="005B0E7B"/>
    <w:rsid w:val="005B109A"/>
    <w:rsid w:val="005B2597"/>
    <w:rsid w:val="005B3315"/>
    <w:rsid w:val="005B5A77"/>
    <w:rsid w:val="005B69F9"/>
    <w:rsid w:val="005C0A04"/>
    <w:rsid w:val="005C1749"/>
    <w:rsid w:val="005C3AE3"/>
    <w:rsid w:val="005C3F61"/>
    <w:rsid w:val="005C40A5"/>
    <w:rsid w:val="005C414C"/>
    <w:rsid w:val="005C49EC"/>
    <w:rsid w:val="005C5C08"/>
    <w:rsid w:val="005C7010"/>
    <w:rsid w:val="005C72B6"/>
    <w:rsid w:val="005C7E50"/>
    <w:rsid w:val="005D1115"/>
    <w:rsid w:val="005D152C"/>
    <w:rsid w:val="005D1EF6"/>
    <w:rsid w:val="005D6F2E"/>
    <w:rsid w:val="005D7BB6"/>
    <w:rsid w:val="005E0023"/>
    <w:rsid w:val="005E0A8E"/>
    <w:rsid w:val="005E21CC"/>
    <w:rsid w:val="005E271E"/>
    <w:rsid w:val="005E3572"/>
    <w:rsid w:val="005E3748"/>
    <w:rsid w:val="005E3952"/>
    <w:rsid w:val="005E582E"/>
    <w:rsid w:val="005E58B1"/>
    <w:rsid w:val="005E5BB4"/>
    <w:rsid w:val="005E6535"/>
    <w:rsid w:val="005E6642"/>
    <w:rsid w:val="005E68DF"/>
    <w:rsid w:val="005E74F9"/>
    <w:rsid w:val="005F04DD"/>
    <w:rsid w:val="005F08BB"/>
    <w:rsid w:val="005F1239"/>
    <w:rsid w:val="005F2367"/>
    <w:rsid w:val="005F347D"/>
    <w:rsid w:val="005F360D"/>
    <w:rsid w:val="005F63DD"/>
    <w:rsid w:val="005F64C2"/>
    <w:rsid w:val="005F68B6"/>
    <w:rsid w:val="005F7FCD"/>
    <w:rsid w:val="006011A6"/>
    <w:rsid w:val="00601221"/>
    <w:rsid w:val="00601A05"/>
    <w:rsid w:val="00604FD4"/>
    <w:rsid w:val="0060693B"/>
    <w:rsid w:val="00606B28"/>
    <w:rsid w:val="006070D8"/>
    <w:rsid w:val="0060713D"/>
    <w:rsid w:val="00607B49"/>
    <w:rsid w:val="00610550"/>
    <w:rsid w:val="00611FAB"/>
    <w:rsid w:val="00614929"/>
    <w:rsid w:val="00614B11"/>
    <w:rsid w:val="00616320"/>
    <w:rsid w:val="00616864"/>
    <w:rsid w:val="006172D5"/>
    <w:rsid w:val="00621289"/>
    <w:rsid w:val="0062163A"/>
    <w:rsid w:val="00622E18"/>
    <w:rsid w:val="00623DAB"/>
    <w:rsid w:val="00624294"/>
    <w:rsid w:val="00624923"/>
    <w:rsid w:val="00624C9B"/>
    <w:rsid w:val="00625596"/>
    <w:rsid w:val="0062585D"/>
    <w:rsid w:val="00626553"/>
    <w:rsid w:val="00627CC1"/>
    <w:rsid w:val="00630020"/>
    <w:rsid w:val="00630E87"/>
    <w:rsid w:val="0063102C"/>
    <w:rsid w:val="0063118C"/>
    <w:rsid w:val="00631755"/>
    <w:rsid w:val="00631B03"/>
    <w:rsid w:val="00631BB6"/>
    <w:rsid w:val="00632F63"/>
    <w:rsid w:val="00633EE6"/>
    <w:rsid w:val="006344EC"/>
    <w:rsid w:val="00635B9A"/>
    <w:rsid w:val="00635ED7"/>
    <w:rsid w:val="00636D65"/>
    <w:rsid w:val="00637211"/>
    <w:rsid w:val="00640DCF"/>
    <w:rsid w:val="0064101E"/>
    <w:rsid w:val="006414FD"/>
    <w:rsid w:val="006416FB"/>
    <w:rsid w:val="006436FC"/>
    <w:rsid w:val="00643E07"/>
    <w:rsid w:val="00643F37"/>
    <w:rsid w:val="006459AF"/>
    <w:rsid w:val="00645AEB"/>
    <w:rsid w:val="00646B04"/>
    <w:rsid w:val="00646F3D"/>
    <w:rsid w:val="00647BAD"/>
    <w:rsid w:val="006517FD"/>
    <w:rsid w:val="00653C82"/>
    <w:rsid w:val="0065402A"/>
    <w:rsid w:val="00654AA2"/>
    <w:rsid w:val="00655AD8"/>
    <w:rsid w:val="00660F15"/>
    <w:rsid w:val="006610CA"/>
    <w:rsid w:val="00661F8F"/>
    <w:rsid w:val="006620F0"/>
    <w:rsid w:val="00662335"/>
    <w:rsid w:val="00662C9C"/>
    <w:rsid w:val="0066428C"/>
    <w:rsid w:val="006643FE"/>
    <w:rsid w:val="006646C3"/>
    <w:rsid w:val="00665430"/>
    <w:rsid w:val="0066579E"/>
    <w:rsid w:val="00666AB2"/>
    <w:rsid w:val="00666D72"/>
    <w:rsid w:val="00666FBE"/>
    <w:rsid w:val="00667E3F"/>
    <w:rsid w:val="00667F52"/>
    <w:rsid w:val="006703CB"/>
    <w:rsid w:val="006704AF"/>
    <w:rsid w:val="00670B29"/>
    <w:rsid w:val="0067102B"/>
    <w:rsid w:val="00671B4B"/>
    <w:rsid w:val="00674A8F"/>
    <w:rsid w:val="00674D35"/>
    <w:rsid w:val="00675468"/>
    <w:rsid w:val="00676B87"/>
    <w:rsid w:val="00676DEC"/>
    <w:rsid w:val="006770FC"/>
    <w:rsid w:val="00677E85"/>
    <w:rsid w:val="006812AB"/>
    <w:rsid w:val="00681546"/>
    <w:rsid w:val="00683AE1"/>
    <w:rsid w:val="0068470F"/>
    <w:rsid w:val="00687D9B"/>
    <w:rsid w:val="00692BC3"/>
    <w:rsid w:val="006935CB"/>
    <w:rsid w:val="0069562A"/>
    <w:rsid w:val="00695743"/>
    <w:rsid w:val="00695B8C"/>
    <w:rsid w:val="006960AC"/>
    <w:rsid w:val="00696AA1"/>
    <w:rsid w:val="006975F5"/>
    <w:rsid w:val="00697FB3"/>
    <w:rsid w:val="006A0108"/>
    <w:rsid w:val="006A022E"/>
    <w:rsid w:val="006A1B7D"/>
    <w:rsid w:val="006A2969"/>
    <w:rsid w:val="006A3A00"/>
    <w:rsid w:val="006A52DB"/>
    <w:rsid w:val="006A5D3D"/>
    <w:rsid w:val="006A5E09"/>
    <w:rsid w:val="006A6C41"/>
    <w:rsid w:val="006A7B8F"/>
    <w:rsid w:val="006B0B7B"/>
    <w:rsid w:val="006B0F17"/>
    <w:rsid w:val="006B2680"/>
    <w:rsid w:val="006B37AD"/>
    <w:rsid w:val="006B3C9B"/>
    <w:rsid w:val="006B3EBA"/>
    <w:rsid w:val="006B44B0"/>
    <w:rsid w:val="006B4841"/>
    <w:rsid w:val="006B491E"/>
    <w:rsid w:val="006B551A"/>
    <w:rsid w:val="006B6C8D"/>
    <w:rsid w:val="006B7798"/>
    <w:rsid w:val="006B7C11"/>
    <w:rsid w:val="006C0A4D"/>
    <w:rsid w:val="006C0D03"/>
    <w:rsid w:val="006C12F3"/>
    <w:rsid w:val="006C2883"/>
    <w:rsid w:val="006C298A"/>
    <w:rsid w:val="006C2D2D"/>
    <w:rsid w:val="006C3300"/>
    <w:rsid w:val="006C3B58"/>
    <w:rsid w:val="006C5972"/>
    <w:rsid w:val="006C5FFA"/>
    <w:rsid w:val="006C6D9A"/>
    <w:rsid w:val="006C70DF"/>
    <w:rsid w:val="006D1124"/>
    <w:rsid w:val="006D2EA9"/>
    <w:rsid w:val="006D5D83"/>
    <w:rsid w:val="006D699B"/>
    <w:rsid w:val="006E0392"/>
    <w:rsid w:val="006E10D7"/>
    <w:rsid w:val="006E16CF"/>
    <w:rsid w:val="006E28C9"/>
    <w:rsid w:val="006E365D"/>
    <w:rsid w:val="006E43D2"/>
    <w:rsid w:val="006E60D6"/>
    <w:rsid w:val="006E6928"/>
    <w:rsid w:val="006E7CA1"/>
    <w:rsid w:val="006E7F3C"/>
    <w:rsid w:val="006F03CB"/>
    <w:rsid w:val="006F04C3"/>
    <w:rsid w:val="006F071D"/>
    <w:rsid w:val="006F0D02"/>
    <w:rsid w:val="006F0EB1"/>
    <w:rsid w:val="006F1D46"/>
    <w:rsid w:val="006F29C3"/>
    <w:rsid w:val="006F372D"/>
    <w:rsid w:val="006F39B1"/>
    <w:rsid w:val="006F4CF5"/>
    <w:rsid w:val="006F4E33"/>
    <w:rsid w:val="006F4E8B"/>
    <w:rsid w:val="006F6280"/>
    <w:rsid w:val="006F759E"/>
    <w:rsid w:val="00701FFF"/>
    <w:rsid w:val="00706A4F"/>
    <w:rsid w:val="0070778D"/>
    <w:rsid w:val="00707C07"/>
    <w:rsid w:val="00710848"/>
    <w:rsid w:val="00712376"/>
    <w:rsid w:val="00713F70"/>
    <w:rsid w:val="0071410B"/>
    <w:rsid w:val="00714F40"/>
    <w:rsid w:val="00715179"/>
    <w:rsid w:val="00715A47"/>
    <w:rsid w:val="00716183"/>
    <w:rsid w:val="0071714A"/>
    <w:rsid w:val="007220E8"/>
    <w:rsid w:val="007228BA"/>
    <w:rsid w:val="00722ED4"/>
    <w:rsid w:val="007234B4"/>
    <w:rsid w:val="007244C9"/>
    <w:rsid w:val="00724EA6"/>
    <w:rsid w:val="007306C8"/>
    <w:rsid w:val="007313D8"/>
    <w:rsid w:val="007316E9"/>
    <w:rsid w:val="00731BD8"/>
    <w:rsid w:val="00732F1F"/>
    <w:rsid w:val="0073388B"/>
    <w:rsid w:val="007341AD"/>
    <w:rsid w:val="00734E2E"/>
    <w:rsid w:val="007352E8"/>
    <w:rsid w:val="0073578B"/>
    <w:rsid w:val="00735D71"/>
    <w:rsid w:val="00735DCD"/>
    <w:rsid w:val="00736A66"/>
    <w:rsid w:val="007377E1"/>
    <w:rsid w:val="0074032C"/>
    <w:rsid w:val="00741852"/>
    <w:rsid w:val="007422EC"/>
    <w:rsid w:val="00742A50"/>
    <w:rsid w:val="00743031"/>
    <w:rsid w:val="00744C61"/>
    <w:rsid w:val="00744CA6"/>
    <w:rsid w:val="00744D34"/>
    <w:rsid w:val="0074653F"/>
    <w:rsid w:val="0074677A"/>
    <w:rsid w:val="00750521"/>
    <w:rsid w:val="007508E6"/>
    <w:rsid w:val="00753BBA"/>
    <w:rsid w:val="00753D5B"/>
    <w:rsid w:val="0075705B"/>
    <w:rsid w:val="00761C56"/>
    <w:rsid w:val="007639B1"/>
    <w:rsid w:val="00764209"/>
    <w:rsid w:val="00764A6B"/>
    <w:rsid w:val="00764B53"/>
    <w:rsid w:val="00765404"/>
    <w:rsid w:val="0076672E"/>
    <w:rsid w:val="00767060"/>
    <w:rsid w:val="007678DC"/>
    <w:rsid w:val="00770E34"/>
    <w:rsid w:val="007711C0"/>
    <w:rsid w:val="00775357"/>
    <w:rsid w:val="00775E22"/>
    <w:rsid w:val="007760C7"/>
    <w:rsid w:val="00777920"/>
    <w:rsid w:val="00781F50"/>
    <w:rsid w:val="00782320"/>
    <w:rsid w:val="007838CF"/>
    <w:rsid w:val="007858F2"/>
    <w:rsid w:val="0079072A"/>
    <w:rsid w:val="007907A8"/>
    <w:rsid w:val="007917D3"/>
    <w:rsid w:val="007926EB"/>
    <w:rsid w:val="007927F0"/>
    <w:rsid w:val="00793B72"/>
    <w:rsid w:val="00793F0C"/>
    <w:rsid w:val="0079406D"/>
    <w:rsid w:val="00795299"/>
    <w:rsid w:val="007955F2"/>
    <w:rsid w:val="00796CCC"/>
    <w:rsid w:val="00796DE7"/>
    <w:rsid w:val="007A0BF2"/>
    <w:rsid w:val="007A1752"/>
    <w:rsid w:val="007A3078"/>
    <w:rsid w:val="007A36F5"/>
    <w:rsid w:val="007A3CF6"/>
    <w:rsid w:val="007A4153"/>
    <w:rsid w:val="007A4155"/>
    <w:rsid w:val="007A44F4"/>
    <w:rsid w:val="007A49E4"/>
    <w:rsid w:val="007A50F7"/>
    <w:rsid w:val="007A5AEF"/>
    <w:rsid w:val="007B4F6E"/>
    <w:rsid w:val="007B525A"/>
    <w:rsid w:val="007B69B2"/>
    <w:rsid w:val="007B7C2E"/>
    <w:rsid w:val="007B7F8C"/>
    <w:rsid w:val="007C3E0B"/>
    <w:rsid w:val="007C4738"/>
    <w:rsid w:val="007C4F7F"/>
    <w:rsid w:val="007C5C7F"/>
    <w:rsid w:val="007D0DE1"/>
    <w:rsid w:val="007D1B71"/>
    <w:rsid w:val="007D1C64"/>
    <w:rsid w:val="007D2179"/>
    <w:rsid w:val="007D3245"/>
    <w:rsid w:val="007D6153"/>
    <w:rsid w:val="007D6794"/>
    <w:rsid w:val="007D6E92"/>
    <w:rsid w:val="007D7026"/>
    <w:rsid w:val="007D720B"/>
    <w:rsid w:val="007D7290"/>
    <w:rsid w:val="007E0BC3"/>
    <w:rsid w:val="007E3DD5"/>
    <w:rsid w:val="007E43E2"/>
    <w:rsid w:val="007E4B7E"/>
    <w:rsid w:val="007E4C86"/>
    <w:rsid w:val="007E5A2B"/>
    <w:rsid w:val="007E5F62"/>
    <w:rsid w:val="007E6231"/>
    <w:rsid w:val="007E6B1B"/>
    <w:rsid w:val="007E7FAF"/>
    <w:rsid w:val="007F0027"/>
    <w:rsid w:val="007F05C8"/>
    <w:rsid w:val="007F1072"/>
    <w:rsid w:val="007F117E"/>
    <w:rsid w:val="007F1CF0"/>
    <w:rsid w:val="007F24B9"/>
    <w:rsid w:val="007F2C3E"/>
    <w:rsid w:val="007F3932"/>
    <w:rsid w:val="007F3C8A"/>
    <w:rsid w:val="007F4F28"/>
    <w:rsid w:val="007F4F85"/>
    <w:rsid w:val="007F5BE1"/>
    <w:rsid w:val="007F5D89"/>
    <w:rsid w:val="007F71BE"/>
    <w:rsid w:val="008000EF"/>
    <w:rsid w:val="008008DF"/>
    <w:rsid w:val="008011C7"/>
    <w:rsid w:val="00801B57"/>
    <w:rsid w:val="00802077"/>
    <w:rsid w:val="008026E5"/>
    <w:rsid w:val="0080392B"/>
    <w:rsid w:val="0080463E"/>
    <w:rsid w:val="00806622"/>
    <w:rsid w:val="00807188"/>
    <w:rsid w:val="00811047"/>
    <w:rsid w:val="0081147E"/>
    <w:rsid w:val="00811DD7"/>
    <w:rsid w:val="0081281C"/>
    <w:rsid w:val="008136C7"/>
    <w:rsid w:val="00813E6D"/>
    <w:rsid w:val="0081405E"/>
    <w:rsid w:val="0081490D"/>
    <w:rsid w:val="00814D0E"/>
    <w:rsid w:val="008161DD"/>
    <w:rsid w:val="00816D78"/>
    <w:rsid w:val="00821E07"/>
    <w:rsid w:val="00822F2B"/>
    <w:rsid w:val="00822FC6"/>
    <w:rsid w:val="00823122"/>
    <w:rsid w:val="00823757"/>
    <w:rsid w:val="00823CDB"/>
    <w:rsid w:val="00824B56"/>
    <w:rsid w:val="008254A9"/>
    <w:rsid w:val="00826C95"/>
    <w:rsid w:val="008308F1"/>
    <w:rsid w:val="00831F3E"/>
    <w:rsid w:val="00832286"/>
    <w:rsid w:val="00832447"/>
    <w:rsid w:val="008338EA"/>
    <w:rsid w:val="008349A6"/>
    <w:rsid w:val="00834F01"/>
    <w:rsid w:val="0083659D"/>
    <w:rsid w:val="008367FA"/>
    <w:rsid w:val="008370FA"/>
    <w:rsid w:val="008371AD"/>
    <w:rsid w:val="0083756A"/>
    <w:rsid w:val="008378C7"/>
    <w:rsid w:val="00840432"/>
    <w:rsid w:val="008405DD"/>
    <w:rsid w:val="00840C0E"/>
    <w:rsid w:val="008411A7"/>
    <w:rsid w:val="008413C7"/>
    <w:rsid w:val="00843C05"/>
    <w:rsid w:val="00844B68"/>
    <w:rsid w:val="00845FC4"/>
    <w:rsid w:val="00846234"/>
    <w:rsid w:val="008503DD"/>
    <w:rsid w:val="00850C9F"/>
    <w:rsid w:val="00851D83"/>
    <w:rsid w:val="00851D8B"/>
    <w:rsid w:val="00852B39"/>
    <w:rsid w:val="00853125"/>
    <w:rsid w:val="00853371"/>
    <w:rsid w:val="00853862"/>
    <w:rsid w:val="00853993"/>
    <w:rsid w:val="008545C6"/>
    <w:rsid w:val="008557A7"/>
    <w:rsid w:val="0085650E"/>
    <w:rsid w:val="008568CB"/>
    <w:rsid w:val="00857CB0"/>
    <w:rsid w:val="00860695"/>
    <w:rsid w:val="00860F81"/>
    <w:rsid w:val="00860FA2"/>
    <w:rsid w:val="00862833"/>
    <w:rsid w:val="00863D0C"/>
    <w:rsid w:val="0086503F"/>
    <w:rsid w:val="00865F6B"/>
    <w:rsid w:val="00865FFE"/>
    <w:rsid w:val="00866334"/>
    <w:rsid w:val="00866573"/>
    <w:rsid w:val="008666E2"/>
    <w:rsid w:val="00866782"/>
    <w:rsid w:val="0086776D"/>
    <w:rsid w:val="00867983"/>
    <w:rsid w:val="00871392"/>
    <w:rsid w:val="00873CAB"/>
    <w:rsid w:val="0087553F"/>
    <w:rsid w:val="008758A9"/>
    <w:rsid w:val="00875E40"/>
    <w:rsid w:val="008767F7"/>
    <w:rsid w:val="00876D4F"/>
    <w:rsid w:val="0088040D"/>
    <w:rsid w:val="008817F9"/>
    <w:rsid w:val="00881E63"/>
    <w:rsid w:val="0088248D"/>
    <w:rsid w:val="00882DFE"/>
    <w:rsid w:val="00882E42"/>
    <w:rsid w:val="008835B8"/>
    <w:rsid w:val="00883715"/>
    <w:rsid w:val="00885CF8"/>
    <w:rsid w:val="00886913"/>
    <w:rsid w:val="00886C0E"/>
    <w:rsid w:val="00887825"/>
    <w:rsid w:val="00887CDA"/>
    <w:rsid w:val="0089188A"/>
    <w:rsid w:val="008921FF"/>
    <w:rsid w:val="00892A24"/>
    <w:rsid w:val="00892D25"/>
    <w:rsid w:val="008930E2"/>
    <w:rsid w:val="0089462F"/>
    <w:rsid w:val="0089488F"/>
    <w:rsid w:val="00896163"/>
    <w:rsid w:val="0089620C"/>
    <w:rsid w:val="008A0C26"/>
    <w:rsid w:val="008A0D7C"/>
    <w:rsid w:val="008A3A36"/>
    <w:rsid w:val="008A3C15"/>
    <w:rsid w:val="008A5BE8"/>
    <w:rsid w:val="008A71AF"/>
    <w:rsid w:val="008A78B7"/>
    <w:rsid w:val="008A7F21"/>
    <w:rsid w:val="008B0E40"/>
    <w:rsid w:val="008B11C4"/>
    <w:rsid w:val="008B2084"/>
    <w:rsid w:val="008B2211"/>
    <w:rsid w:val="008B23E3"/>
    <w:rsid w:val="008B3709"/>
    <w:rsid w:val="008B607D"/>
    <w:rsid w:val="008B6427"/>
    <w:rsid w:val="008C21D5"/>
    <w:rsid w:val="008C24AB"/>
    <w:rsid w:val="008C2BDA"/>
    <w:rsid w:val="008C39E3"/>
    <w:rsid w:val="008C40D9"/>
    <w:rsid w:val="008C4CCB"/>
    <w:rsid w:val="008C530D"/>
    <w:rsid w:val="008C5349"/>
    <w:rsid w:val="008D1192"/>
    <w:rsid w:val="008D3809"/>
    <w:rsid w:val="008D6843"/>
    <w:rsid w:val="008D6BB3"/>
    <w:rsid w:val="008E124C"/>
    <w:rsid w:val="008E15D6"/>
    <w:rsid w:val="008E1698"/>
    <w:rsid w:val="008E2B4F"/>
    <w:rsid w:val="008E2B5E"/>
    <w:rsid w:val="008E4614"/>
    <w:rsid w:val="008E494B"/>
    <w:rsid w:val="008E49AA"/>
    <w:rsid w:val="008E4DE8"/>
    <w:rsid w:val="008E6215"/>
    <w:rsid w:val="008E6DBA"/>
    <w:rsid w:val="008E74D4"/>
    <w:rsid w:val="008E7A11"/>
    <w:rsid w:val="008E7BD2"/>
    <w:rsid w:val="008F0054"/>
    <w:rsid w:val="008F087E"/>
    <w:rsid w:val="008F0B79"/>
    <w:rsid w:val="008F150C"/>
    <w:rsid w:val="008F155F"/>
    <w:rsid w:val="008F16A9"/>
    <w:rsid w:val="008F21B1"/>
    <w:rsid w:val="008F23F8"/>
    <w:rsid w:val="008F25C9"/>
    <w:rsid w:val="008F4CA8"/>
    <w:rsid w:val="008F51E0"/>
    <w:rsid w:val="008F524E"/>
    <w:rsid w:val="008F7A89"/>
    <w:rsid w:val="009007BA"/>
    <w:rsid w:val="00901943"/>
    <w:rsid w:val="00901CFD"/>
    <w:rsid w:val="0090303A"/>
    <w:rsid w:val="00903522"/>
    <w:rsid w:val="00903C1D"/>
    <w:rsid w:val="00904BAD"/>
    <w:rsid w:val="00904FC9"/>
    <w:rsid w:val="00905031"/>
    <w:rsid w:val="0090508E"/>
    <w:rsid w:val="0090538B"/>
    <w:rsid w:val="009058D6"/>
    <w:rsid w:val="00907105"/>
    <w:rsid w:val="00910327"/>
    <w:rsid w:val="0091046A"/>
    <w:rsid w:val="00912D52"/>
    <w:rsid w:val="00913575"/>
    <w:rsid w:val="009142AB"/>
    <w:rsid w:val="009156A0"/>
    <w:rsid w:val="00915F08"/>
    <w:rsid w:val="009174C3"/>
    <w:rsid w:val="009177EA"/>
    <w:rsid w:val="00917FF1"/>
    <w:rsid w:val="0092018A"/>
    <w:rsid w:val="009211D4"/>
    <w:rsid w:val="00921540"/>
    <w:rsid w:val="00922095"/>
    <w:rsid w:val="00922BF7"/>
    <w:rsid w:val="00922F10"/>
    <w:rsid w:val="00923045"/>
    <w:rsid w:val="00924054"/>
    <w:rsid w:val="00924610"/>
    <w:rsid w:val="009265FA"/>
    <w:rsid w:val="00926938"/>
    <w:rsid w:val="00931614"/>
    <w:rsid w:val="00933795"/>
    <w:rsid w:val="00933E12"/>
    <w:rsid w:val="00933E76"/>
    <w:rsid w:val="00933E8B"/>
    <w:rsid w:val="00934EDF"/>
    <w:rsid w:val="00935C3B"/>
    <w:rsid w:val="00936A1F"/>
    <w:rsid w:val="00936A22"/>
    <w:rsid w:val="00942448"/>
    <w:rsid w:val="009434E5"/>
    <w:rsid w:val="00945BB2"/>
    <w:rsid w:val="00946469"/>
    <w:rsid w:val="009466FB"/>
    <w:rsid w:val="00946F00"/>
    <w:rsid w:val="009472AE"/>
    <w:rsid w:val="00950FE5"/>
    <w:rsid w:val="0095187E"/>
    <w:rsid w:val="00952A19"/>
    <w:rsid w:val="00952CDF"/>
    <w:rsid w:val="00954157"/>
    <w:rsid w:val="00954FF5"/>
    <w:rsid w:val="00957684"/>
    <w:rsid w:val="009603B4"/>
    <w:rsid w:val="00960D49"/>
    <w:rsid w:val="00961E75"/>
    <w:rsid w:val="00962D65"/>
    <w:rsid w:val="00962D74"/>
    <w:rsid w:val="00964214"/>
    <w:rsid w:val="009653C7"/>
    <w:rsid w:val="009654EF"/>
    <w:rsid w:val="009659CC"/>
    <w:rsid w:val="0096711D"/>
    <w:rsid w:val="00971948"/>
    <w:rsid w:val="00971A56"/>
    <w:rsid w:val="00971C85"/>
    <w:rsid w:val="00971D55"/>
    <w:rsid w:val="0097234D"/>
    <w:rsid w:val="0097416D"/>
    <w:rsid w:val="009757BD"/>
    <w:rsid w:val="00975E2A"/>
    <w:rsid w:val="009762E7"/>
    <w:rsid w:val="0097671C"/>
    <w:rsid w:val="00976D22"/>
    <w:rsid w:val="00977376"/>
    <w:rsid w:val="00977F8D"/>
    <w:rsid w:val="00981745"/>
    <w:rsid w:val="00982A46"/>
    <w:rsid w:val="00984E2E"/>
    <w:rsid w:val="00986328"/>
    <w:rsid w:val="009864B6"/>
    <w:rsid w:val="00986D50"/>
    <w:rsid w:val="0098758C"/>
    <w:rsid w:val="00987C25"/>
    <w:rsid w:val="009908BD"/>
    <w:rsid w:val="00991DFF"/>
    <w:rsid w:val="009958CF"/>
    <w:rsid w:val="0099743A"/>
    <w:rsid w:val="009974F2"/>
    <w:rsid w:val="009A21C8"/>
    <w:rsid w:val="009A36FC"/>
    <w:rsid w:val="009A51E7"/>
    <w:rsid w:val="009A583F"/>
    <w:rsid w:val="009A598E"/>
    <w:rsid w:val="009A5CA6"/>
    <w:rsid w:val="009A6008"/>
    <w:rsid w:val="009A76E1"/>
    <w:rsid w:val="009B033B"/>
    <w:rsid w:val="009B0A28"/>
    <w:rsid w:val="009B1A42"/>
    <w:rsid w:val="009B31BA"/>
    <w:rsid w:val="009B3891"/>
    <w:rsid w:val="009B4542"/>
    <w:rsid w:val="009B4D5B"/>
    <w:rsid w:val="009B5227"/>
    <w:rsid w:val="009B6435"/>
    <w:rsid w:val="009B6FFD"/>
    <w:rsid w:val="009C0A67"/>
    <w:rsid w:val="009C1F1F"/>
    <w:rsid w:val="009C2711"/>
    <w:rsid w:val="009C3A2F"/>
    <w:rsid w:val="009C3C77"/>
    <w:rsid w:val="009C5A4E"/>
    <w:rsid w:val="009C6AA9"/>
    <w:rsid w:val="009C6B91"/>
    <w:rsid w:val="009C7DEF"/>
    <w:rsid w:val="009D22A3"/>
    <w:rsid w:val="009D2938"/>
    <w:rsid w:val="009D3D9A"/>
    <w:rsid w:val="009D4789"/>
    <w:rsid w:val="009D52AD"/>
    <w:rsid w:val="009D628C"/>
    <w:rsid w:val="009D72F9"/>
    <w:rsid w:val="009D74C4"/>
    <w:rsid w:val="009D79F0"/>
    <w:rsid w:val="009E0509"/>
    <w:rsid w:val="009E0858"/>
    <w:rsid w:val="009E3FA7"/>
    <w:rsid w:val="009E4306"/>
    <w:rsid w:val="009E6501"/>
    <w:rsid w:val="009E67DC"/>
    <w:rsid w:val="009F1008"/>
    <w:rsid w:val="009F25A6"/>
    <w:rsid w:val="009F3223"/>
    <w:rsid w:val="009F34E9"/>
    <w:rsid w:val="009F358D"/>
    <w:rsid w:val="009F68CC"/>
    <w:rsid w:val="009F7415"/>
    <w:rsid w:val="00A047D9"/>
    <w:rsid w:val="00A04D62"/>
    <w:rsid w:val="00A065D1"/>
    <w:rsid w:val="00A0690A"/>
    <w:rsid w:val="00A06BBF"/>
    <w:rsid w:val="00A06D05"/>
    <w:rsid w:val="00A1197F"/>
    <w:rsid w:val="00A12338"/>
    <w:rsid w:val="00A1347E"/>
    <w:rsid w:val="00A1361D"/>
    <w:rsid w:val="00A14CFB"/>
    <w:rsid w:val="00A1543A"/>
    <w:rsid w:val="00A15B8B"/>
    <w:rsid w:val="00A15FBB"/>
    <w:rsid w:val="00A17482"/>
    <w:rsid w:val="00A22479"/>
    <w:rsid w:val="00A22AE5"/>
    <w:rsid w:val="00A23641"/>
    <w:rsid w:val="00A24CF6"/>
    <w:rsid w:val="00A25337"/>
    <w:rsid w:val="00A2568D"/>
    <w:rsid w:val="00A25912"/>
    <w:rsid w:val="00A26537"/>
    <w:rsid w:val="00A26827"/>
    <w:rsid w:val="00A30268"/>
    <w:rsid w:val="00A31866"/>
    <w:rsid w:val="00A32F85"/>
    <w:rsid w:val="00A34239"/>
    <w:rsid w:val="00A40F76"/>
    <w:rsid w:val="00A41690"/>
    <w:rsid w:val="00A43428"/>
    <w:rsid w:val="00A44799"/>
    <w:rsid w:val="00A45E9A"/>
    <w:rsid w:val="00A47851"/>
    <w:rsid w:val="00A50150"/>
    <w:rsid w:val="00A50F9E"/>
    <w:rsid w:val="00A52C4A"/>
    <w:rsid w:val="00A54565"/>
    <w:rsid w:val="00A5504A"/>
    <w:rsid w:val="00A55A8B"/>
    <w:rsid w:val="00A617AD"/>
    <w:rsid w:val="00A619D9"/>
    <w:rsid w:val="00A62BB0"/>
    <w:rsid w:val="00A633CA"/>
    <w:rsid w:val="00A647A3"/>
    <w:rsid w:val="00A65F6A"/>
    <w:rsid w:val="00A66291"/>
    <w:rsid w:val="00A66B85"/>
    <w:rsid w:val="00A70700"/>
    <w:rsid w:val="00A71453"/>
    <w:rsid w:val="00A74114"/>
    <w:rsid w:val="00A75ACA"/>
    <w:rsid w:val="00A75BEA"/>
    <w:rsid w:val="00A77386"/>
    <w:rsid w:val="00A77C1D"/>
    <w:rsid w:val="00A80995"/>
    <w:rsid w:val="00A81375"/>
    <w:rsid w:val="00A82B44"/>
    <w:rsid w:val="00A836D5"/>
    <w:rsid w:val="00A847F8"/>
    <w:rsid w:val="00A852F2"/>
    <w:rsid w:val="00A868BB"/>
    <w:rsid w:val="00A87FEC"/>
    <w:rsid w:val="00A92A74"/>
    <w:rsid w:val="00A92F5F"/>
    <w:rsid w:val="00A94544"/>
    <w:rsid w:val="00A94FFD"/>
    <w:rsid w:val="00A95059"/>
    <w:rsid w:val="00A96128"/>
    <w:rsid w:val="00A96B6C"/>
    <w:rsid w:val="00A970E6"/>
    <w:rsid w:val="00A973B1"/>
    <w:rsid w:val="00A9740D"/>
    <w:rsid w:val="00AA024D"/>
    <w:rsid w:val="00AA0868"/>
    <w:rsid w:val="00AA1E9F"/>
    <w:rsid w:val="00AA389F"/>
    <w:rsid w:val="00AA45EB"/>
    <w:rsid w:val="00AA4D84"/>
    <w:rsid w:val="00AA5202"/>
    <w:rsid w:val="00AA5450"/>
    <w:rsid w:val="00AA58BC"/>
    <w:rsid w:val="00AA63A9"/>
    <w:rsid w:val="00AA7136"/>
    <w:rsid w:val="00AB0898"/>
    <w:rsid w:val="00AB17B0"/>
    <w:rsid w:val="00AB1A1E"/>
    <w:rsid w:val="00AB1B1A"/>
    <w:rsid w:val="00AB2549"/>
    <w:rsid w:val="00AB2965"/>
    <w:rsid w:val="00AB55F4"/>
    <w:rsid w:val="00AB5FC2"/>
    <w:rsid w:val="00AB619A"/>
    <w:rsid w:val="00AB6F24"/>
    <w:rsid w:val="00AB70B6"/>
    <w:rsid w:val="00AC2C2D"/>
    <w:rsid w:val="00AC2D51"/>
    <w:rsid w:val="00AC35B8"/>
    <w:rsid w:val="00AC5537"/>
    <w:rsid w:val="00AC573F"/>
    <w:rsid w:val="00AC6B00"/>
    <w:rsid w:val="00AC70F8"/>
    <w:rsid w:val="00AC74D5"/>
    <w:rsid w:val="00AC7DA9"/>
    <w:rsid w:val="00AD1BA6"/>
    <w:rsid w:val="00AD2B8F"/>
    <w:rsid w:val="00AD42D4"/>
    <w:rsid w:val="00AD4455"/>
    <w:rsid w:val="00AD46D9"/>
    <w:rsid w:val="00AD47E1"/>
    <w:rsid w:val="00AD4E04"/>
    <w:rsid w:val="00AD530C"/>
    <w:rsid w:val="00AD708D"/>
    <w:rsid w:val="00AD732F"/>
    <w:rsid w:val="00AE07A1"/>
    <w:rsid w:val="00AE179F"/>
    <w:rsid w:val="00AE1E01"/>
    <w:rsid w:val="00AE2267"/>
    <w:rsid w:val="00AE24ED"/>
    <w:rsid w:val="00AE36EF"/>
    <w:rsid w:val="00AE3D06"/>
    <w:rsid w:val="00AE3E59"/>
    <w:rsid w:val="00AE528B"/>
    <w:rsid w:val="00AE6BCA"/>
    <w:rsid w:val="00AF04C0"/>
    <w:rsid w:val="00AF0606"/>
    <w:rsid w:val="00AF232C"/>
    <w:rsid w:val="00AF2895"/>
    <w:rsid w:val="00AF2D17"/>
    <w:rsid w:val="00AF2ED8"/>
    <w:rsid w:val="00AF3F02"/>
    <w:rsid w:val="00AF4C8F"/>
    <w:rsid w:val="00AF4DBF"/>
    <w:rsid w:val="00AF51EA"/>
    <w:rsid w:val="00AF55AA"/>
    <w:rsid w:val="00AF5616"/>
    <w:rsid w:val="00AF568E"/>
    <w:rsid w:val="00B002F7"/>
    <w:rsid w:val="00B003BF"/>
    <w:rsid w:val="00B008A8"/>
    <w:rsid w:val="00B011E6"/>
    <w:rsid w:val="00B01815"/>
    <w:rsid w:val="00B027CA"/>
    <w:rsid w:val="00B03070"/>
    <w:rsid w:val="00B04684"/>
    <w:rsid w:val="00B047B0"/>
    <w:rsid w:val="00B051EB"/>
    <w:rsid w:val="00B06A4E"/>
    <w:rsid w:val="00B07B32"/>
    <w:rsid w:val="00B07BE4"/>
    <w:rsid w:val="00B1195F"/>
    <w:rsid w:val="00B125FB"/>
    <w:rsid w:val="00B12A83"/>
    <w:rsid w:val="00B13D5B"/>
    <w:rsid w:val="00B146F5"/>
    <w:rsid w:val="00B16E27"/>
    <w:rsid w:val="00B171AC"/>
    <w:rsid w:val="00B176BB"/>
    <w:rsid w:val="00B17939"/>
    <w:rsid w:val="00B211E8"/>
    <w:rsid w:val="00B2241D"/>
    <w:rsid w:val="00B233F3"/>
    <w:rsid w:val="00B23FA8"/>
    <w:rsid w:val="00B24607"/>
    <w:rsid w:val="00B24F9B"/>
    <w:rsid w:val="00B30F75"/>
    <w:rsid w:val="00B310B9"/>
    <w:rsid w:val="00B32DB7"/>
    <w:rsid w:val="00B34521"/>
    <w:rsid w:val="00B37C76"/>
    <w:rsid w:val="00B37E5C"/>
    <w:rsid w:val="00B403C5"/>
    <w:rsid w:val="00B414FD"/>
    <w:rsid w:val="00B41A34"/>
    <w:rsid w:val="00B42C64"/>
    <w:rsid w:val="00B4306F"/>
    <w:rsid w:val="00B43978"/>
    <w:rsid w:val="00B44ED0"/>
    <w:rsid w:val="00B4554A"/>
    <w:rsid w:val="00B4619F"/>
    <w:rsid w:val="00B46F20"/>
    <w:rsid w:val="00B50901"/>
    <w:rsid w:val="00B5262B"/>
    <w:rsid w:val="00B52720"/>
    <w:rsid w:val="00B529B2"/>
    <w:rsid w:val="00B5514D"/>
    <w:rsid w:val="00B55D44"/>
    <w:rsid w:val="00B56216"/>
    <w:rsid w:val="00B563AF"/>
    <w:rsid w:val="00B56D01"/>
    <w:rsid w:val="00B5743D"/>
    <w:rsid w:val="00B61666"/>
    <w:rsid w:val="00B62F7E"/>
    <w:rsid w:val="00B63444"/>
    <w:rsid w:val="00B64384"/>
    <w:rsid w:val="00B64C73"/>
    <w:rsid w:val="00B65D55"/>
    <w:rsid w:val="00B663E7"/>
    <w:rsid w:val="00B66B91"/>
    <w:rsid w:val="00B67135"/>
    <w:rsid w:val="00B70405"/>
    <w:rsid w:val="00B70D9A"/>
    <w:rsid w:val="00B72908"/>
    <w:rsid w:val="00B74794"/>
    <w:rsid w:val="00B74B92"/>
    <w:rsid w:val="00B74F76"/>
    <w:rsid w:val="00B7519F"/>
    <w:rsid w:val="00B767F2"/>
    <w:rsid w:val="00B76FCA"/>
    <w:rsid w:val="00B804BE"/>
    <w:rsid w:val="00B81CF5"/>
    <w:rsid w:val="00B82A86"/>
    <w:rsid w:val="00B8343A"/>
    <w:rsid w:val="00B83AC6"/>
    <w:rsid w:val="00B83D7B"/>
    <w:rsid w:val="00B8412F"/>
    <w:rsid w:val="00B865C0"/>
    <w:rsid w:val="00B870BC"/>
    <w:rsid w:val="00B875D3"/>
    <w:rsid w:val="00B90451"/>
    <w:rsid w:val="00B915A1"/>
    <w:rsid w:val="00B93DEB"/>
    <w:rsid w:val="00B94A2D"/>
    <w:rsid w:val="00B94A99"/>
    <w:rsid w:val="00B94BD1"/>
    <w:rsid w:val="00B95A87"/>
    <w:rsid w:val="00B95BA5"/>
    <w:rsid w:val="00B95F5B"/>
    <w:rsid w:val="00B96162"/>
    <w:rsid w:val="00B9673E"/>
    <w:rsid w:val="00B96900"/>
    <w:rsid w:val="00B97014"/>
    <w:rsid w:val="00B9715B"/>
    <w:rsid w:val="00B97B15"/>
    <w:rsid w:val="00BA1869"/>
    <w:rsid w:val="00BA27C6"/>
    <w:rsid w:val="00BA2977"/>
    <w:rsid w:val="00BA3AAF"/>
    <w:rsid w:val="00BA3FB2"/>
    <w:rsid w:val="00BB1294"/>
    <w:rsid w:val="00BB2918"/>
    <w:rsid w:val="00BB3FB3"/>
    <w:rsid w:val="00BB4662"/>
    <w:rsid w:val="00BB469B"/>
    <w:rsid w:val="00BB4B49"/>
    <w:rsid w:val="00BB5868"/>
    <w:rsid w:val="00BB6C48"/>
    <w:rsid w:val="00BB7329"/>
    <w:rsid w:val="00BB7660"/>
    <w:rsid w:val="00BC0E20"/>
    <w:rsid w:val="00BC20E8"/>
    <w:rsid w:val="00BC36DA"/>
    <w:rsid w:val="00BC4118"/>
    <w:rsid w:val="00BC4A55"/>
    <w:rsid w:val="00BC5BA0"/>
    <w:rsid w:val="00BC617F"/>
    <w:rsid w:val="00BC786D"/>
    <w:rsid w:val="00BC7EE2"/>
    <w:rsid w:val="00BD14DE"/>
    <w:rsid w:val="00BD16B7"/>
    <w:rsid w:val="00BD2666"/>
    <w:rsid w:val="00BD29E0"/>
    <w:rsid w:val="00BD2B6E"/>
    <w:rsid w:val="00BD45E2"/>
    <w:rsid w:val="00BD518C"/>
    <w:rsid w:val="00BD5D6D"/>
    <w:rsid w:val="00BD65BD"/>
    <w:rsid w:val="00BD6CFB"/>
    <w:rsid w:val="00BD7988"/>
    <w:rsid w:val="00BE076B"/>
    <w:rsid w:val="00BE172B"/>
    <w:rsid w:val="00BE21A6"/>
    <w:rsid w:val="00BE30B5"/>
    <w:rsid w:val="00BE4614"/>
    <w:rsid w:val="00BE47BF"/>
    <w:rsid w:val="00BE4E91"/>
    <w:rsid w:val="00BF157B"/>
    <w:rsid w:val="00BF187F"/>
    <w:rsid w:val="00BF1F19"/>
    <w:rsid w:val="00BF3757"/>
    <w:rsid w:val="00BF5157"/>
    <w:rsid w:val="00BF51B7"/>
    <w:rsid w:val="00BF51DA"/>
    <w:rsid w:val="00BF6D03"/>
    <w:rsid w:val="00BF75AF"/>
    <w:rsid w:val="00BF7EAC"/>
    <w:rsid w:val="00C01A54"/>
    <w:rsid w:val="00C028B5"/>
    <w:rsid w:val="00C04AF8"/>
    <w:rsid w:val="00C06351"/>
    <w:rsid w:val="00C10D60"/>
    <w:rsid w:val="00C114DD"/>
    <w:rsid w:val="00C11A1F"/>
    <w:rsid w:val="00C12B9F"/>
    <w:rsid w:val="00C12C7A"/>
    <w:rsid w:val="00C13D8B"/>
    <w:rsid w:val="00C14809"/>
    <w:rsid w:val="00C15543"/>
    <w:rsid w:val="00C157B6"/>
    <w:rsid w:val="00C1703D"/>
    <w:rsid w:val="00C1765E"/>
    <w:rsid w:val="00C21AD1"/>
    <w:rsid w:val="00C227FE"/>
    <w:rsid w:val="00C22E89"/>
    <w:rsid w:val="00C23855"/>
    <w:rsid w:val="00C24408"/>
    <w:rsid w:val="00C24A30"/>
    <w:rsid w:val="00C24C89"/>
    <w:rsid w:val="00C279A9"/>
    <w:rsid w:val="00C310B8"/>
    <w:rsid w:val="00C31B76"/>
    <w:rsid w:val="00C3373F"/>
    <w:rsid w:val="00C3393D"/>
    <w:rsid w:val="00C34861"/>
    <w:rsid w:val="00C351C2"/>
    <w:rsid w:val="00C3585A"/>
    <w:rsid w:val="00C358AA"/>
    <w:rsid w:val="00C3602C"/>
    <w:rsid w:val="00C3699A"/>
    <w:rsid w:val="00C37013"/>
    <w:rsid w:val="00C373EF"/>
    <w:rsid w:val="00C37F8E"/>
    <w:rsid w:val="00C40808"/>
    <w:rsid w:val="00C41357"/>
    <w:rsid w:val="00C42EBF"/>
    <w:rsid w:val="00C43263"/>
    <w:rsid w:val="00C46A11"/>
    <w:rsid w:val="00C5043D"/>
    <w:rsid w:val="00C50736"/>
    <w:rsid w:val="00C5109E"/>
    <w:rsid w:val="00C5111B"/>
    <w:rsid w:val="00C51CA2"/>
    <w:rsid w:val="00C553E9"/>
    <w:rsid w:val="00C55DD3"/>
    <w:rsid w:val="00C5647F"/>
    <w:rsid w:val="00C576CE"/>
    <w:rsid w:val="00C576E1"/>
    <w:rsid w:val="00C613EA"/>
    <w:rsid w:val="00C62B6D"/>
    <w:rsid w:val="00C62DE0"/>
    <w:rsid w:val="00C62F91"/>
    <w:rsid w:val="00C64A85"/>
    <w:rsid w:val="00C64BFE"/>
    <w:rsid w:val="00C65C7A"/>
    <w:rsid w:val="00C6616C"/>
    <w:rsid w:val="00C6698A"/>
    <w:rsid w:val="00C70911"/>
    <w:rsid w:val="00C70D4F"/>
    <w:rsid w:val="00C717B7"/>
    <w:rsid w:val="00C7184D"/>
    <w:rsid w:val="00C71A49"/>
    <w:rsid w:val="00C7351C"/>
    <w:rsid w:val="00C75A24"/>
    <w:rsid w:val="00C805FD"/>
    <w:rsid w:val="00C81DE1"/>
    <w:rsid w:val="00C827DF"/>
    <w:rsid w:val="00C8382B"/>
    <w:rsid w:val="00C84C16"/>
    <w:rsid w:val="00C84DCE"/>
    <w:rsid w:val="00C8598F"/>
    <w:rsid w:val="00C8673C"/>
    <w:rsid w:val="00C872C9"/>
    <w:rsid w:val="00C87873"/>
    <w:rsid w:val="00C87F0E"/>
    <w:rsid w:val="00C91387"/>
    <w:rsid w:val="00C951B0"/>
    <w:rsid w:val="00C96457"/>
    <w:rsid w:val="00C971FA"/>
    <w:rsid w:val="00CA0317"/>
    <w:rsid w:val="00CA384E"/>
    <w:rsid w:val="00CA4814"/>
    <w:rsid w:val="00CA5E3F"/>
    <w:rsid w:val="00CA6D03"/>
    <w:rsid w:val="00CA7425"/>
    <w:rsid w:val="00CA7FF6"/>
    <w:rsid w:val="00CB0C58"/>
    <w:rsid w:val="00CB0FE0"/>
    <w:rsid w:val="00CB2AC6"/>
    <w:rsid w:val="00CB49D6"/>
    <w:rsid w:val="00CB4ABA"/>
    <w:rsid w:val="00CB50DF"/>
    <w:rsid w:val="00CB6D3C"/>
    <w:rsid w:val="00CB7835"/>
    <w:rsid w:val="00CB7B4E"/>
    <w:rsid w:val="00CB7FF1"/>
    <w:rsid w:val="00CC0B62"/>
    <w:rsid w:val="00CC2A8F"/>
    <w:rsid w:val="00CC2AFF"/>
    <w:rsid w:val="00CC2D16"/>
    <w:rsid w:val="00CC303C"/>
    <w:rsid w:val="00CC58D3"/>
    <w:rsid w:val="00CC5D4F"/>
    <w:rsid w:val="00CC646A"/>
    <w:rsid w:val="00CC651E"/>
    <w:rsid w:val="00CC66AA"/>
    <w:rsid w:val="00CC7481"/>
    <w:rsid w:val="00CD0150"/>
    <w:rsid w:val="00CD0CA1"/>
    <w:rsid w:val="00CD17CC"/>
    <w:rsid w:val="00CD1DE6"/>
    <w:rsid w:val="00CD2FBD"/>
    <w:rsid w:val="00CD3BF9"/>
    <w:rsid w:val="00CD3D65"/>
    <w:rsid w:val="00CD455B"/>
    <w:rsid w:val="00CD7586"/>
    <w:rsid w:val="00CD772D"/>
    <w:rsid w:val="00CD7F49"/>
    <w:rsid w:val="00CE0D39"/>
    <w:rsid w:val="00CE1A04"/>
    <w:rsid w:val="00CE1C56"/>
    <w:rsid w:val="00CE331A"/>
    <w:rsid w:val="00CE41E1"/>
    <w:rsid w:val="00CF0C96"/>
    <w:rsid w:val="00CF28C3"/>
    <w:rsid w:val="00CF34BC"/>
    <w:rsid w:val="00CF4C1B"/>
    <w:rsid w:val="00CF7822"/>
    <w:rsid w:val="00D006A5"/>
    <w:rsid w:val="00D00B81"/>
    <w:rsid w:val="00D01EC6"/>
    <w:rsid w:val="00D047F9"/>
    <w:rsid w:val="00D04EC3"/>
    <w:rsid w:val="00D064B8"/>
    <w:rsid w:val="00D0672F"/>
    <w:rsid w:val="00D07432"/>
    <w:rsid w:val="00D10DF1"/>
    <w:rsid w:val="00D1127E"/>
    <w:rsid w:val="00D1370D"/>
    <w:rsid w:val="00D1485B"/>
    <w:rsid w:val="00D150FC"/>
    <w:rsid w:val="00D1534A"/>
    <w:rsid w:val="00D155B6"/>
    <w:rsid w:val="00D15A00"/>
    <w:rsid w:val="00D15AB3"/>
    <w:rsid w:val="00D1666A"/>
    <w:rsid w:val="00D168D3"/>
    <w:rsid w:val="00D176AE"/>
    <w:rsid w:val="00D20437"/>
    <w:rsid w:val="00D2121B"/>
    <w:rsid w:val="00D212F3"/>
    <w:rsid w:val="00D2135F"/>
    <w:rsid w:val="00D2171E"/>
    <w:rsid w:val="00D23EDA"/>
    <w:rsid w:val="00D241EF"/>
    <w:rsid w:val="00D24665"/>
    <w:rsid w:val="00D26BCD"/>
    <w:rsid w:val="00D26FB4"/>
    <w:rsid w:val="00D27321"/>
    <w:rsid w:val="00D27E98"/>
    <w:rsid w:val="00D3071C"/>
    <w:rsid w:val="00D30F97"/>
    <w:rsid w:val="00D31D7E"/>
    <w:rsid w:val="00D320DE"/>
    <w:rsid w:val="00D3219C"/>
    <w:rsid w:val="00D331B7"/>
    <w:rsid w:val="00D33CBF"/>
    <w:rsid w:val="00D356D8"/>
    <w:rsid w:val="00D36781"/>
    <w:rsid w:val="00D37F8E"/>
    <w:rsid w:val="00D41835"/>
    <w:rsid w:val="00D41E52"/>
    <w:rsid w:val="00D42017"/>
    <w:rsid w:val="00D423EB"/>
    <w:rsid w:val="00D423FC"/>
    <w:rsid w:val="00D42523"/>
    <w:rsid w:val="00D43369"/>
    <w:rsid w:val="00D4467F"/>
    <w:rsid w:val="00D449CA"/>
    <w:rsid w:val="00D44C32"/>
    <w:rsid w:val="00D44ECA"/>
    <w:rsid w:val="00D456CC"/>
    <w:rsid w:val="00D45889"/>
    <w:rsid w:val="00D47864"/>
    <w:rsid w:val="00D47B55"/>
    <w:rsid w:val="00D51141"/>
    <w:rsid w:val="00D51784"/>
    <w:rsid w:val="00D52C7B"/>
    <w:rsid w:val="00D54076"/>
    <w:rsid w:val="00D5468E"/>
    <w:rsid w:val="00D54EA2"/>
    <w:rsid w:val="00D5568F"/>
    <w:rsid w:val="00D55B17"/>
    <w:rsid w:val="00D55FBA"/>
    <w:rsid w:val="00D561F6"/>
    <w:rsid w:val="00D56264"/>
    <w:rsid w:val="00D56CEF"/>
    <w:rsid w:val="00D57227"/>
    <w:rsid w:val="00D60B8C"/>
    <w:rsid w:val="00D62635"/>
    <w:rsid w:val="00D62829"/>
    <w:rsid w:val="00D63B7A"/>
    <w:rsid w:val="00D64611"/>
    <w:rsid w:val="00D65905"/>
    <w:rsid w:val="00D659A6"/>
    <w:rsid w:val="00D65F0A"/>
    <w:rsid w:val="00D67BF4"/>
    <w:rsid w:val="00D70E92"/>
    <w:rsid w:val="00D71DA4"/>
    <w:rsid w:val="00D728E5"/>
    <w:rsid w:val="00D72B9C"/>
    <w:rsid w:val="00D72C4E"/>
    <w:rsid w:val="00D731F0"/>
    <w:rsid w:val="00D7370D"/>
    <w:rsid w:val="00D75838"/>
    <w:rsid w:val="00D760BF"/>
    <w:rsid w:val="00D77380"/>
    <w:rsid w:val="00D80CF8"/>
    <w:rsid w:val="00D81DEB"/>
    <w:rsid w:val="00D83674"/>
    <w:rsid w:val="00D84A4C"/>
    <w:rsid w:val="00D86967"/>
    <w:rsid w:val="00D86F2E"/>
    <w:rsid w:val="00D8725A"/>
    <w:rsid w:val="00D87A25"/>
    <w:rsid w:val="00D87A78"/>
    <w:rsid w:val="00D90F80"/>
    <w:rsid w:val="00D91332"/>
    <w:rsid w:val="00D91493"/>
    <w:rsid w:val="00D91ABB"/>
    <w:rsid w:val="00D91B3A"/>
    <w:rsid w:val="00D923A3"/>
    <w:rsid w:val="00D925D7"/>
    <w:rsid w:val="00D958EB"/>
    <w:rsid w:val="00D95CDF"/>
    <w:rsid w:val="00D979E6"/>
    <w:rsid w:val="00D97A85"/>
    <w:rsid w:val="00D97D54"/>
    <w:rsid w:val="00D97E28"/>
    <w:rsid w:val="00DA103D"/>
    <w:rsid w:val="00DA1FFA"/>
    <w:rsid w:val="00DA2DFD"/>
    <w:rsid w:val="00DA3F65"/>
    <w:rsid w:val="00DA4D70"/>
    <w:rsid w:val="00DA4ED1"/>
    <w:rsid w:val="00DA5D29"/>
    <w:rsid w:val="00DA7789"/>
    <w:rsid w:val="00DA7E50"/>
    <w:rsid w:val="00DA7F01"/>
    <w:rsid w:val="00DB00F1"/>
    <w:rsid w:val="00DB04C1"/>
    <w:rsid w:val="00DB0CE0"/>
    <w:rsid w:val="00DB2487"/>
    <w:rsid w:val="00DB3539"/>
    <w:rsid w:val="00DB3A4D"/>
    <w:rsid w:val="00DB3CC3"/>
    <w:rsid w:val="00DB4350"/>
    <w:rsid w:val="00DB52F7"/>
    <w:rsid w:val="00DB5E51"/>
    <w:rsid w:val="00DC08C5"/>
    <w:rsid w:val="00DC0D2B"/>
    <w:rsid w:val="00DC1DA2"/>
    <w:rsid w:val="00DC3921"/>
    <w:rsid w:val="00DC432B"/>
    <w:rsid w:val="00DC57CE"/>
    <w:rsid w:val="00DD0CF7"/>
    <w:rsid w:val="00DD3355"/>
    <w:rsid w:val="00DD483A"/>
    <w:rsid w:val="00DD4935"/>
    <w:rsid w:val="00DD673D"/>
    <w:rsid w:val="00DD7E15"/>
    <w:rsid w:val="00DE0146"/>
    <w:rsid w:val="00DE0936"/>
    <w:rsid w:val="00DE0FE9"/>
    <w:rsid w:val="00DE3049"/>
    <w:rsid w:val="00DE4205"/>
    <w:rsid w:val="00DE437B"/>
    <w:rsid w:val="00DE5DB5"/>
    <w:rsid w:val="00DE65F5"/>
    <w:rsid w:val="00DE6C26"/>
    <w:rsid w:val="00DE6C75"/>
    <w:rsid w:val="00DE77B5"/>
    <w:rsid w:val="00DE7818"/>
    <w:rsid w:val="00DF0589"/>
    <w:rsid w:val="00DF09E0"/>
    <w:rsid w:val="00DF0BCB"/>
    <w:rsid w:val="00DF1F94"/>
    <w:rsid w:val="00DF43AC"/>
    <w:rsid w:val="00DF43B7"/>
    <w:rsid w:val="00DF43B9"/>
    <w:rsid w:val="00DF511F"/>
    <w:rsid w:val="00DF5610"/>
    <w:rsid w:val="00DF5739"/>
    <w:rsid w:val="00DF6D24"/>
    <w:rsid w:val="00E008FD"/>
    <w:rsid w:val="00E0162B"/>
    <w:rsid w:val="00E02141"/>
    <w:rsid w:val="00E02938"/>
    <w:rsid w:val="00E033C2"/>
    <w:rsid w:val="00E0388C"/>
    <w:rsid w:val="00E05A71"/>
    <w:rsid w:val="00E06FA7"/>
    <w:rsid w:val="00E07A9E"/>
    <w:rsid w:val="00E07EA1"/>
    <w:rsid w:val="00E10503"/>
    <w:rsid w:val="00E117ED"/>
    <w:rsid w:val="00E11AF0"/>
    <w:rsid w:val="00E11E8A"/>
    <w:rsid w:val="00E1389E"/>
    <w:rsid w:val="00E154A2"/>
    <w:rsid w:val="00E172D6"/>
    <w:rsid w:val="00E207D2"/>
    <w:rsid w:val="00E21435"/>
    <w:rsid w:val="00E21961"/>
    <w:rsid w:val="00E22CBC"/>
    <w:rsid w:val="00E23D4B"/>
    <w:rsid w:val="00E24A64"/>
    <w:rsid w:val="00E24E9E"/>
    <w:rsid w:val="00E263CD"/>
    <w:rsid w:val="00E271C5"/>
    <w:rsid w:val="00E277F0"/>
    <w:rsid w:val="00E30894"/>
    <w:rsid w:val="00E31038"/>
    <w:rsid w:val="00E31498"/>
    <w:rsid w:val="00E32C44"/>
    <w:rsid w:val="00E32F3B"/>
    <w:rsid w:val="00E352BC"/>
    <w:rsid w:val="00E35F34"/>
    <w:rsid w:val="00E374E7"/>
    <w:rsid w:val="00E37821"/>
    <w:rsid w:val="00E3796A"/>
    <w:rsid w:val="00E40636"/>
    <w:rsid w:val="00E40D62"/>
    <w:rsid w:val="00E44819"/>
    <w:rsid w:val="00E44A44"/>
    <w:rsid w:val="00E478B9"/>
    <w:rsid w:val="00E50AE2"/>
    <w:rsid w:val="00E50B0A"/>
    <w:rsid w:val="00E51437"/>
    <w:rsid w:val="00E51671"/>
    <w:rsid w:val="00E527D1"/>
    <w:rsid w:val="00E53184"/>
    <w:rsid w:val="00E538C9"/>
    <w:rsid w:val="00E54FDF"/>
    <w:rsid w:val="00E56147"/>
    <w:rsid w:val="00E56A21"/>
    <w:rsid w:val="00E57549"/>
    <w:rsid w:val="00E6135A"/>
    <w:rsid w:val="00E61367"/>
    <w:rsid w:val="00E61FDE"/>
    <w:rsid w:val="00E625FC"/>
    <w:rsid w:val="00E62A3D"/>
    <w:rsid w:val="00E634A4"/>
    <w:rsid w:val="00E637EE"/>
    <w:rsid w:val="00E63AD2"/>
    <w:rsid w:val="00E6412D"/>
    <w:rsid w:val="00E64626"/>
    <w:rsid w:val="00E646D5"/>
    <w:rsid w:val="00E64AFF"/>
    <w:rsid w:val="00E657A1"/>
    <w:rsid w:val="00E6633A"/>
    <w:rsid w:val="00E676E3"/>
    <w:rsid w:val="00E7059F"/>
    <w:rsid w:val="00E70763"/>
    <w:rsid w:val="00E71189"/>
    <w:rsid w:val="00E71281"/>
    <w:rsid w:val="00E71740"/>
    <w:rsid w:val="00E72C5F"/>
    <w:rsid w:val="00E744B2"/>
    <w:rsid w:val="00E7463A"/>
    <w:rsid w:val="00E763BA"/>
    <w:rsid w:val="00E77E16"/>
    <w:rsid w:val="00E77EFB"/>
    <w:rsid w:val="00E80258"/>
    <w:rsid w:val="00E828AA"/>
    <w:rsid w:val="00E838B8"/>
    <w:rsid w:val="00E86585"/>
    <w:rsid w:val="00E86EEC"/>
    <w:rsid w:val="00E93646"/>
    <w:rsid w:val="00E9381A"/>
    <w:rsid w:val="00E93916"/>
    <w:rsid w:val="00E93951"/>
    <w:rsid w:val="00E943CD"/>
    <w:rsid w:val="00EA09D4"/>
    <w:rsid w:val="00EA1A5F"/>
    <w:rsid w:val="00EA20CD"/>
    <w:rsid w:val="00EA35C2"/>
    <w:rsid w:val="00EA3F4B"/>
    <w:rsid w:val="00EA63A0"/>
    <w:rsid w:val="00EA6450"/>
    <w:rsid w:val="00EA6869"/>
    <w:rsid w:val="00EA6898"/>
    <w:rsid w:val="00EA7C04"/>
    <w:rsid w:val="00EB0A33"/>
    <w:rsid w:val="00EB0CC2"/>
    <w:rsid w:val="00EB2163"/>
    <w:rsid w:val="00EB24D0"/>
    <w:rsid w:val="00EB2B54"/>
    <w:rsid w:val="00EB370E"/>
    <w:rsid w:val="00EB41F2"/>
    <w:rsid w:val="00EB50EF"/>
    <w:rsid w:val="00EB55ED"/>
    <w:rsid w:val="00EB59B9"/>
    <w:rsid w:val="00EB5EFE"/>
    <w:rsid w:val="00EC204D"/>
    <w:rsid w:val="00EC2FF4"/>
    <w:rsid w:val="00EC5101"/>
    <w:rsid w:val="00EC56B0"/>
    <w:rsid w:val="00EC603E"/>
    <w:rsid w:val="00ED08D9"/>
    <w:rsid w:val="00ED1C40"/>
    <w:rsid w:val="00ED3D31"/>
    <w:rsid w:val="00ED58A7"/>
    <w:rsid w:val="00ED5BCE"/>
    <w:rsid w:val="00ED755A"/>
    <w:rsid w:val="00ED7D57"/>
    <w:rsid w:val="00EE1055"/>
    <w:rsid w:val="00EE1823"/>
    <w:rsid w:val="00EE2870"/>
    <w:rsid w:val="00EE52A3"/>
    <w:rsid w:val="00EE5F19"/>
    <w:rsid w:val="00EE623D"/>
    <w:rsid w:val="00EE6787"/>
    <w:rsid w:val="00EE7958"/>
    <w:rsid w:val="00EF0403"/>
    <w:rsid w:val="00EF26C2"/>
    <w:rsid w:val="00EF3046"/>
    <w:rsid w:val="00EF3EEE"/>
    <w:rsid w:val="00EF4BB6"/>
    <w:rsid w:val="00EF4F8E"/>
    <w:rsid w:val="00EF5425"/>
    <w:rsid w:val="00EF5E83"/>
    <w:rsid w:val="00EF5F66"/>
    <w:rsid w:val="00EF6825"/>
    <w:rsid w:val="00EF7398"/>
    <w:rsid w:val="00EF79B1"/>
    <w:rsid w:val="00EF7B9B"/>
    <w:rsid w:val="00F01C05"/>
    <w:rsid w:val="00F0212E"/>
    <w:rsid w:val="00F02E84"/>
    <w:rsid w:val="00F036F1"/>
    <w:rsid w:val="00F03BDB"/>
    <w:rsid w:val="00F04B36"/>
    <w:rsid w:val="00F05C7F"/>
    <w:rsid w:val="00F05F3F"/>
    <w:rsid w:val="00F07804"/>
    <w:rsid w:val="00F10DC3"/>
    <w:rsid w:val="00F125C1"/>
    <w:rsid w:val="00F128F1"/>
    <w:rsid w:val="00F135FC"/>
    <w:rsid w:val="00F13764"/>
    <w:rsid w:val="00F13C74"/>
    <w:rsid w:val="00F15975"/>
    <w:rsid w:val="00F161B5"/>
    <w:rsid w:val="00F16553"/>
    <w:rsid w:val="00F17143"/>
    <w:rsid w:val="00F17333"/>
    <w:rsid w:val="00F20039"/>
    <w:rsid w:val="00F2068F"/>
    <w:rsid w:val="00F21247"/>
    <w:rsid w:val="00F21881"/>
    <w:rsid w:val="00F21D78"/>
    <w:rsid w:val="00F22288"/>
    <w:rsid w:val="00F2235F"/>
    <w:rsid w:val="00F2255F"/>
    <w:rsid w:val="00F23CB2"/>
    <w:rsid w:val="00F2457D"/>
    <w:rsid w:val="00F2586E"/>
    <w:rsid w:val="00F26065"/>
    <w:rsid w:val="00F300B3"/>
    <w:rsid w:val="00F31FE0"/>
    <w:rsid w:val="00F32602"/>
    <w:rsid w:val="00F32F18"/>
    <w:rsid w:val="00F33884"/>
    <w:rsid w:val="00F3521C"/>
    <w:rsid w:val="00F3616C"/>
    <w:rsid w:val="00F36FC0"/>
    <w:rsid w:val="00F402A3"/>
    <w:rsid w:val="00F40667"/>
    <w:rsid w:val="00F41AB0"/>
    <w:rsid w:val="00F43C98"/>
    <w:rsid w:val="00F43D08"/>
    <w:rsid w:val="00F44D3D"/>
    <w:rsid w:val="00F45A3F"/>
    <w:rsid w:val="00F46107"/>
    <w:rsid w:val="00F46396"/>
    <w:rsid w:val="00F47929"/>
    <w:rsid w:val="00F505DC"/>
    <w:rsid w:val="00F51460"/>
    <w:rsid w:val="00F514E2"/>
    <w:rsid w:val="00F51A6C"/>
    <w:rsid w:val="00F53046"/>
    <w:rsid w:val="00F53650"/>
    <w:rsid w:val="00F536F2"/>
    <w:rsid w:val="00F55136"/>
    <w:rsid w:val="00F56DF2"/>
    <w:rsid w:val="00F57D8B"/>
    <w:rsid w:val="00F6014A"/>
    <w:rsid w:val="00F60856"/>
    <w:rsid w:val="00F61DBB"/>
    <w:rsid w:val="00F61E8F"/>
    <w:rsid w:val="00F624B4"/>
    <w:rsid w:val="00F648A7"/>
    <w:rsid w:val="00F6496F"/>
    <w:rsid w:val="00F6690A"/>
    <w:rsid w:val="00F672CE"/>
    <w:rsid w:val="00F675C8"/>
    <w:rsid w:val="00F71373"/>
    <w:rsid w:val="00F71863"/>
    <w:rsid w:val="00F71B6A"/>
    <w:rsid w:val="00F721E0"/>
    <w:rsid w:val="00F727CE"/>
    <w:rsid w:val="00F728FE"/>
    <w:rsid w:val="00F73A10"/>
    <w:rsid w:val="00F74925"/>
    <w:rsid w:val="00F74A35"/>
    <w:rsid w:val="00F757E4"/>
    <w:rsid w:val="00F76440"/>
    <w:rsid w:val="00F76ED1"/>
    <w:rsid w:val="00F802BD"/>
    <w:rsid w:val="00F80619"/>
    <w:rsid w:val="00F80799"/>
    <w:rsid w:val="00F80B1E"/>
    <w:rsid w:val="00F81626"/>
    <w:rsid w:val="00F8176A"/>
    <w:rsid w:val="00F81D70"/>
    <w:rsid w:val="00F81DDD"/>
    <w:rsid w:val="00F82BF8"/>
    <w:rsid w:val="00F83BF3"/>
    <w:rsid w:val="00F8469C"/>
    <w:rsid w:val="00F867A4"/>
    <w:rsid w:val="00F8690F"/>
    <w:rsid w:val="00F87960"/>
    <w:rsid w:val="00F87EC0"/>
    <w:rsid w:val="00F91F01"/>
    <w:rsid w:val="00F9358C"/>
    <w:rsid w:val="00F94C64"/>
    <w:rsid w:val="00F951F4"/>
    <w:rsid w:val="00F95D67"/>
    <w:rsid w:val="00F95DBE"/>
    <w:rsid w:val="00F96D1B"/>
    <w:rsid w:val="00F9778A"/>
    <w:rsid w:val="00F97CCF"/>
    <w:rsid w:val="00FA04B9"/>
    <w:rsid w:val="00FA1239"/>
    <w:rsid w:val="00FA1D25"/>
    <w:rsid w:val="00FA291C"/>
    <w:rsid w:val="00FA43DC"/>
    <w:rsid w:val="00FA4412"/>
    <w:rsid w:val="00FA49ED"/>
    <w:rsid w:val="00FA52EE"/>
    <w:rsid w:val="00FA5947"/>
    <w:rsid w:val="00FA60E8"/>
    <w:rsid w:val="00FA641E"/>
    <w:rsid w:val="00FA6F9B"/>
    <w:rsid w:val="00FA751B"/>
    <w:rsid w:val="00FA78B5"/>
    <w:rsid w:val="00FB0DD4"/>
    <w:rsid w:val="00FB157C"/>
    <w:rsid w:val="00FB2EC1"/>
    <w:rsid w:val="00FB3319"/>
    <w:rsid w:val="00FB6F96"/>
    <w:rsid w:val="00FB7357"/>
    <w:rsid w:val="00FC1306"/>
    <w:rsid w:val="00FC1748"/>
    <w:rsid w:val="00FC18A1"/>
    <w:rsid w:val="00FC2500"/>
    <w:rsid w:val="00FC56C3"/>
    <w:rsid w:val="00FC6C3A"/>
    <w:rsid w:val="00FC7D4C"/>
    <w:rsid w:val="00FD0906"/>
    <w:rsid w:val="00FD1645"/>
    <w:rsid w:val="00FD1B6B"/>
    <w:rsid w:val="00FD4297"/>
    <w:rsid w:val="00FD5D78"/>
    <w:rsid w:val="00FD64BA"/>
    <w:rsid w:val="00FD783A"/>
    <w:rsid w:val="00FE1214"/>
    <w:rsid w:val="00FE1669"/>
    <w:rsid w:val="00FE2C35"/>
    <w:rsid w:val="00FE360B"/>
    <w:rsid w:val="00FE3ABC"/>
    <w:rsid w:val="00FE3AFF"/>
    <w:rsid w:val="00FE4EF0"/>
    <w:rsid w:val="00FE6202"/>
    <w:rsid w:val="00FE78AB"/>
    <w:rsid w:val="00FF1EF0"/>
    <w:rsid w:val="00FF28B7"/>
    <w:rsid w:val="00FF434A"/>
    <w:rsid w:val="00FF6CEF"/>
    <w:rsid w:val="00FF6D22"/>
    <w:rsid w:val="00FF73D3"/>
    <w:rsid w:val="00FF7F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nhideWhenUsed="1"/>
    <w:lsdException w:name="header" w:semiHidden="1" w:uiPriority="0" w:unhideWhenUsed="1"/>
    <w:lsdException w:name="caption" w:semiHidden="1" w:uiPriority="35" w:unhideWhenUsed="1" w:qFormat="1"/>
    <w:lsdException w:name="footnote reference" w:semiHidden="1" w:unhideWhenUsed="1"/>
    <w:lsdException w:name="annotation reference" w:semiHidden="1" w:uiPriority="0" w:unhideWhenUsed="1"/>
    <w:lsdException w:name="endnote reference" w:semiHidden="1" w:uiPriority="0" w:unhideWhenUsed="1"/>
    <w:lsdException w:name="endnote text" w:semiHidden="1" w:uiPriority="0" w:unhideWhenUsed="1"/>
    <w:lsdException w:name="List" w:semiHidden="1" w:uiPriority="0" w:unhideWhenUsed="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uiPriority="0" w:unhideWhenUsed="1"/>
    <w:lsdException w:name="Hyperlink" w:semiHidden="1" w:uiPriority="0" w:unhideWhenUsed="1"/>
    <w:lsdException w:name="Strong" w:uiPriority="22" w:qFormat="1"/>
    <w:lsdException w:name="Emphasis" w:uiPriority="20" w:qFormat="1"/>
    <w:lsdException w:name="Normal (Web)" w:semiHidden="1" w:uiPriority="0" w:unhideWhenUsed="1"/>
    <w:lsdException w:name="annotation subject" w:semiHidden="1" w:uiPriority="0" w:unhideWhenUsed="1"/>
    <w:lsdException w:name="Balloon Text" w:uiPriority="0"/>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F21DA"/>
    <w:rPr>
      <w:rFonts w:ascii="Times New Roman" w:hAnsi="Times New Roman" w:cs="Times New Roman"/>
      <w:sz w:val="24"/>
      <w:szCs w:val="24"/>
    </w:rPr>
  </w:style>
  <w:style w:type="paragraph" w:styleId="Nagwek1">
    <w:name w:val="heading 1"/>
    <w:basedOn w:val="Normalny"/>
    <w:next w:val="Normalny"/>
    <w:link w:val="Nagwek1Znak"/>
    <w:uiPriority w:val="9"/>
    <w:qFormat/>
    <w:rsid w:val="002F73CD"/>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2F73CD"/>
    <w:pPr>
      <w:keepNext/>
      <w:numPr>
        <w:numId w:val="1"/>
      </w:numPr>
      <w:tabs>
        <w:tab w:val="num" w:pos="540"/>
      </w:tabs>
      <w:ind w:left="360" w:hanging="360"/>
      <w:jc w:val="both"/>
      <w:outlineLvl w:val="1"/>
    </w:pPr>
    <w:rPr>
      <w:b/>
      <w:bCs/>
      <w:sz w:val="20"/>
    </w:rPr>
  </w:style>
  <w:style w:type="paragraph" w:styleId="Nagwek3">
    <w:name w:val="heading 3"/>
    <w:basedOn w:val="Normalny"/>
    <w:next w:val="Normalny"/>
    <w:link w:val="Nagwek3Znak"/>
    <w:uiPriority w:val="9"/>
    <w:semiHidden/>
    <w:unhideWhenUsed/>
    <w:qFormat/>
    <w:rsid w:val="000416F6"/>
    <w:pPr>
      <w:keepNext/>
      <w:keepLines/>
      <w:spacing w:before="200"/>
      <w:outlineLvl w:val="2"/>
    </w:pPr>
    <w:rPr>
      <w:rFonts w:ascii="Cambria" w:hAnsi="Cambria"/>
      <w:b/>
      <w:bCs/>
      <w:color w:val="4F81BD"/>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F73CD"/>
    <w:rPr>
      <w:rFonts w:ascii="Cambria" w:hAnsi="Cambria" w:cs="Times New Roman"/>
      <w:b/>
      <w:kern w:val="32"/>
      <w:sz w:val="32"/>
      <w:lang/>
    </w:rPr>
  </w:style>
  <w:style w:type="character" w:customStyle="1" w:styleId="Nagwek2Znak">
    <w:name w:val="Nagłówek 2 Znak"/>
    <w:basedOn w:val="Domylnaczcionkaakapitu"/>
    <w:link w:val="Nagwek2"/>
    <w:uiPriority w:val="9"/>
    <w:locked/>
    <w:rsid w:val="002F73CD"/>
    <w:rPr>
      <w:rFonts w:ascii="Times New Roman" w:hAnsi="Times New Roman" w:cs="Times New Roman"/>
      <w:b/>
      <w:bCs/>
      <w:sz w:val="24"/>
      <w:szCs w:val="24"/>
    </w:rPr>
  </w:style>
  <w:style w:type="character" w:customStyle="1" w:styleId="Nagwek3Znak">
    <w:name w:val="Nagłówek 3 Znak"/>
    <w:basedOn w:val="Domylnaczcionkaakapitu"/>
    <w:link w:val="Nagwek3"/>
    <w:uiPriority w:val="9"/>
    <w:semiHidden/>
    <w:locked/>
    <w:rsid w:val="000416F6"/>
    <w:rPr>
      <w:rFonts w:ascii="Cambria" w:hAnsi="Cambria" w:cs="Times New Roman"/>
      <w:b/>
      <w:color w:val="4F81BD"/>
      <w:sz w:val="24"/>
    </w:rPr>
  </w:style>
  <w:style w:type="paragraph" w:customStyle="1" w:styleId="Nagwek10">
    <w:name w:val="Nagłówek1"/>
    <w:basedOn w:val="Normalny"/>
    <w:next w:val="Tretekstu"/>
    <w:rsid w:val="001256E5"/>
    <w:pPr>
      <w:keepNext/>
      <w:spacing w:before="240" w:after="120"/>
    </w:pPr>
    <w:rPr>
      <w:rFonts w:ascii="Arial" w:hAnsi="Arial"/>
      <w:sz w:val="28"/>
      <w:szCs w:val="28"/>
    </w:rPr>
  </w:style>
  <w:style w:type="paragraph" w:customStyle="1" w:styleId="Tretekstu">
    <w:name w:val="Treść tekstu"/>
    <w:basedOn w:val="Normalny"/>
    <w:rsid w:val="001256E5"/>
    <w:pPr>
      <w:spacing w:after="120"/>
    </w:pPr>
  </w:style>
  <w:style w:type="paragraph" w:customStyle="1" w:styleId="Lista1">
    <w:name w:val="Lista1"/>
    <w:basedOn w:val="Tretekstu"/>
    <w:rsid w:val="001256E5"/>
  </w:style>
  <w:style w:type="paragraph" w:customStyle="1" w:styleId="Podpis1">
    <w:name w:val="Podpis1"/>
    <w:basedOn w:val="Normalny"/>
    <w:rsid w:val="001256E5"/>
    <w:pPr>
      <w:suppressLineNumbers/>
      <w:spacing w:before="120" w:after="120"/>
    </w:pPr>
    <w:rPr>
      <w:i/>
      <w:iCs/>
    </w:rPr>
  </w:style>
  <w:style w:type="paragraph" w:customStyle="1" w:styleId="Indeks">
    <w:name w:val="Indeks"/>
    <w:basedOn w:val="Normalny"/>
    <w:rsid w:val="001256E5"/>
    <w:pPr>
      <w:suppressLineNumbers/>
    </w:pPr>
  </w:style>
  <w:style w:type="paragraph" w:customStyle="1" w:styleId="Gwka">
    <w:name w:val="Główka"/>
    <w:basedOn w:val="Normalny"/>
    <w:rsid w:val="001256E5"/>
    <w:pPr>
      <w:suppressLineNumbers/>
      <w:tabs>
        <w:tab w:val="center" w:pos="4819"/>
        <w:tab w:val="right" w:pos="9638"/>
      </w:tabs>
    </w:pPr>
  </w:style>
  <w:style w:type="paragraph" w:customStyle="1" w:styleId="Stopka1">
    <w:name w:val="Stopka1"/>
    <w:basedOn w:val="Normalny"/>
    <w:rsid w:val="001256E5"/>
    <w:pPr>
      <w:suppressLineNumbers/>
      <w:tabs>
        <w:tab w:val="center" w:pos="5953"/>
        <w:tab w:val="right" w:pos="11906"/>
      </w:tabs>
    </w:pPr>
  </w:style>
  <w:style w:type="paragraph" w:styleId="Nagwek">
    <w:name w:val="header"/>
    <w:basedOn w:val="Normalny"/>
    <w:link w:val="NagwekZnak"/>
    <w:uiPriority w:val="99"/>
    <w:unhideWhenUsed/>
    <w:rsid w:val="00325CF4"/>
    <w:pPr>
      <w:tabs>
        <w:tab w:val="center" w:pos="4536"/>
        <w:tab w:val="right" w:pos="9072"/>
      </w:tabs>
    </w:pPr>
    <w:rPr>
      <w:rFonts w:eastAsia="SimSun" w:cs="Mangal"/>
      <w:szCs w:val="21"/>
      <w:lang w:eastAsia="zh-CN" w:bidi="hi-IN"/>
    </w:rPr>
  </w:style>
  <w:style w:type="character" w:customStyle="1" w:styleId="NagwekZnak">
    <w:name w:val="Nagłówek Znak"/>
    <w:basedOn w:val="Domylnaczcionkaakapitu"/>
    <w:link w:val="Nagwek"/>
    <w:uiPriority w:val="99"/>
    <w:locked/>
    <w:rsid w:val="00325CF4"/>
    <w:rPr>
      <w:rFonts w:ascii="Times New Roman" w:eastAsia="SimSun" w:hAnsi="Times New Roman" w:cs="Times New Roman"/>
      <w:sz w:val="21"/>
      <w:lang w:eastAsia="zh-CN"/>
    </w:rPr>
  </w:style>
  <w:style w:type="paragraph" w:styleId="Stopka">
    <w:name w:val="footer"/>
    <w:basedOn w:val="Normalny"/>
    <w:link w:val="StopkaZnak"/>
    <w:uiPriority w:val="99"/>
    <w:unhideWhenUsed/>
    <w:rsid w:val="00325CF4"/>
    <w:pPr>
      <w:tabs>
        <w:tab w:val="center" w:pos="4536"/>
        <w:tab w:val="right" w:pos="9072"/>
      </w:tabs>
    </w:pPr>
    <w:rPr>
      <w:rFonts w:eastAsia="SimSun" w:cs="Mangal"/>
      <w:szCs w:val="21"/>
      <w:lang w:eastAsia="zh-CN" w:bidi="hi-IN"/>
    </w:rPr>
  </w:style>
  <w:style w:type="character" w:customStyle="1" w:styleId="StopkaZnak">
    <w:name w:val="Stopka Znak"/>
    <w:basedOn w:val="Domylnaczcionkaakapitu"/>
    <w:link w:val="Stopka"/>
    <w:uiPriority w:val="99"/>
    <w:locked/>
    <w:rsid w:val="00325CF4"/>
    <w:rPr>
      <w:rFonts w:ascii="Times New Roman" w:eastAsia="SimSun" w:hAnsi="Times New Roman" w:cs="Times New Roman"/>
      <w:sz w:val="21"/>
      <w:lang w:eastAsia="zh-CN"/>
    </w:rPr>
  </w:style>
  <w:style w:type="paragraph" w:styleId="Tekstdymka">
    <w:name w:val="Balloon Text"/>
    <w:basedOn w:val="Normalny"/>
    <w:link w:val="TekstdymkaZnak"/>
    <w:uiPriority w:val="99"/>
    <w:unhideWhenUsed/>
    <w:rsid w:val="00325CF4"/>
    <w:rPr>
      <w:rFonts w:ascii="Tahoma" w:eastAsia="SimSun" w:hAnsi="Tahoma" w:cs="Mangal"/>
      <w:sz w:val="16"/>
      <w:szCs w:val="14"/>
      <w:lang w:eastAsia="zh-CN" w:bidi="hi-IN"/>
    </w:rPr>
  </w:style>
  <w:style w:type="character" w:customStyle="1" w:styleId="TekstdymkaZnak">
    <w:name w:val="Tekst dymka Znak"/>
    <w:basedOn w:val="Domylnaczcionkaakapitu"/>
    <w:link w:val="Tekstdymka"/>
    <w:uiPriority w:val="99"/>
    <w:locked/>
    <w:rsid w:val="00325CF4"/>
    <w:rPr>
      <w:rFonts w:ascii="Tahoma" w:eastAsia="SimSun" w:hAnsi="Tahoma" w:cs="Times New Roman"/>
      <w:sz w:val="14"/>
      <w:lang w:eastAsia="zh-CN"/>
    </w:rPr>
  </w:style>
  <w:style w:type="paragraph" w:styleId="Tekstpodstawowywcity">
    <w:name w:val="Body Text Indent"/>
    <w:basedOn w:val="Normalny"/>
    <w:link w:val="TekstpodstawowywcityZnak"/>
    <w:uiPriority w:val="99"/>
    <w:rsid w:val="002F73CD"/>
    <w:pPr>
      <w:spacing w:line="360" w:lineRule="auto"/>
      <w:ind w:left="5664"/>
      <w:jc w:val="both"/>
    </w:pPr>
    <w:rPr>
      <w:rFonts w:ascii="Bookman Old Style" w:hAnsi="Bookman Old Style"/>
      <w:sz w:val="28"/>
      <w:szCs w:val="20"/>
    </w:rPr>
  </w:style>
  <w:style w:type="character" w:customStyle="1" w:styleId="TekstpodstawowywcityZnak">
    <w:name w:val="Tekst podstawowy wcięty Znak"/>
    <w:basedOn w:val="Domylnaczcionkaakapitu"/>
    <w:link w:val="Tekstpodstawowywcity"/>
    <w:uiPriority w:val="99"/>
    <w:locked/>
    <w:rsid w:val="002F73CD"/>
    <w:rPr>
      <w:rFonts w:ascii="Bookman Old Style" w:hAnsi="Bookman Old Style" w:cs="Times New Roman"/>
      <w:sz w:val="20"/>
      <w:lang/>
    </w:rPr>
  </w:style>
  <w:style w:type="character" w:styleId="Hipercze">
    <w:name w:val="Hyperlink"/>
    <w:basedOn w:val="Domylnaczcionkaakapitu"/>
    <w:uiPriority w:val="99"/>
    <w:rsid w:val="002F73CD"/>
    <w:rPr>
      <w:rFonts w:cs="Times New Roman"/>
      <w:color w:val="0000FF"/>
      <w:u w:val="single"/>
    </w:rPr>
  </w:style>
  <w:style w:type="character" w:customStyle="1" w:styleId="ZnakZnak4">
    <w:name w:val="Znak Znak4"/>
    <w:rsid w:val="002F73CD"/>
    <w:rPr>
      <w:sz w:val="24"/>
    </w:rPr>
  </w:style>
  <w:style w:type="paragraph" w:styleId="Tekstpodstawowy">
    <w:name w:val="Body Text"/>
    <w:basedOn w:val="Normalny"/>
    <w:link w:val="TekstpodstawowyZnak"/>
    <w:uiPriority w:val="99"/>
    <w:rsid w:val="002F73CD"/>
    <w:pPr>
      <w:spacing w:after="120"/>
    </w:pPr>
  </w:style>
  <w:style w:type="character" w:customStyle="1" w:styleId="TekstpodstawowyZnak">
    <w:name w:val="Tekst podstawowy Znak"/>
    <w:basedOn w:val="Domylnaczcionkaakapitu"/>
    <w:link w:val="Tekstpodstawowy"/>
    <w:uiPriority w:val="99"/>
    <w:locked/>
    <w:rsid w:val="002F73CD"/>
    <w:rPr>
      <w:rFonts w:ascii="Times New Roman" w:hAnsi="Times New Roman" w:cs="Times New Roman"/>
      <w:sz w:val="24"/>
      <w:lang/>
    </w:rPr>
  </w:style>
  <w:style w:type="paragraph" w:styleId="Lista">
    <w:name w:val="List"/>
    <w:basedOn w:val="Tekstpodstawowy"/>
    <w:uiPriority w:val="99"/>
    <w:rsid w:val="002F73CD"/>
    <w:pPr>
      <w:tabs>
        <w:tab w:val="left" w:pos="720"/>
      </w:tabs>
      <w:spacing w:after="80"/>
      <w:ind w:left="720" w:hanging="360"/>
      <w:jc w:val="center"/>
    </w:pPr>
    <w:rPr>
      <w:b/>
      <w:smallCaps/>
      <w:sz w:val="20"/>
    </w:rPr>
  </w:style>
  <w:style w:type="paragraph" w:styleId="Tekstpodstawowy3">
    <w:name w:val="Body Text 3"/>
    <w:basedOn w:val="Normalny"/>
    <w:link w:val="Tekstpodstawowy3Znak"/>
    <w:uiPriority w:val="99"/>
    <w:rsid w:val="002F73CD"/>
    <w:pPr>
      <w:spacing w:after="120"/>
    </w:pPr>
    <w:rPr>
      <w:sz w:val="16"/>
      <w:szCs w:val="16"/>
    </w:rPr>
  </w:style>
  <w:style w:type="character" w:customStyle="1" w:styleId="Tekstpodstawowy3Znak">
    <w:name w:val="Tekst podstawowy 3 Znak"/>
    <w:basedOn w:val="Domylnaczcionkaakapitu"/>
    <w:link w:val="Tekstpodstawowy3"/>
    <w:uiPriority w:val="99"/>
    <w:locked/>
    <w:rsid w:val="002F73CD"/>
    <w:rPr>
      <w:rFonts w:ascii="Times New Roman" w:hAnsi="Times New Roman" w:cs="Times New Roman"/>
      <w:sz w:val="16"/>
      <w:lang/>
    </w:rPr>
  </w:style>
  <w:style w:type="paragraph" w:styleId="Tytu">
    <w:name w:val="Title"/>
    <w:basedOn w:val="Normalny"/>
    <w:link w:val="TytuZnak"/>
    <w:uiPriority w:val="10"/>
    <w:qFormat/>
    <w:rsid w:val="002F73CD"/>
    <w:pPr>
      <w:jc w:val="center"/>
    </w:pPr>
    <w:rPr>
      <w:rFonts w:ascii="Arial" w:hAnsi="Arial"/>
      <w:b/>
      <w:u w:val="single"/>
    </w:rPr>
  </w:style>
  <w:style w:type="character" w:customStyle="1" w:styleId="TytuZnak">
    <w:name w:val="Tytuł Znak"/>
    <w:basedOn w:val="Domylnaczcionkaakapitu"/>
    <w:link w:val="Tytu"/>
    <w:uiPriority w:val="10"/>
    <w:locked/>
    <w:rsid w:val="002F73CD"/>
    <w:rPr>
      <w:rFonts w:ascii="Arial" w:hAnsi="Arial" w:cs="Times New Roman"/>
      <w:b/>
      <w:sz w:val="24"/>
      <w:u w:val="single"/>
      <w:lang/>
    </w:rPr>
  </w:style>
  <w:style w:type="paragraph" w:customStyle="1" w:styleId="PODPUNKT">
    <w:name w:val="PODPUNKT"/>
    <w:basedOn w:val="Normalny"/>
    <w:rsid w:val="002F73CD"/>
    <w:pPr>
      <w:numPr>
        <w:ilvl w:val="1"/>
        <w:numId w:val="1"/>
      </w:numPr>
      <w:tabs>
        <w:tab w:val="num" w:pos="0"/>
        <w:tab w:val="left" w:pos="360"/>
      </w:tabs>
      <w:spacing w:line="360" w:lineRule="auto"/>
    </w:pPr>
  </w:style>
  <w:style w:type="paragraph" w:styleId="Akapitzlist">
    <w:name w:val="List Paragraph"/>
    <w:basedOn w:val="Normalny"/>
    <w:uiPriority w:val="34"/>
    <w:qFormat/>
    <w:rsid w:val="002F73CD"/>
    <w:pPr>
      <w:ind w:left="720"/>
      <w:contextualSpacing/>
    </w:pPr>
  </w:style>
  <w:style w:type="paragraph" w:styleId="Lista-kontynuacja">
    <w:name w:val="List Continue"/>
    <w:basedOn w:val="Normalny"/>
    <w:uiPriority w:val="99"/>
    <w:unhideWhenUsed/>
    <w:rsid w:val="002F73CD"/>
    <w:pPr>
      <w:spacing w:after="120"/>
      <w:ind w:left="283"/>
      <w:contextualSpacing/>
    </w:pPr>
    <w:rPr>
      <w:sz w:val="20"/>
      <w:szCs w:val="20"/>
    </w:rPr>
  </w:style>
  <w:style w:type="paragraph" w:styleId="Tekstprzypisudolnego">
    <w:name w:val="footnote text"/>
    <w:aliases w:val="Podrozdział,Footnote,Podrozdzia3,Tekst przypisu,-E Fuﬂnotentext,Fuﬂnotentext Ursprung,Fußnotentext Ursprung,-E Fußnotentext,Fußnote,Footnote text,Tekst przypisu Znak Znak Znak Znak,FOOTNOTES,o,fn,Znak Znak,przyp"/>
    <w:basedOn w:val="Normalny"/>
    <w:link w:val="TekstprzypisudolnegoZnak"/>
    <w:uiPriority w:val="99"/>
    <w:unhideWhenUsed/>
    <w:rsid w:val="002F73CD"/>
    <w:rPr>
      <w:sz w:val="20"/>
      <w:szCs w:val="20"/>
      <w:lang w:eastAsia="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2F73CD"/>
    <w:rPr>
      <w:rFonts w:cs="Times New Roman"/>
      <w:vertAlign w:val="superscript"/>
    </w:rPr>
  </w:style>
  <w:style w:type="character" w:customStyle="1" w:styleId="TekstprzypisudolnegoZnak">
    <w:name w:val="Tekst przypisu dolnego Znak"/>
    <w:aliases w:val="Podrozdział Znak,Footnote Znak,Podrozdzia3 Znak,Tekst przypisu Znak,-E Fuﬂnotentext Znak,Fuﬂnotentext Ursprung Znak,Fußnotentext Ursprung Znak,-E Fußnotentext Znak,Fußnote Znak,Footnote text Znak,FOOTNOTES Znak,o Znak,fn Znak"/>
    <w:basedOn w:val="Domylnaczcionkaakapitu"/>
    <w:link w:val="Tekstprzypisudolnego"/>
    <w:uiPriority w:val="99"/>
    <w:locked/>
    <w:rsid w:val="002F73CD"/>
    <w:rPr>
      <w:rFonts w:ascii="Times New Roman" w:hAnsi="Times New Roman" w:cs="Times New Roman"/>
      <w:sz w:val="20"/>
      <w:lang w:eastAsia="ar-SA" w:bidi="ar-SA"/>
    </w:rPr>
  </w:style>
  <w:style w:type="paragraph" w:customStyle="1" w:styleId="Default">
    <w:name w:val="Default"/>
    <w:rsid w:val="002F73CD"/>
    <w:pPr>
      <w:autoSpaceDE w:val="0"/>
      <w:autoSpaceDN w:val="0"/>
      <w:adjustRightInd w:val="0"/>
    </w:pPr>
    <w:rPr>
      <w:rFonts w:ascii="Arial" w:hAnsi="Arial" w:cs="Arial"/>
      <w:color w:val="000000"/>
      <w:sz w:val="24"/>
      <w:szCs w:val="24"/>
    </w:rPr>
  </w:style>
  <w:style w:type="paragraph" w:styleId="NormalnyWeb">
    <w:name w:val="Normal (Web)"/>
    <w:basedOn w:val="Normalny"/>
    <w:uiPriority w:val="99"/>
    <w:semiHidden/>
    <w:rsid w:val="002F73CD"/>
    <w:pPr>
      <w:spacing w:before="100" w:beforeAutospacing="1" w:after="100" w:afterAutospacing="1"/>
    </w:pPr>
  </w:style>
  <w:style w:type="character" w:styleId="Odwoaniedokomentarza">
    <w:name w:val="annotation reference"/>
    <w:basedOn w:val="Domylnaczcionkaakapitu"/>
    <w:uiPriority w:val="99"/>
    <w:semiHidden/>
    <w:rsid w:val="002F73CD"/>
    <w:rPr>
      <w:rFonts w:cs="Times New Roman"/>
      <w:sz w:val="16"/>
    </w:rPr>
  </w:style>
  <w:style w:type="paragraph" w:styleId="Tekstkomentarza">
    <w:name w:val="annotation text"/>
    <w:basedOn w:val="Normalny"/>
    <w:link w:val="TekstkomentarzaZnak"/>
    <w:uiPriority w:val="99"/>
    <w:semiHidden/>
    <w:rsid w:val="002F73CD"/>
    <w:rPr>
      <w:sz w:val="20"/>
      <w:szCs w:val="20"/>
    </w:rPr>
  </w:style>
  <w:style w:type="character" w:customStyle="1" w:styleId="TekstkomentarzaZnak">
    <w:name w:val="Tekst komentarza Znak"/>
    <w:basedOn w:val="Domylnaczcionkaakapitu"/>
    <w:link w:val="Tekstkomentarza"/>
    <w:uiPriority w:val="99"/>
    <w:semiHidden/>
    <w:locked/>
    <w:rsid w:val="002F73CD"/>
    <w:rPr>
      <w:rFonts w:ascii="Times New Roman" w:hAnsi="Times New Roman" w:cs="Times New Roman"/>
      <w:sz w:val="20"/>
    </w:rPr>
  </w:style>
  <w:style w:type="paragraph" w:styleId="Tematkomentarza">
    <w:name w:val="annotation subject"/>
    <w:basedOn w:val="Tekstkomentarza"/>
    <w:next w:val="Tekstkomentarza"/>
    <w:link w:val="TematkomentarzaZnak"/>
    <w:uiPriority w:val="99"/>
    <w:semiHidden/>
    <w:rsid w:val="002F73CD"/>
    <w:rPr>
      <w:b/>
      <w:bCs/>
    </w:rPr>
  </w:style>
  <w:style w:type="character" w:customStyle="1" w:styleId="TematkomentarzaZnak">
    <w:name w:val="Temat komentarza Znak"/>
    <w:basedOn w:val="TekstkomentarzaZnak"/>
    <w:link w:val="Tematkomentarza"/>
    <w:uiPriority w:val="99"/>
    <w:semiHidden/>
    <w:locked/>
    <w:rsid w:val="002F73CD"/>
    <w:rPr>
      <w:b/>
      <w:lang/>
    </w:rPr>
  </w:style>
  <w:style w:type="paragraph" w:styleId="Tekstprzypisukocowego">
    <w:name w:val="endnote text"/>
    <w:basedOn w:val="Normalny"/>
    <w:link w:val="TekstprzypisukocowegoZnak"/>
    <w:uiPriority w:val="99"/>
    <w:rsid w:val="002F73CD"/>
    <w:rPr>
      <w:sz w:val="20"/>
      <w:szCs w:val="20"/>
    </w:rPr>
  </w:style>
  <w:style w:type="character" w:customStyle="1" w:styleId="TekstprzypisukocowegoZnak">
    <w:name w:val="Tekst przypisu końcowego Znak"/>
    <w:basedOn w:val="Domylnaczcionkaakapitu"/>
    <w:link w:val="Tekstprzypisukocowego"/>
    <w:uiPriority w:val="99"/>
    <w:locked/>
    <w:rsid w:val="002F73CD"/>
    <w:rPr>
      <w:rFonts w:ascii="Times New Roman" w:hAnsi="Times New Roman" w:cs="Times New Roman"/>
      <w:sz w:val="20"/>
    </w:rPr>
  </w:style>
  <w:style w:type="character" w:styleId="Odwoanieprzypisukocowego">
    <w:name w:val="endnote reference"/>
    <w:basedOn w:val="Domylnaczcionkaakapitu"/>
    <w:uiPriority w:val="99"/>
    <w:rsid w:val="002F73CD"/>
    <w:rPr>
      <w:rFonts w:cs="Times New Roman"/>
      <w:vertAlign w:val="superscript"/>
    </w:rPr>
  </w:style>
  <w:style w:type="paragraph" w:customStyle="1" w:styleId="SOP">
    <w:name w:val="SOP"/>
    <w:basedOn w:val="Tekstpodstawowy3"/>
    <w:uiPriority w:val="99"/>
    <w:rsid w:val="002F73CD"/>
    <w:pPr>
      <w:widowControl w:val="0"/>
      <w:spacing w:before="240" w:after="0"/>
      <w:jc w:val="both"/>
    </w:pPr>
    <w:rPr>
      <w:rFonts w:ascii="Arial" w:hAnsi="Arial" w:cs="Arial"/>
      <w:sz w:val="24"/>
      <w:szCs w:val="24"/>
      <w:lang w:val="en-GB"/>
    </w:rPr>
  </w:style>
  <w:style w:type="paragraph" w:customStyle="1" w:styleId="Tekstpodstawowy31">
    <w:name w:val="Tekst podstawowy 31"/>
    <w:basedOn w:val="Normalny"/>
    <w:rsid w:val="002F73CD"/>
    <w:pPr>
      <w:spacing w:after="120"/>
    </w:pPr>
    <w:rPr>
      <w:sz w:val="16"/>
      <w:szCs w:val="16"/>
      <w:lang w:eastAsia="ar-SA"/>
    </w:rPr>
  </w:style>
  <w:style w:type="paragraph" w:styleId="Tekstblokowy">
    <w:name w:val="Block Text"/>
    <w:basedOn w:val="Normalny"/>
    <w:uiPriority w:val="99"/>
    <w:rsid w:val="002F73CD"/>
    <w:pPr>
      <w:tabs>
        <w:tab w:val="num" w:pos="397"/>
      </w:tabs>
      <w:ind w:left="234" w:right="372"/>
      <w:jc w:val="both"/>
    </w:pPr>
    <w:rPr>
      <w:rFonts w:ascii="Lucida Sans Unicode" w:hAnsi="Lucida Sans Unicode" w:cs="Lucida Sans Unicode"/>
      <w:sz w:val="20"/>
      <w:szCs w:val="20"/>
    </w:rPr>
  </w:style>
  <w:style w:type="paragraph" w:customStyle="1" w:styleId="xl74">
    <w:name w:val="xl74"/>
    <w:uiPriority w:val="99"/>
    <w:rsid w:val="002F73CD"/>
    <w:pPr>
      <w:spacing w:before="100" w:after="100"/>
    </w:pPr>
    <w:rPr>
      <w:rFonts w:ascii="Times New Roman" w:hAnsi="Times New Roman" w:cs="Times New Roman"/>
      <w:sz w:val="24"/>
      <w:szCs w:val="24"/>
    </w:rPr>
  </w:style>
  <w:style w:type="table" w:styleId="Tabela-Siatka">
    <w:name w:val="Table Grid"/>
    <w:basedOn w:val="Standardowy"/>
    <w:uiPriority w:val="39"/>
    <w:rsid w:val="002F73CD"/>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semiHidden/>
    <w:unhideWhenUsed/>
    <w:rsid w:val="00FF434A"/>
    <w:pPr>
      <w:spacing w:after="120" w:line="480" w:lineRule="auto"/>
    </w:pPr>
    <w:rPr>
      <w:rFonts w:eastAsia="SimSun" w:cs="Mangal"/>
      <w:szCs w:val="21"/>
      <w:lang w:eastAsia="zh-CN" w:bidi="hi-IN"/>
    </w:rPr>
  </w:style>
  <w:style w:type="character" w:customStyle="1" w:styleId="Tekstpodstawowy2Znak">
    <w:name w:val="Tekst podstawowy 2 Znak"/>
    <w:basedOn w:val="Domylnaczcionkaakapitu"/>
    <w:link w:val="Tekstpodstawowy2"/>
    <w:uiPriority w:val="99"/>
    <w:semiHidden/>
    <w:locked/>
    <w:rsid w:val="00FF434A"/>
    <w:rPr>
      <w:rFonts w:ascii="Times New Roman" w:eastAsia="SimSun" w:hAnsi="Times New Roman" w:cs="Times New Roman"/>
      <w:sz w:val="21"/>
      <w:lang w:eastAsia="zh-CN"/>
    </w:rPr>
  </w:style>
  <w:style w:type="character" w:styleId="Uwydatnienie">
    <w:name w:val="Emphasis"/>
    <w:basedOn w:val="Domylnaczcionkaakapitu"/>
    <w:uiPriority w:val="20"/>
    <w:qFormat/>
    <w:rsid w:val="000F21DA"/>
    <w:rPr>
      <w:rFonts w:cs="Times New Roman"/>
      <w:i/>
    </w:rPr>
  </w:style>
  <w:style w:type="paragraph" w:styleId="Bezodstpw">
    <w:name w:val="No Spacing"/>
    <w:uiPriority w:val="1"/>
    <w:qFormat/>
    <w:rsid w:val="000F21DA"/>
    <w:rPr>
      <w:rFonts w:ascii="Times New Roman" w:hAnsi="Times New Roman" w:cs="Times New Roman"/>
      <w:sz w:val="24"/>
      <w:szCs w:val="24"/>
    </w:rPr>
  </w:style>
  <w:style w:type="character" w:customStyle="1" w:styleId="szary">
    <w:name w:val="szary"/>
    <w:basedOn w:val="Domylnaczcionkaakapitu"/>
    <w:rsid w:val="00E943CD"/>
    <w:rPr>
      <w:rFonts w:cs="Times New Roman"/>
    </w:rPr>
  </w:style>
  <w:style w:type="character" w:styleId="Pogrubienie">
    <w:name w:val="Strong"/>
    <w:basedOn w:val="Domylnaczcionkaakapitu"/>
    <w:uiPriority w:val="22"/>
    <w:qFormat/>
    <w:rsid w:val="00E37821"/>
    <w:rPr>
      <w:rFonts w:cs="Times New Roman"/>
      <w:b/>
    </w:rPr>
  </w:style>
  <w:style w:type="character" w:customStyle="1" w:styleId="h1">
    <w:name w:val="h1"/>
    <w:basedOn w:val="Domylnaczcionkaakapitu"/>
    <w:rsid w:val="00851D83"/>
    <w:rPr>
      <w:rFonts w:cs="Times New Roman"/>
    </w:rPr>
  </w:style>
  <w:style w:type="paragraph" w:styleId="Zwykytekst">
    <w:name w:val="Plain Text"/>
    <w:basedOn w:val="Normalny"/>
    <w:link w:val="ZwykytekstZnak"/>
    <w:uiPriority w:val="99"/>
    <w:unhideWhenUsed/>
    <w:rsid w:val="00A06BBF"/>
    <w:rPr>
      <w:rFonts w:ascii="Calibri" w:hAnsi="Calibri"/>
      <w:sz w:val="18"/>
      <w:szCs w:val="21"/>
      <w:lang w:eastAsia="en-US"/>
    </w:rPr>
  </w:style>
  <w:style w:type="character" w:customStyle="1" w:styleId="ZwykytekstZnak">
    <w:name w:val="Zwykły tekst Znak"/>
    <w:basedOn w:val="Domylnaczcionkaakapitu"/>
    <w:link w:val="Zwykytekst"/>
    <w:uiPriority w:val="99"/>
    <w:locked/>
    <w:rsid w:val="00A06BBF"/>
    <w:rPr>
      <w:rFonts w:eastAsia="Times New Roman" w:cs="Times New Roman"/>
      <w:sz w:val="21"/>
      <w:lang w:eastAsia="en-US"/>
    </w:rPr>
  </w:style>
  <w:style w:type="character" w:customStyle="1" w:styleId="h2">
    <w:name w:val="h2"/>
    <w:basedOn w:val="Domylnaczcionkaakapitu"/>
    <w:rsid w:val="008921FF"/>
    <w:rPr>
      <w:rFonts w:cs="Times New Roman"/>
    </w:rPr>
  </w:style>
</w:styles>
</file>

<file path=word/webSettings.xml><?xml version="1.0" encoding="utf-8"?>
<w:webSettings xmlns:r="http://schemas.openxmlformats.org/officeDocument/2006/relationships" xmlns:w="http://schemas.openxmlformats.org/wordprocessingml/2006/main">
  <w:divs>
    <w:div w:id="849757833">
      <w:marLeft w:val="0"/>
      <w:marRight w:val="0"/>
      <w:marTop w:val="0"/>
      <w:marBottom w:val="0"/>
      <w:divBdr>
        <w:top w:val="none" w:sz="0" w:space="0" w:color="auto"/>
        <w:left w:val="none" w:sz="0" w:space="0" w:color="auto"/>
        <w:bottom w:val="none" w:sz="0" w:space="0" w:color="auto"/>
        <w:right w:val="none" w:sz="0" w:space="0" w:color="auto"/>
      </w:divBdr>
    </w:div>
    <w:div w:id="849757834">
      <w:marLeft w:val="0"/>
      <w:marRight w:val="0"/>
      <w:marTop w:val="0"/>
      <w:marBottom w:val="0"/>
      <w:divBdr>
        <w:top w:val="none" w:sz="0" w:space="0" w:color="auto"/>
        <w:left w:val="none" w:sz="0" w:space="0" w:color="auto"/>
        <w:bottom w:val="none" w:sz="0" w:space="0" w:color="auto"/>
        <w:right w:val="none" w:sz="0" w:space="0" w:color="auto"/>
      </w:divBdr>
    </w:div>
    <w:div w:id="849757835">
      <w:marLeft w:val="0"/>
      <w:marRight w:val="0"/>
      <w:marTop w:val="0"/>
      <w:marBottom w:val="0"/>
      <w:divBdr>
        <w:top w:val="none" w:sz="0" w:space="0" w:color="auto"/>
        <w:left w:val="none" w:sz="0" w:space="0" w:color="auto"/>
        <w:bottom w:val="none" w:sz="0" w:space="0" w:color="auto"/>
        <w:right w:val="none" w:sz="0" w:space="0" w:color="auto"/>
      </w:divBdr>
    </w:div>
    <w:div w:id="849757836">
      <w:marLeft w:val="0"/>
      <w:marRight w:val="0"/>
      <w:marTop w:val="0"/>
      <w:marBottom w:val="0"/>
      <w:divBdr>
        <w:top w:val="none" w:sz="0" w:space="0" w:color="auto"/>
        <w:left w:val="none" w:sz="0" w:space="0" w:color="auto"/>
        <w:bottom w:val="none" w:sz="0" w:space="0" w:color="auto"/>
        <w:right w:val="none" w:sz="0" w:space="0" w:color="auto"/>
      </w:divBdr>
    </w:div>
    <w:div w:id="849757837">
      <w:marLeft w:val="0"/>
      <w:marRight w:val="0"/>
      <w:marTop w:val="0"/>
      <w:marBottom w:val="0"/>
      <w:divBdr>
        <w:top w:val="none" w:sz="0" w:space="0" w:color="auto"/>
        <w:left w:val="none" w:sz="0" w:space="0" w:color="auto"/>
        <w:bottom w:val="none" w:sz="0" w:space="0" w:color="auto"/>
        <w:right w:val="none" w:sz="0" w:space="0" w:color="auto"/>
      </w:divBdr>
    </w:div>
    <w:div w:id="84975783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ZIE\AppData\Local\Temp\papier%20firmowy%20startuj%5b3%5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481E5-F8BE-44E5-B2BA-17651831F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startuj[3]</Template>
  <TotalTime>1</TotalTime>
  <Pages>1</Pages>
  <Words>184</Words>
  <Characters>1106</Characters>
  <Application>Microsoft Office Word</Application>
  <DocSecurity>0</DocSecurity>
  <Lines>9</Lines>
  <Paragraphs>2</Paragraphs>
  <ScaleCrop>false</ScaleCrop>
  <Company>HP</Company>
  <LinksUpToDate>false</LinksUpToDate>
  <CharactersWithSpaces>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Ziętara</dc:creator>
  <cp:lastModifiedBy>BS</cp:lastModifiedBy>
  <cp:revision>2</cp:revision>
  <cp:lastPrinted>2017-01-10T10:26:00Z</cp:lastPrinted>
  <dcterms:created xsi:type="dcterms:W3CDTF">2019-04-18T11:44:00Z</dcterms:created>
  <dcterms:modified xsi:type="dcterms:W3CDTF">2019-04-18T11:44:00Z</dcterms:modified>
</cp:coreProperties>
</file>