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E8" w:rsidRDefault="00AC74D0" w:rsidP="00AC74D0">
      <w:pPr>
        <w:pStyle w:val="Nagwek"/>
        <w:tabs>
          <w:tab w:val="clear" w:pos="4536"/>
          <w:tab w:val="clear" w:pos="9072"/>
          <w:tab w:val="center" w:pos="142"/>
          <w:tab w:val="right" w:pos="9923"/>
        </w:tabs>
        <w:spacing w:line="260" w:lineRule="exact"/>
        <w:ind w:right="141"/>
        <w:jc w:val="right"/>
        <w:rPr>
          <w:rFonts w:ascii="Calibri" w:hAnsi="Calibri" w:cs="Times New Roman"/>
          <w:b/>
          <w:i/>
          <w:noProof/>
          <w:sz w:val="22"/>
          <w:szCs w:val="22"/>
        </w:rPr>
      </w:pPr>
      <w:r>
        <w:rPr>
          <w:rFonts w:ascii="Calibri" w:hAnsi="Calibri" w:cs="Times New Roman"/>
          <w:b/>
          <w:i/>
          <w:noProof/>
          <w:sz w:val="22"/>
          <w:szCs w:val="22"/>
        </w:rPr>
        <w:t>Załącznik 11 do Regulaminu rekrutacji – Oświadczenia potwierdzajace status na rynku pracy</w:t>
      </w:r>
    </w:p>
    <w:p w:rsidR="00AC74D0" w:rsidRDefault="00AC74D0" w:rsidP="00CE1EF4">
      <w:pPr>
        <w:jc w:val="center"/>
        <w:rPr>
          <w:rFonts w:asciiTheme="minorHAnsi" w:hAnsiTheme="minorHAnsi" w:cs="Arial"/>
          <w:b/>
          <w:i/>
          <w:sz w:val="28"/>
          <w:szCs w:val="28"/>
        </w:rPr>
      </w:pPr>
    </w:p>
    <w:p w:rsidR="00C576E1" w:rsidRPr="00C576E1" w:rsidRDefault="005808AE" w:rsidP="00CE1EF4">
      <w:pPr>
        <w:jc w:val="center"/>
        <w:rPr>
          <w:rFonts w:asciiTheme="minorHAnsi" w:hAnsiTheme="minorHAnsi" w:cs="Arial"/>
          <w:b/>
          <w:i/>
          <w:sz w:val="28"/>
          <w:szCs w:val="28"/>
        </w:rPr>
      </w:pPr>
      <w:r>
        <w:rPr>
          <w:rFonts w:asciiTheme="minorHAnsi" w:hAnsiTheme="minorHAnsi" w:cs="Arial"/>
          <w:b/>
          <w:i/>
          <w:sz w:val="28"/>
          <w:szCs w:val="28"/>
        </w:rPr>
        <w:t>OŚWIADCZENIA POTWIERDZAJĄCE STATUS NA RYNKU PRACY</w:t>
      </w:r>
    </w:p>
    <w:p w:rsidR="00C576E1" w:rsidRPr="00C576E1" w:rsidRDefault="005808AE" w:rsidP="00C576E1">
      <w:pPr>
        <w:jc w:val="center"/>
        <w:rPr>
          <w:rFonts w:asciiTheme="minorHAnsi" w:hAnsiTheme="minorHAnsi" w:cs="Arial"/>
          <w:b/>
          <w:i/>
          <w:sz w:val="28"/>
          <w:szCs w:val="28"/>
        </w:rPr>
      </w:pPr>
      <w:r>
        <w:rPr>
          <w:rFonts w:asciiTheme="minorHAnsi" w:hAnsiTheme="minorHAnsi" w:cs="Arial"/>
          <w:b/>
          <w:i/>
          <w:sz w:val="28"/>
          <w:szCs w:val="28"/>
        </w:rPr>
        <w:t xml:space="preserve">projekt </w:t>
      </w:r>
      <w:r w:rsidR="00C576E1" w:rsidRPr="00C576E1">
        <w:rPr>
          <w:rFonts w:asciiTheme="minorHAnsi" w:hAnsiTheme="minorHAnsi" w:cs="Arial"/>
          <w:b/>
          <w:i/>
          <w:sz w:val="28"/>
          <w:szCs w:val="28"/>
        </w:rPr>
        <w:t>„Biznes na START!”</w:t>
      </w:r>
    </w:p>
    <w:p w:rsidR="00C576E1" w:rsidRPr="00C576E1" w:rsidRDefault="00C576E1" w:rsidP="00C576E1">
      <w:pPr>
        <w:jc w:val="center"/>
        <w:rPr>
          <w:rFonts w:asciiTheme="minorHAnsi" w:hAnsiTheme="minorHAnsi" w:cs="Arial"/>
          <w:i/>
        </w:rPr>
      </w:pPr>
    </w:p>
    <w:p w:rsidR="00C576E1" w:rsidRPr="00C576E1" w:rsidRDefault="00C576E1" w:rsidP="00C576E1">
      <w:pPr>
        <w:pStyle w:val="Bezodstpw"/>
        <w:rPr>
          <w:rFonts w:asciiTheme="minorHAnsi" w:hAnsiTheme="minorHAnsi"/>
        </w:rPr>
      </w:pPr>
      <w:r w:rsidRPr="00C576E1">
        <w:rPr>
          <w:rFonts w:asciiTheme="minorHAnsi" w:hAnsiTheme="minorHAnsi"/>
        </w:rPr>
        <w:t>Ja, niżej podpisany/a…………………………………………………………</w:t>
      </w:r>
      <w:r>
        <w:rPr>
          <w:rFonts w:asciiTheme="minorHAnsi" w:hAnsiTheme="minorHAnsi"/>
        </w:rPr>
        <w:t>……………………………….</w:t>
      </w:r>
      <w:r w:rsidRPr="00C576E1">
        <w:rPr>
          <w:rFonts w:asciiTheme="minorHAnsi" w:hAnsiTheme="minorHAnsi"/>
        </w:rPr>
        <w:t xml:space="preserve">……..……………….., </w:t>
      </w:r>
    </w:p>
    <w:p w:rsidR="00C576E1" w:rsidRPr="00C576E1" w:rsidRDefault="00C576E1" w:rsidP="00C576E1">
      <w:pPr>
        <w:spacing w:line="360" w:lineRule="auto"/>
        <w:jc w:val="center"/>
        <w:rPr>
          <w:rFonts w:asciiTheme="minorHAnsi" w:hAnsiTheme="minorHAnsi" w:cs="Arial"/>
          <w:i/>
        </w:rPr>
      </w:pPr>
      <w:r w:rsidRPr="00C576E1">
        <w:rPr>
          <w:rFonts w:asciiTheme="minorHAnsi" w:hAnsiTheme="minorHAnsi" w:cs="Arial"/>
          <w:i/>
          <w:sz w:val="16"/>
          <w:szCs w:val="16"/>
        </w:rPr>
        <w:t>(imię i nazwisko, PESEL)</w:t>
      </w:r>
      <w:r w:rsidRPr="00C576E1">
        <w:rPr>
          <w:rFonts w:asciiTheme="minorHAnsi" w:hAnsiTheme="minorHAnsi" w:cs="Arial"/>
          <w:i/>
        </w:rPr>
        <w:t xml:space="preserve"> </w:t>
      </w:r>
    </w:p>
    <w:p w:rsidR="005808AE" w:rsidRPr="00902F46" w:rsidRDefault="005808AE" w:rsidP="005808AE">
      <w:pPr>
        <w:jc w:val="both"/>
        <w:rPr>
          <w:rFonts w:ascii="Calibri" w:hAnsi="Calibri"/>
        </w:rPr>
      </w:pPr>
      <w:r>
        <w:rPr>
          <w:rFonts w:ascii="Calibri" w:hAnsi="Calibri"/>
        </w:rPr>
        <w:t>przystępując do projektu „Biznes na START!” świadoma/y odpowiedzialności karnej za składanie oświadczeń niezgodnych z prawdą</w:t>
      </w:r>
      <w:r>
        <w:rPr>
          <w:rStyle w:val="Odwoanieprzypisudolnego"/>
        </w:rPr>
        <w:footnoteReference w:id="1"/>
      </w:r>
      <w:r>
        <w:rPr>
          <w:rFonts w:ascii="Calibri" w:hAnsi="Calibri"/>
        </w:rPr>
        <w:t xml:space="preserve"> </w:t>
      </w:r>
      <w:r w:rsidRPr="00116428">
        <w:rPr>
          <w:rFonts w:ascii="Calibri" w:hAnsi="Calibri"/>
        </w:rPr>
        <w:t>o</w:t>
      </w:r>
      <w:r>
        <w:rPr>
          <w:rFonts w:ascii="Calibri" w:hAnsi="Calibri"/>
        </w:rPr>
        <w:t>świadczam,</w:t>
      </w:r>
      <w:r>
        <w:t xml:space="preserve"> że</w:t>
      </w:r>
      <w:r>
        <w:rPr>
          <w:rStyle w:val="Odwoanieprzypisudolnego"/>
        </w:rPr>
        <w:footnoteReference w:id="2"/>
      </w:r>
      <w:r>
        <w:t>:</w:t>
      </w:r>
    </w:p>
    <w:p w:rsidR="00C576E1" w:rsidRDefault="00C576E1" w:rsidP="00C576E1">
      <w:pPr>
        <w:spacing w:after="160"/>
        <w:ind w:left="720"/>
        <w:jc w:val="both"/>
        <w:rPr>
          <w:rFonts w:asciiTheme="minorHAnsi" w:hAnsiTheme="minorHAnsi" w:cs="Arial"/>
          <w:i/>
        </w:rPr>
      </w:pPr>
    </w:p>
    <w:tbl>
      <w:tblPr>
        <w:tblW w:w="9109" w:type="dxa"/>
        <w:tblInd w:w="222" w:type="dxa"/>
        <w:tblLayout w:type="fixed"/>
        <w:tblCellMar>
          <w:left w:w="0" w:type="dxa"/>
          <w:right w:w="0" w:type="dxa"/>
        </w:tblCellMar>
        <w:tblLook w:val="01E0"/>
      </w:tblPr>
      <w:tblGrid>
        <w:gridCol w:w="635"/>
        <w:gridCol w:w="6381"/>
        <w:gridCol w:w="2093"/>
      </w:tblGrid>
      <w:tr w:rsidR="00CE1EF4" w:rsidRPr="00B26C88" w:rsidTr="00CE1EF4">
        <w:trPr>
          <w:trHeight w:hRule="exact" w:val="629"/>
        </w:trPr>
        <w:tc>
          <w:tcPr>
            <w:tcW w:w="635" w:type="dxa"/>
            <w:tcBorders>
              <w:top w:val="single" w:sz="4" w:space="0" w:color="000000"/>
              <w:left w:val="single" w:sz="4" w:space="0" w:color="000000"/>
              <w:right w:val="single" w:sz="4" w:space="0" w:color="000000"/>
            </w:tcBorders>
            <w:vAlign w:val="center"/>
          </w:tcPr>
          <w:p w:rsidR="00CE1EF4" w:rsidRPr="00CE1EF4" w:rsidRDefault="00CE1EF4" w:rsidP="00CE1EF4">
            <w:pPr>
              <w:spacing w:before="2" w:line="180" w:lineRule="exact"/>
              <w:jc w:val="center"/>
              <w:rPr>
                <w:rFonts w:ascii="Arial Narrow" w:hAnsi="Arial Narrow"/>
                <w:b/>
                <w:sz w:val="22"/>
                <w:szCs w:val="22"/>
              </w:rPr>
            </w:pPr>
            <w:r w:rsidRPr="00CE1EF4">
              <w:rPr>
                <w:rFonts w:ascii="Arial Narrow" w:hAnsi="Arial Narrow"/>
                <w:b/>
                <w:sz w:val="22"/>
                <w:szCs w:val="22"/>
              </w:rPr>
              <w:t>1</w:t>
            </w:r>
          </w:p>
        </w:tc>
        <w:tc>
          <w:tcPr>
            <w:tcW w:w="6381" w:type="dxa"/>
            <w:tcBorders>
              <w:top w:val="single" w:sz="4" w:space="0" w:color="000000"/>
              <w:left w:val="single" w:sz="4" w:space="0" w:color="000000"/>
              <w:bottom w:val="single" w:sz="4" w:space="0" w:color="000000"/>
              <w:right w:val="single" w:sz="4" w:space="0" w:color="000000"/>
            </w:tcBorders>
          </w:tcPr>
          <w:p w:rsidR="00CE1EF4" w:rsidRDefault="00CE1EF4" w:rsidP="006A1926">
            <w:pPr>
              <w:spacing w:before="2" w:line="140" w:lineRule="exact"/>
              <w:rPr>
                <w:rFonts w:ascii="Arial Narrow" w:hAnsi="Arial Narrow"/>
                <w:sz w:val="15"/>
                <w:szCs w:val="15"/>
              </w:rPr>
            </w:pPr>
          </w:p>
          <w:p w:rsidR="006A78BE" w:rsidRPr="006A78BE" w:rsidRDefault="006A78BE" w:rsidP="006A78BE">
            <w:pPr>
              <w:spacing w:before="2" w:line="276" w:lineRule="auto"/>
              <w:rPr>
                <w:rFonts w:ascii="Arial Narrow" w:hAnsi="Arial Narrow"/>
                <w:b/>
                <w:sz w:val="22"/>
                <w:szCs w:val="22"/>
              </w:rPr>
            </w:pPr>
            <w:r w:rsidRPr="006A78BE">
              <w:rPr>
                <w:rFonts w:ascii="Arial Narrow" w:hAnsi="Arial Narrow"/>
                <w:b/>
                <w:sz w:val="22"/>
                <w:szCs w:val="22"/>
              </w:rPr>
              <w:t>Jestem osobą powyżej 30 roku życia (od dnia 30 urodzin)</w:t>
            </w:r>
          </w:p>
        </w:tc>
        <w:tc>
          <w:tcPr>
            <w:tcW w:w="2093" w:type="dxa"/>
            <w:tcBorders>
              <w:top w:val="single" w:sz="4" w:space="0" w:color="000000"/>
              <w:left w:val="single" w:sz="4" w:space="0" w:color="000000"/>
              <w:bottom w:val="single" w:sz="4" w:space="0" w:color="000000"/>
              <w:right w:val="single" w:sz="4" w:space="0" w:color="000000"/>
            </w:tcBorders>
          </w:tcPr>
          <w:p w:rsidR="006A78BE" w:rsidRPr="00B26C88" w:rsidRDefault="00071BCA" w:rsidP="006A78BE">
            <w:pPr>
              <w:spacing w:before="12" w:line="275" w:lineRule="auto"/>
              <w:ind w:right="973"/>
              <w:rPr>
                <w:rFonts w:ascii="Arial Narrow" w:hAnsi="Arial Narrow"/>
                <w:b/>
                <w:spacing w:val="1"/>
                <w:sz w:val="22"/>
                <w:szCs w:val="22"/>
              </w:rPr>
            </w:pPr>
            <w:r>
              <w:rPr>
                <w:noProof/>
              </w:rPr>
              <w:pict>
                <v:group id="Grupa 197" o:spid="_x0000_s1028" style="position:absolute;margin-left:431.05pt;margin-top:149.7pt;width:10.3pt;height:10.3pt;z-index:-25165516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29"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w:r>
            <w:r w:rsidR="006A78BE" w:rsidRPr="00B26C88">
              <w:rPr>
                <w:rFonts w:ascii="Arial Narrow" w:hAnsi="Arial Narrow"/>
                <w:b/>
                <w:spacing w:val="1"/>
                <w:sz w:val="22"/>
                <w:szCs w:val="22"/>
              </w:rPr>
              <w:t xml:space="preserve">        □  tak</w:t>
            </w:r>
          </w:p>
          <w:p w:rsidR="00CE1EF4" w:rsidRDefault="006A78BE" w:rsidP="006A78BE">
            <w:pPr>
              <w:spacing w:before="12" w:line="275" w:lineRule="auto"/>
              <w:ind w:right="973"/>
              <w:rPr>
                <w:rFonts w:ascii="Arial Narrow" w:hAnsi="Arial Narrow"/>
                <w:b/>
                <w:noProof/>
                <w:spacing w:val="1"/>
                <w:sz w:val="22"/>
                <w:szCs w:val="22"/>
              </w:rPr>
            </w:pPr>
            <w:r w:rsidRPr="00B26C88">
              <w:rPr>
                <w:rFonts w:ascii="Arial Narrow" w:hAnsi="Arial Narrow"/>
                <w:b/>
                <w:spacing w:val="1"/>
                <w:sz w:val="22"/>
                <w:szCs w:val="22"/>
              </w:rPr>
              <w:t xml:space="preserve">        □  nie</w:t>
            </w:r>
          </w:p>
        </w:tc>
      </w:tr>
      <w:tr w:rsidR="006A78BE" w:rsidRPr="00B26C88" w:rsidTr="00891114">
        <w:trPr>
          <w:trHeight w:hRule="exact" w:val="912"/>
        </w:trPr>
        <w:tc>
          <w:tcPr>
            <w:tcW w:w="635" w:type="dxa"/>
            <w:tcBorders>
              <w:top w:val="single" w:sz="4" w:space="0" w:color="000000"/>
              <w:left w:val="single" w:sz="4" w:space="0" w:color="000000"/>
              <w:right w:val="single" w:sz="4" w:space="0" w:color="000000"/>
            </w:tcBorders>
            <w:vAlign w:val="center"/>
          </w:tcPr>
          <w:p w:rsidR="006A78BE" w:rsidRPr="00CE1EF4" w:rsidRDefault="006A78BE" w:rsidP="00CE1EF4">
            <w:pPr>
              <w:spacing w:before="2" w:line="180" w:lineRule="exact"/>
              <w:jc w:val="center"/>
              <w:rPr>
                <w:rFonts w:ascii="Arial Narrow" w:hAnsi="Arial Narrow"/>
                <w:b/>
                <w:sz w:val="22"/>
                <w:szCs w:val="22"/>
              </w:rPr>
            </w:pPr>
            <w:r>
              <w:rPr>
                <w:rFonts w:ascii="Arial Narrow" w:hAnsi="Arial Narrow"/>
                <w:b/>
                <w:sz w:val="22"/>
                <w:szCs w:val="22"/>
              </w:rPr>
              <w:t>2</w:t>
            </w:r>
          </w:p>
        </w:tc>
        <w:tc>
          <w:tcPr>
            <w:tcW w:w="6381" w:type="dxa"/>
            <w:tcBorders>
              <w:top w:val="single" w:sz="4" w:space="0" w:color="000000"/>
              <w:left w:val="single" w:sz="4" w:space="0" w:color="000000"/>
              <w:bottom w:val="single" w:sz="4" w:space="0" w:color="000000"/>
              <w:right w:val="single" w:sz="4" w:space="0" w:color="000000"/>
            </w:tcBorders>
          </w:tcPr>
          <w:p w:rsidR="00891114" w:rsidRDefault="00891114" w:rsidP="006A1926">
            <w:pPr>
              <w:spacing w:before="2" w:line="140" w:lineRule="exact"/>
              <w:rPr>
                <w:rFonts w:ascii="Arial Narrow" w:hAnsi="Arial Narrow"/>
                <w:sz w:val="22"/>
                <w:szCs w:val="22"/>
              </w:rPr>
            </w:pPr>
          </w:p>
          <w:p w:rsidR="006A78BE" w:rsidRPr="00891114" w:rsidRDefault="006A78BE" w:rsidP="00891114">
            <w:pPr>
              <w:spacing w:before="2" w:line="360" w:lineRule="auto"/>
              <w:rPr>
                <w:rFonts w:ascii="Arial Narrow" w:hAnsi="Arial Narrow"/>
                <w:b/>
                <w:sz w:val="22"/>
                <w:szCs w:val="22"/>
              </w:rPr>
            </w:pPr>
            <w:r w:rsidRPr="00891114">
              <w:rPr>
                <w:rFonts w:ascii="Arial Narrow" w:hAnsi="Arial Narrow"/>
                <w:b/>
                <w:sz w:val="22"/>
                <w:szCs w:val="22"/>
              </w:rPr>
              <w:t>Jes</w:t>
            </w:r>
            <w:r w:rsidR="00891114" w:rsidRPr="00891114">
              <w:rPr>
                <w:rFonts w:ascii="Arial Narrow" w:hAnsi="Arial Narrow"/>
                <w:b/>
                <w:sz w:val="22"/>
                <w:szCs w:val="22"/>
              </w:rPr>
              <w:t>tem osobą zamieszkałą na obszarze</w:t>
            </w:r>
            <w:r w:rsidRPr="00891114">
              <w:rPr>
                <w:rFonts w:ascii="Arial Narrow" w:hAnsi="Arial Narrow"/>
                <w:b/>
                <w:sz w:val="22"/>
                <w:szCs w:val="22"/>
              </w:rPr>
              <w:t xml:space="preserve"> </w:t>
            </w:r>
            <w:r w:rsidR="00891114" w:rsidRPr="00891114">
              <w:rPr>
                <w:rFonts w:ascii="Arial Narrow" w:hAnsi="Arial Narrow"/>
                <w:b/>
                <w:sz w:val="22"/>
                <w:szCs w:val="22"/>
              </w:rPr>
              <w:t>rewitalizowanym OSI Bytom</w:t>
            </w:r>
            <w:r w:rsidR="00891114">
              <w:rPr>
                <w:rFonts w:ascii="Arial Narrow" w:hAnsi="Arial Narrow"/>
                <w:b/>
                <w:sz w:val="22"/>
                <w:szCs w:val="22"/>
              </w:rPr>
              <w:t xml:space="preserve"> </w:t>
            </w:r>
            <w:r w:rsidR="00891114" w:rsidRPr="00891114">
              <w:rPr>
                <w:rFonts w:ascii="Arial Narrow" w:hAnsi="Arial Narrow"/>
                <w:sz w:val="22"/>
                <w:szCs w:val="22"/>
              </w:rPr>
              <w:t xml:space="preserve">(należy </w:t>
            </w:r>
            <w:r w:rsidR="00891114">
              <w:rPr>
                <w:rFonts w:ascii="Arial Narrow" w:hAnsi="Arial Narrow"/>
                <w:sz w:val="22"/>
                <w:szCs w:val="22"/>
              </w:rPr>
              <w:t>dołą</w:t>
            </w:r>
            <w:r w:rsidR="00891114" w:rsidRPr="00891114">
              <w:rPr>
                <w:rFonts w:ascii="Arial Narrow" w:hAnsi="Arial Narrow"/>
                <w:sz w:val="22"/>
                <w:szCs w:val="22"/>
              </w:rPr>
              <w:t>czyć oświadczenie o miejscu zamieszkania – załącznik nr 1)</w:t>
            </w:r>
          </w:p>
        </w:tc>
        <w:tc>
          <w:tcPr>
            <w:tcW w:w="2093" w:type="dxa"/>
            <w:tcBorders>
              <w:top w:val="single" w:sz="4" w:space="0" w:color="000000"/>
              <w:left w:val="single" w:sz="4" w:space="0" w:color="000000"/>
              <w:bottom w:val="single" w:sz="4" w:space="0" w:color="000000"/>
              <w:right w:val="single" w:sz="4" w:space="0" w:color="000000"/>
            </w:tcBorders>
          </w:tcPr>
          <w:p w:rsidR="00891114" w:rsidRPr="00B26C88" w:rsidRDefault="00891114" w:rsidP="00891114">
            <w:pPr>
              <w:spacing w:before="12" w:line="275" w:lineRule="auto"/>
              <w:ind w:right="973"/>
              <w:rPr>
                <w:rFonts w:ascii="Arial Narrow" w:hAnsi="Arial Narrow"/>
                <w:b/>
                <w:spacing w:val="1"/>
                <w:sz w:val="22"/>
                <w:szCs w:val="22"/>
              </w:rPr>
            </w:pPr>
            <w:r w:rsidRPr="00B26C88">
              <w:rPr>
                <w:rFonts w:ascii="Arial Narrow" w:hAnsi="Arial Narrow"/>
                <w:b/>
                <w:spacing w:val="1"/>
                <w:sz w:val="22"/>
                <w:szCs w:val="22"/>
              </w:rPr>
              <w:t xml:space="preserve">  </w:t>
            </w:r>
            <w:r>
              <w:rPr>
                <w:rFonts w:ascii="Arial Narrow" w:hAnsi="Arial Narrow"/>
                <w:b/>
                <w:spacing w:val="1"/>
                <w:sz w:val="22"/>
                <w:szCs w:val="22"/>
              </w:rPr>
              <w:t xml:space="preserve">      </w:t>
            </w:r>
            <w:r w:rsidRPr="00B26C88">
              <w:rPr>
                <w:rFonts w:ascii="Arial Narrow" w:hAnsi="Arial Narrow"/>
                <w:b/>
                <w:spacing w:val="1"/>
                <w:sz w:val="22"/>
                <w:szCs w:val="22"/>
              </w:rPr>
              <w:t>□  tak</w:t>
            </w:r>
          </w:p>
          <w:p w:rsidR="006A78BE" w:rsidRDefault="00891114" w:rsidP="00891114">
            <w:pPr>
              <w:spacing w:before="12" w:line="275" w:lineRule="auto"/>
              <w:ind w:right="973"/>
              <w:rPr>
                <w:rFonts w:ascii="Arial Narrow" w:hAnsi="Arial Narrow"/>
                <w:b/>
                <w:noProof/>
                <w:spacing w:val="1"/>
                <w:sz w:val="22"/>
                <w:szCs w:val="22"/>
              </w:rPr>
            </w:pPr>
            <w:r w:rsidRPr="00B26C88">
              <w:rPr>
                <w:rFonts w:ascii="Arial Narrow" w:hAnsi="Arial Narrow"/>
                <w:b/>
                <w:spacing w:val="1"/>
                <w:sz w:val="22"/>
                <w:szCs w:val="22"/>
              </w:rPr>
              <w:t xml:space="preserve">        □  nie</w:t>
            </w:r>
          </w:p>
        </w:tc>
      </w:tr>
      <w:tr w:rsidR="006A78BE" w:rsidRPr="00B26C88" w:rsidTr="00CE1EF4">
        <w:trPr>
          <w:trHeight w:hRule="exact" w:val="629"/>
        </w:trPr>
        <w:tc>
          <w:tcPr>
            <w:tcW w:w="635" w:type="dxa"/>
            <w:vMerge w:val="restart"/>
            <w:tcBorders>
              <w:top w:val="single" w:sz="4" w:space="0" w:color="000000"/>
              <w:left w:val="single" w:sz="4" w:space="0" w:color="000000"/>
              <w:right w:val="single" w:sz="4" w:space="0" w:color="000000"/>
            </w:tcBorders>
          </w:tcPr>
          <w:p w:rsidR="006A78BE" w:rsidRPr="00B26C88" w:rsidRDefault="006A78BE" w:rsidP="006A1926">
            <w:pPr>
              <w:spacing w:before="2" w:line="180" w:lineRule="exact"/>
              <w:rPr>
                <w:rFonts w:ascii="Arial Narrow" w:hAnsi="Arial Narrow"/>
                <w:sz w:val="18"/>
                <w:szCs w:val="18"/>
              </w:rPr>
            </w:pPr>
          </w:p>
          <w:p w:rsidR="006A78BE" w:rsidRPr="006A78BE" w:rsidRDefault="006A78BE" w:rsidP="006A78BE">
            <w:pPr>
              <w:jc w:val="center"/>
              <w:rPr>
                <w:rFonts w:ascii="Arial Narrow" w:hAnsi="Arial Narrow"/>
                <w:sz w:val="22"/>
                <w:szCs w:val="22"/>
              </w:rPr>
            </w:pPr>
            <w:r>
              <w:rPr>
                <w:rFonts w:ascii="Arial Narrow" w:hAnsi="Arial Narrow"/>
                <w:sz w:val="22"/>
                <w:szCs w:val="22"/>
              </w:rPr>
              <w:t>3</w:t>
            </w:r>
          </w:p>
          <w:p w:rsidR="006A78BE" w:rsidRPr="00B26C88" w:rsidRDefault="006A78BE" w:rsidP="006A1926">
            <w:pPr>
              <w:spacing w:before="1" w:line="220" w:lineRule="exact"/>
              <w:rPr>
                <w:rFonts w:ascii="Arial Narrow" w:hAnsi="Arial Narrow"/>
                <w:sz w:val="22"/>
                <w:szCs w:val="22"/>
              </w:rPr>
            </w:pPr>
          </w:p>
          <w:p w:rsidR="006A78BE" w:rsidRPr="00CE1EF4" w:rsidRDefault="006A78BE" w:rsidP="006A78BE">
            <w:pPr>
              <w:ind w:right="337"/>
              <w:rPr>
                <w:rFonts w:ascii="Arial Narrow" w:hAnsi="Arial Narrow"/>
                <w:b/>
                <w:sz w:val="22"/>
                <w:szCs w:val="22"/>
              </w:rPr>
            </w:pPr>
          </w:p>
        </w:tc>
        <w:tc>
          <w:tcPr>
            <w:tcW w:w="6381" w:type="dxa"/>
            <w:tcBorders>
              <w:top w:val="single" w:sz="4" w:space="0" w:color="000000"/>
              <w:left w:val="single" w:sz="4" w:space="0" w:color="000000"/>
              <w:bottom w:val="single" w:sz="4" w:space="0" w:color="000000"/>
              <w:right w:val="single" w:sz="4" w:space="0" w:color="000000"/>
            </w:tcBorders>
          </w:tcPr>
          <w:p w:rsidR="006A78BE" w:rsidRPr="00B26C88" w:rsidRDefault="006A78BE" w:rsidP="006A1926">
            <w:pPr>
              <w:spacing w:before="2" w:line="140" w:lineRule="exact"/>
              <w:rPr>
                <w:rFonts w:ascii="Arial Narrow" w:hAnsi="Arial Narrow"/>
                <w:sz w:val="15"/>
                <w:szCs w:val="15"/>
              </w:rPr>
            </w:pPr>
          </w:p>
          <w:p w:rsidR="006A78BE" w:rsidRPr="006A78BE" w:rsidRDefault="006A78BE" w:rsidP="006A78BE">
            <w:pPr>
              <w:ind w:left="102"/>
              <w:rPr>
                <w:rFonts w:ascii="Arial Narrow" w:hAnsi="Arial Narrow"/>
                <w:b/>
                <w:sz w:val="22"/>
                <w:szCs w:val="22"/>
              </w:rPr>
            </w:pPr>
            <w:r w:rsidRPr="006A78BE">
              <w:rPr>
                <w:rFonts w:ascii="Arial Narrow" w:hAnsi="Arial Narrow"/>
                <w:b/>
                <w:spacing w:val="1"/>
                <w:sz w:val="22"/>
                <w:szCs w:val="22"/>
              </w:rPr>
              <w:t>J</w:t>
            </w:r>
            <w:r w:rsidRPr="006A78BE">
              <w:rPr>
                <w:rFonts w:ascii="Arial Narrow" w:hAnsi="Arial Narrow"/>
                <w:b/>
                <w:sz w:val="22"/>
                <w:szCs w:val="22"/>
              </w:rPr>
              <w:t>e</w:t>
            </w:r>
            <w:r w:rsidRPr="006A78BE">
              <w:rPr>
                <w:rFonts w:ascii="Arial Narrow" w:hAnsi="Arial Narrow"/>
                <w:b/>
                <w:spacing w:val="1"/>
                <w:sz w:val="22"/>
                <w:szCs w:val="22"/>
              </w:rPr>
              <w:t>s</w:t>
            </w:r>
            <w:r w:rsidRPr="006A78BE">
              <w:rPr>
                <w:rFonts w:ascii="Arial Narrow" w:hAnsi="Arial Narrow"/>
                <w:b/>
                <w:spacing w:val="-1"/>
                <w:sz w:val="22"/>
                <w:szCs w:val="22"/>
              </w:rPr>
              <w:t>t</w:t>
            </w:r>
            <w:r w:rsidRPr="006A78BE">
              <w:rPr>
                <w:rFonts w:ascii="Arial Narrow" w:hAnsi="Arial Narrow"/>
                <w:b/>
                <w:sz w:val="22"/>
                <w:szCs w:val="22"/>
              </w:rPr>
              <w:t>em</w:t>
            </w:r>
            <w:r w:rsidRPr="006A78BE">
              <w:rPr>
                <w:rFonts w:ascii="Arial Narrow" w:hAnsi="Arial Narrow"/>
                <w:b/>
                <w:spacing w:val="-3"/>
                <w:sz w:val="22"/>
                <w:szCs w:val="22"/>
              </w:rPr>
              <w:t xml:space="preserve"> </w:t>
            </w:r>
            <w:r w:rsidRPr="006A78BE">
              <w:rPr>
                <w:rFonts w:ascii="Arial Narrow" w:hAnsi="Arial Narrow"/>
                <w:b/>
                <w:sz w:val="22"/>
                <w:szCs w:val="22"/>
              </w:rPr>
              <w:t>o</w:t>
            </w:r>
            <w:r w:rsidRPr="006A78BE">
              <w:rPr>
                <w:rFonts w:ascii="Arial Narrow" w:hAnsi="Arial Narrow"/>
                <w:b/>
                <w:spacing w:val="1"/>
                <w:sz w:val="22"/>
                <w:szCs w:val="22"/>
              </w:rPr>
              <w:t>s</w:t>
            </w:r>
            <w:r w:rsidRPr="006A78BE">
              <w:rPr>
                <w:rFonts w:ascii="Arial Narrow" w:hAnsi="Arial Narrow"/>
                <w:b/>
                <w:sz w:val="22"/>
                <w:szCs w:val="22"/>
              </w:rPr>
              <w:t>obą pozostającą bez zatrudnienia</w:t>
            </w:r>
            <w:r>
              <w:rPr>
                <w:rFonts w:ascii="Arial Narrow" w:hAnsi="Arial Narrow"/>
                <w:b/>
                <w:sz w:val="22"/>
                <w:szCs w:val="22"/>
              </w:rPr>
              <w:t xml:space="preserve"> </w:t>
            </w:r>
            <w:r w:rsidRPr="00891114">
              <w:rPr>
                <w:rFonts w:ascii="Arial Narrow" w:hAnsi="Arial Narrow"/>
                <w:sz w:val="22"/>
                <w:szCs w:val="22"/>
              </w:rPr>
              <w:t>(należy wybrać TAK w jednej spośród poz. A-C)</w:t>
            </w:r>
          </w:p>
        </w:tc>
        <w:tc>
          <w:tcPr>
            <w:tcW w:w="2093" w:type="dxa"/>
            <w:tcBorders>
              <w:top w:val="single" w:sz="4" w:space="0" w:color="000000"/>
              <w:left w:val="single" w:sz="4" w:space="0" w:color="000000"/>
              <w:bottom w:val="single" w:sz="4" w:space="0" w:color="000000"/>
              <w:right w:val="single" w:sz="4" w:space="0" w:color="000000"/>
            </w:tcBorders>
          </w:tcPr>
          <w:p w:rsidR="006A78BE" w:rsidRPr="00B26C88" w:rsidRDefault="00071BCA" w:rsidP="006A1926">
            <w:pPr>
              <w:spacing w:before="12" w:line="275" w:lineRule="auto"/>
              <w:ind w:right="973"/>
              <w:rPr>
                <w:rFonts w:ascii="Arial Narrow" w:hAnsi="Arial Narrow"/>
                <w:b/>
                <w:spacing w:val="1"/>
                <w:sz w:val="22"/>
                <w:szCs w:val="22"/>
              </w:rPr>
            </w:pPr>
            <w:r>
              <w:rPr>
                <w:noProof/>
              </w:rPr>
              <w:pict>
                <v:group id="_x0000_s1030" style="position:absolute;margin-left:431.05pt;margin-top:149.7pt;width:10.3pt;height:10.3pt;z-index:-25165312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31"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w:r>
            <w:r w:rsidR="006A78BE" w:rsidRPr="00B26C88">
              <w:rPr>
                <w:rFonts w:ascii="Arial Narrow" w:hAnsi="Arial Narrow"/>
                <w:b/>
                <w:spacing w:val="1"/>
                <w:sz w:val="22"/>
                <w:szCs w:val="22"/>
              </w:rPr>
              <w:t xml:space="preserve">        □  tak</w:t>
            </w:r>
          </w:p>
          <w:p w:rsidR="006A78BE" w:rsidRPr="00B26C88" w:rsidRDefault="006A78BE" w:rsidP="006A1926">
            <w:pPr>
              <w:spacing w:before="12" w:line="275" w:lineRule="auto"/>
              <w:ind w:right="973"/>
              <w:rPr>
                <w:rFonts w:ascii="Arial Narrow" w:hAnsi="Arial Narrow"/>
                <w:sz w:val="22"/>
                <w:szCs w:val="22"/>
              </w:rPr>
            </w:pPr>
            <w:r w:rsidRPr="00B26C88">
              <w:rPr>
                <w:rFonts w:ascii="Arial Narrow" w:hAnsi="Arial Narrow"/>
                <w:b/>
                <w:spacing w:val="1"/>
                <w:sz w:val="22"/>
                <w:szCs w:val="22"/>
              </w:rPr>
              <w:t xml:space="preserve">        □  nie</w:t>
            </w:r>
          </w:p>
        </w:tc>
      </w:tr>
      <w:tr w:rsidR="006A78BE" w:rsidRPr="00B26C88" w:rsidTr="00E15688">
        <w:trPr>
          <w:trHeight w:hRule="exact" w:val="790"/>
        </w:trPr>
        <w:tc>
          <w:tcPr>
            <w:tcW w:w="635" w:type="dxa"/>
            <w:vMerge/>
            <w:tcBorders>
              <w:left w:val="single" w:sz="4" w:space="0" w:color="000000"/>
              <w:right w:val="single" w:sz="4" w:space="0" w:color="000000"/>
            </w:tcBorders>
          </w:tcPr>
          <w:p w:rsidR="006A78BE" w:rsidRPr="008F1C61" w:rsidRDefault="006A78BE" w:rsidP="006A78BE">
            <w:pPr>
              <w:ind w:right="337"/>
            </w:pPr>
          </w:p>
        </w:tc>
        <w:tc>
          <w:tcPr>
            <w:tcW w:w="6381" w:type="dxa"/>
            <w:tcBorders>
              <w:top w:val="single" w:sz="4" w:space="0" w:color="000000"/>
              <w:left w:val="single" w:sz="4" w:space="0" w:color="000000"/>
              <w:bottom w:val="single" w:sz="4" w:space="0" w:color="000000"/>
              <w:right w:val="single" w:sz="4" w:space="0" w:color="000000"/>
            </w:tcBorders>
          </w:tcPr>
          <w:p w:rsidR="006A78BE" w:rsidRPr="00740FD0" w:rsidRDefault="006A78BE" w:rsidP="00E15688">
            <w:pPr>
              <w:rPr>
                <w:rFonts w:ascii="Arial Narrow" w:hAnsi="Arial Narrow"/>
                <w:sz w:val="22"/>
                <w:szCs w:val="22"/>
              </w:rPr>
            </w:pPr>
            <w:r>
              <w:rPr>
                <w:rFonts w:ascii="Arial Narrow" w:hAnsi="Arial Narrow"/>
                <w:sz w:val="22"/>
                <w:szCs w:val="22"/>
              </w:rPr>
              <w:t xml:space="preserve">A. </w:t>
            </w:r>
            <w:r w:rsidRPr="00740FD0">
              <w:rPr>
                <w:rFonts w:ascii="Arial Narrow" w:hAnsi="Arial Narrow"/>
                <w:sz w:val="22"/>
                <w:szCs w:val="22"/>
              </w:rPr>
              <w:t>w tym jestem osobą bezrobotną zarejestrowaną w urzędzie pr</w:t>
            </w:r>
            <w:r w:rsidR="00E15688">
              <w:rPr>
                <w:rFonts w:ascii="Arial Narrow" w:hAnsi="Arial Narrow"/>
                <w:sz w:val="22"/>
                <w:szCs w:val="22"/>
              </w:rPr>
              <w:t>acy</w:t>
            </w:r>
            <w:r>
              <w:rPr>
                <w:rFonts w:ascii="Arial Narrow" w:hAnsi="Arial Narrow"/>
                <w:sz w:val="22"/>
                <w:szCs w:val="22"/>
              </w:rPr>
              <w:t xml:space="preserve"> (należy dołączyć aktualne zaświadczenie z Urzędu Pracy tj. wydane nie wcześniej niż 7 dni </w:t>
            </w:r>
            <w:r w:rsidR="00F42CC4">
              <w:rPr>
                <w:rFonts w:ascii="Arial Narrow" w:hAnsi="Arial Narrow"/>
                <w:sz w:val="22"/>
                <w:szCs w:val="22"/>
              </w:rPr>
              <w:t xml:space="preserve">roboczych </w:t>
            </w:r>
            <w:r>
              <w:rPr>
                <w:rFonts w:ascii="Arial Narrow" w:hAnsi="Arial Narrow"/>
                <w:sz w:val="22"/>
                <w:szCs w:val="22"/>
              </w:rPr>
              <w:t>przed podpisaniem niniejszego oświadczenia)</w:t>
            </w:r>
          </w:p>
        </w:tc>
        <w:tc>
          <w:tcPr>
            <w:tcW w:w="2093" w:type="dxa"/>
            <w:tcBorders>
              <w:top w:val="single" w:sz="4" w:space="0" w:color="000000"/>
              <w:left w:val="single" w:sz="4" w:space="0" w:color="000000"/>
              <w:bottom w:val="single" w:sz="4" w:space="0" w:color="000000"/>
              <w:right w:val="single" w:sz="4" w:space="0" w:color="000000"/>
            </w:tcBorders>
          </w:tcPr>
          <w:p w:rsidR="006A78BE" w:rsidRPr="00B26C88" w:rsidRDefault="006A78BE" w:rsidP="006A1926">
            <w:pPr>
              <w:spacing w:before="12" w:line="275" w:lineRule="auto"/>
              <w:ind w:right="973"/>
              <w:rPr>
                <w:rFonts w:ascii="Arial Narrow" w:hAnsi="Arial Narrow"/>
                <w:b/>
                <w:spacing w:val="1"/>
                <w:sz w:val="22"/>
                <w:szCs w:val="22"/>
              </w:rPr>
            </w:pPr>
            <w:r w:rsidRPr="00740FD0">
              <w:rPr>
                <w:rFonts w:ascii="Arial Narrow" w:hAnsi="Arial Narrow"/>
                <w:b/>
                <w:spacing w:val="1"/>
                <w:sz w:val="22"/>
                <w:szCs w:val="22"/>
              </w:rPr>
              <w:t xml:space="preserve"> </w:t>
            </w:r>
            <w:r w:rsidR="00E15688">
              <w:rPr>
                <w:rFonts w:ascii="Arial Narrow" w:hAnsi="Arial Narrow"/>
                <w:b/>
                <w:spacing w:val="1"/>
                <w:sz w:val="22"/>
                <w:szCs w:val="22"/>
              </w:rPr>
              <w:t xml:space="preserve">    </w:t>
            </w:r>
            <w:r w:rsidRPr="00740FD0">
              <w:rPr>
                <w:rFonts w:ascii="Arial Narrow" w:hAnsi="Arial Narrow"/>
                <w:b/>
                <w:spacing w:val="1"/>
                <w:sz w:val="22"/>
                <w:szCs w:val="22"/>
              </w:rPr>
              <w:t xml:space="preserve">   </w:t>
            </w:r>
            <w:r w:rsidRPr="00B26C88">
              <w:rPr>
                <w:rFonts w:ascii="Arial Narrow" w:hAnsi="Arial Narrow"/>
                <w:b/>
                <w:spacing w:val="1"/>
                <w:sz w:val="22"/>
                <w:szCs w:val="22"/>
              </w:rPr>
              <w:t>□  tak</w:t>
            </w:r>
          </w:p>
          <w:p w:rsidR="006A78BE" w:rsidRPr="008F1C61" w:rsidRDefault="006A78BE" w:rsidP="006A1926">
            <w:r w:rsidRPr="00B26C88">
              <w:rPr>
                <w:rFonts w:ascii="Arial Narrow" w:hAnsi="Arial Narrow"/>
                <w:b/>
                <w:spacing w:val="1"/>
                <w:sz w:val="22"/>
                <w:szCs w:val="22"/>
              </w:rPr>
              <w:t xml:space="preserve">        □  nie</w:t>
            </w:r>
          </w:p>
        </w:tc>
      </w:tr>
      <w:tr w:rsidR="006A78BE" w:rsidRPr="00B26C88" w:rsidTr="006A78BE">
        <w:trPr>
          <w:trHeight w:hRule="exact" w:val="1277"/>
        </w:trPr>
        <w:tc>
          <w:tcPr>
            <w:tcW w:w="635" w:type="dxa"/>
            <w:vMerge/>
            <w:tcBorders>
              <w:left w:val="single" w:sz="4" w:space="0" w:color="000000"/>
              <w:right w:val="single" w:sz="4" w:space="0" w:color="000000"/>
            </w:tcBorders>
          </w:tcPr>
          <w:p w:rsidR="006A78BE" w:rsidRPr="008F1C61" w:rsidRDefault="006A78BE" w:rsidP="006A78BE">
            <w:pPr>
              <w:ind w:right="337"/>
            </w:pPr>
          </w:p>
        </w:tc>
        <w:tc>
          <w:tcPr>
            <w:tcW w:w="6381" w:type="dxa"/>
            <w:tcBorders>
              <w:top w:val="single" w:sz="4" w:space="0" w:color="000000"/>
              <w:left w:val="single" w:sz="4" w:space="0" w:color="000000"/>
              <w:bottom w:val="single" w:sz="4" w:space="0" w:color="000000"/>
              <w:right w:val="single" w:sz="4" w:space="0" w:color="000000"/>
            </w:tcBorders>
          </w:tcPr>
          <w:p w:rsidR="006A78BE" w:rsidRPr="00740FD0" w:rsidRDefault="006A78BE" w:rsidP="006A1926">
            <w:r>
              <w:rPr>
                <w:rFonts w:ascii="Arial Narrow" w:hAnsi="Arial Narrow"/>
                <w:sz w:val="22"/>
                <w:szCs w:val="22"/>
              </w:rPr>
              <w:t xml:space="preserve">B. </w:t>
            </w:r>
            <w:r w:rsidRPr="00740FD0">
              <w:rPr>
                <w:rFonts w:ascii="Arial Narrow" w:hAnsi="Arial Narrow"/>
                <w:sz w:val="22"/>
                <w:szCs w:val="22"/>
              </w:rPr>
              <w:t xml:space="preserve">w tym jestem osobą bezrobotną </w:t>
            </w:r>
            <w:r w:rsidRPr="00740FD0">
              <w:rPr>
                <w:rFonts w:ascii="Arial Narrow" w:hAnsi="Arial Narrow"/>
                <w:sz w:val="22"/>
                <w:szCs w:val="22"/>
                <w:u w:val="single"/>
              </w:rPr>
              <w:t xml:space="preserve">niezarejestrowaną </w:t>
            </w:r>
            <w:r w:rsidRPr="00740FD0">
              <w:rPr>
                <w:rFonts w:ascii="Arial Narrow" w:hAnsi="Arial Narrow"/>
                <w:sz w:val="22"/>
                <w:szCs w:val="22"/>
              </w:rPr>
              <w:t>w urzędzie pracy</w:t>
            </w:r>
            <w:r>
              <w:rPr>
                <w:rFonts w:ascii="Arial Narrow" w:hAnsi="Arial Narrow"/>
                <w:sz w:val="22"/>
                <w:szCs w:val="22"/>
              </w:rPr>
              <w:t xml:space="preserve"> (tj. osobą pozostającą bez zatrudnienia, poszukującą pracy i gotową do podjęcia pracy, która nie jest zarejestrowana w rejestrach Urzędów Pracy) (należy dołączyć oświadczenie o statusie osoby bezrobotnej niezarejestrowanej – załącznik nr </w:t>
            </w:r>
            <w:r w:rsidR="00891114">
              <w:rPr>
                <w:rFonts w:ascii="Arial Narrow" w:hAnsi="Arial Narrow"/>
                <w:sz w:val="22"/>
                <w:szCs w:val="22"/>
              </w:rPr>
              <w:t>2)</w:t>
            </w:r>
          </w:p>
        </w:tc>
        <w:tc>
          <w:tcPr>
            <w:tcW w:w="2093" w:type="dxa"/>
            <w:tcBorders>
              <w:top w:val="single" w:sz="4" w:space="0" w:color="000000"/>
              <w:left w:val="single" w:sz="4" w:space="0" w:color="000000"/>
              <w:bottom w:val="single" w:sz="4" w:space="0" w:color="000000"/>
              <w:right w:val="single" w:sz="4" w:space="0" w:color="000000"/>
            </w:tcBorders>
          </w:tcPr>
          <w:p w:rsidR="006A78BE" w:rsidRPr="00B26C88" w:rsidRDefault="006A78BE" w:rsidP="006A1926">
            <w:pPr>
              <w:spacing w:before="12" w:line="275" w:lineRule="auto"/>
              <w:ind w:right="973"/>
              <w:rPr>
                <w:rFonts w:ascii="Arial Narrow" w:hAnsi="Arial Narrow"/>
                <w:b/>
                <w:spacing w:val="1"/>
                <w:sz w:val="22"/>
                <w:szCs w:val="22"/>
              </w:rPr>
            </w:pPr>
            <w:r>
              <w:rPr>
                <w:rFonts w:ascii="Arial Narrow" w:hAnsi="Arial Narrow"/>
                <w:b/>
                <w:spacing w:val="1"/>
                <w:sz w:val="22"/>
                <w:szCs w:val="22"/>
              </w:rPr>
              <w:t xml:space="preserve">      </w:t>
            </w:r>
            <w:r w:rsidRPr="00740FD0">
              <w:rPr>
                <w:rFonts w:ascii="Arial Narrow" w:hAnsi="Arial Narrow"/>
                <w:b/>
                <w:spacing w:val="1"/>
                <w:sz w:val="22"/>
                <w:szCs w:val="22"/>
              </w:rPr>
              <w:t xml:space="preserve">  </w:t>
            </w:r>
            <w:r w:rsidRPr="00B26C88">
              <w:rPr>
                <w:rFonts w:ascii="Arial Narrow" w:hAnsi="Arial Narrow"/>
                <w:b/>
                <w:spacing w:val="1"/>
                <w:sz w:val="22"/>
                <w:szCs w:val="22"/>
              </w:rPr>
              <w:t>□  tak</w:t>
            </w:r>
          </w:p>
          <w:p w:rsidR="006A78BE" w:rsidRPr="00C61196" w:rsidRDefault="006A78BE" w:rsidP="006A1926">
            <w:pPr>
              <w:rPr>
                <w:rFonts w:ascii="Arial Narrow" w:hAnsi="Arial Narrow"/>
                <w:sz w:val="22"/>
                <w:szCs w:val="22"/>
              </w:rPr>
            </w:pPr>
            <w:r>
              <w:rPr>
                <w:rFonts w:ascii="Arial Narrow" w:hAnsi="Arial Narrow"/>
                <w:b/>
                <w:spacing w:val="1"/>
                <w:sz w:val="22"/>
                <w:szCs w:val="22"/>
              </w:rPr>
              <w:t xml:space="preserve">         </w:t>
            </w:r>
            <w:r w:rsidRPr="00B26C88">
              <w:rPr>
                <w:rFonts w:ascii="Arial Narrow" w:hAnsi="Arial Narrow"/>
                <w:b/>
                <w:spacing w:val="1"/>
                <w:sz w:val="22"/>
                <w:szCs w:val="22"/>
              </w:rPr>
              <w:t>□  nie</w:t>
            </w:r>
          </w:p>
        </w:tc>
      </w:tr>
      <w:tr w:rsidR="006A78BE" w:rsidRPr="00B26C88" w:rsidTr="00E15688">
        <w:trPr>
          <w:trHeight w:hRule="exact" w:val="1118"/>
        </w:trPr>
        <w:tc>
          <w:tcPr>
            <w:tcW w:w="635" w:type="dxa"/>
            <w:vMerge/>
            <w:tcBorders>
              <w:left w:val="single" w:sz="4" w:space="0" w:color="000000"/>
              <w:bottom w:val="single" w:sz="4" w:space="0" w:color="000000"/>
              <w:right w:val="single" w:sz="4" w:space="0" w:color="000000"/>
            </w:tcBorders>
          </w:tcPr>
          <w:p w:rsidR="006A78BE" w:rsidRPr="00B26C88" w:rsidRDefault="006A78BE" w:rsidP="006A78BE">
            <w:pPr>
              <w:ind w:right="337"/>
              <w:rPr>
                <w:rFonts w:ascii="Arial Narrow" w:hAnsi="Arial Narrow"/>
                <w:sz w:val="22"/>
                <w:szCs w:val="22"/>
              </w:rPr>
            </w:pPr>
          </w:p>
        </w:tc>
        <w:tc>
          <w:tcPr>
            <w:tcW w:w="6381" w:type="dxa"/>
            <w:tcBorders>
              <w:top w:val="single" w:sz="4" w:space="0" w:color="000000"/>
              <w:left w:val="single" w:sz="4" w:space="0" w:color="000000"/>
              <w:bottom w:val="single" w:sz="4" w:space="0" w:color="000000"/>
              <w:right w:val="single" w:sz="4" w:space="0" w:color="000000"/>
            </w:tcBorders>
          </w:tcPr>
          <w:p w:rsidR="006A78BE" w:rsidRPr="006A78BE" w:rsidRDefault="006A78BE" w:rsidP="006A78BE">
            <w:pPr>
              <w:rPr>
                <w:rFonts w:ascii="Arial Narrow" w:hAnsi="Arial Narrow"/>
                <w:sz w:val="22"/>
                <w:szCs w:val="22"/>
              </w:rPr>
            </w:pPr>
            <w:r>
              <w:rPr>
                <w:rFonts w:ascii="Arial Narrow" w:hAnsi="Arial Narrow"/>
                <w:spacing w:val="1"/>
                <w:sz w:val="22"/>
                <w:szCs w:val="22"/>
              </w:rPr>
              <w:t xml:space="preserve">C. </w:t>
            </w:r>
            <w:r w:rsidRPr="006A78BE">
              <w:rPr>
                <w:rFonts w:ascii="Arial Narrow" w:hAnsi="Arial Narrow"/>
                <w:spacing w:val="1"/>
                <w:sz w:val="22"/>
                <w:szCs w:val="22"/>
              </w:rPr>
              <w:t>w tym j</w:t>
            </w:r>
            <w:r w:rsidRPr="006A78BE">
              <w:rPr>
                <w:rFonts w:ascii="Arial Narrow" w:hAnsi="Arial Narrow"/>
                <w:sz w:val="22"/>
                <w:szCs w:val="22"/>
              </w:rPr>
              <w:t>e</w:t>
            </w:r>
            <w:r w:rsidRPr="006A78BE">
              <w:rPr>
                <w:rFonts w:ascii="Arial Narrow" w:hAnsi="Arial Narrow"/>
                <w:spacing w:val="1"/>
                <w:sz w:val="22"/>
                <w:szCs w:val="22"/>
              </w:rPr>
              <w:t>s</w:t>
            </w:r>
            <w:r w:rsidRPr="006A78BE">
              <w:rPr>
                <w:rFonts w:ascii="Arial Narrow" w:hAnsi="Arial Narrow"/>
                <w:spacing w:val="-1"/>
                <w:sz w:val="22"/>
                <w:szCs w:val="22"/>
              </w:rPr>
              <w:t>t</w:t>
            </w:r>
            <w:r w:rsidRPr="006A78BE">
              <w:rPr>
                <w:rFonts w:ascii="Arial Narrow" w:hAnsi="Arial Narrow"/>
                <w:sz w:val="22"/>
                <w:szCs w:val="22"/>
              </w:rPr>
              <w:t>em</w:t>
            </w:r>
            <w:r w:rsidRPr="006A78BE">
              <w:rPr>
                <w:rFonts w:ascii="Arial Narrow" w:hAnsi="Arial Narrow"/>
                <w:spacing w:val="-3"/>
                <w:sz w:val="22"/>
                <w:szCs w:val="22"/>
              </w:rPr>
              <w:t xml:space="preserve"> </w:t>
            </w:r>
            <w:r w:rsidRPr="006A78BE">
              <w:rPr>
                <w:rFonts w:ascii="Arial Narrow" w:hAnsi="Arial Narrow"/>
                <w:sz w:val="22"/>
                <w:szCs w:val="22"/>
              </w:rPr>
              <w:t>o</w:t>
            </w:r>
            <w:r w:rsidRPr="006A78BE">
              <w:rPr>
                <w:rFonts w:ascii="Arial Narrow" w:hAnsi="Arial Narrow"/>
                <w:spacing w:val="1"/>
                <w:sz w:val="22"/>
                <w:szCs w:val="22"/>
              </w:rPr>
              <w:t>s</w:t>
            </w:r>
            <w:r w:rsidRPr="006A78BE">
              <w:rPr>
                <w:rFonts w:ascii="Arial Narrow" w:hAnsi="Arial Narrow"/>
                <w:sz w:val="22"/>
                <w:szCs w:val="22"/>
              </w:rPr>
              <w:t>obą</w:t>
            </w:r>
            <w:r w:rsidRPr="006A78BE">
              <w:rPr>
                <w:rFonts w:ascii="Arial Narrow" w:hAnsi="Arial Narrow"/>
                <w:spacing w:val="1"/>
                <w:sz w:val="22"/>
                <w:szCs w:val="22"/>
              </w:rPr>
              <w:t xml:space="preserve"> nieaktywną (</w:t>
            </w:r>
            <w:r w:rsidRPr="006A78BE">
              <w:rPr>
                <w:rFonts w:ascii="Arial Narrow" w:hAnsi="Arial Narrow"/>
                <w:sz w:val="22"/>
                <w:szCs w:val="22"/>
              </w:rPr>
              <w:t>b</w:t>
            </w:r>
            <w:r w:rsidRPr="006A78BE">
              <w:rPr>
                <w:rFonts w:ascii="Arial Narrow" w:hAnsi="Arial Narrow"/>
                <w:spacing w:val="-1"/>
                <w:sz w:val="22"/>
                <w:szCs w:val="22"/>
              </w:rPr>
              <w:t>i</w:t>
            </w:r>
            <w:r w:rsidRPr="006A78BE">
              <w:rPr>
                <w:rFonts w:ascii="Arial Narrow" w:hAnsi="Arial Narrow"/>
                <w:sz w:val="22"/>
                <w:szCs w:val="22"/>
              </w:rPr>
              <w:t>e</w:t>
            </w:r>
            <w:r w:rsidRPr="006A78BE">
              <w:rPr>
                <w:rFonts w:ascii="Arial Narrow" w:hAnsi="Arial Narrow"/>
                <w:spacing w:val="1"/>
                <w:sz w:val="22"/>
                <w:szCs w:val="22"/>
              </w:rPr>
              <w:t>r</w:t>
            </w:r>
            <w:r w:rsidRPr="006A78BE">
              <w:rPr>
                <w:rFonts w:ascii="Arial Narrow" w:hAnsi="Arial Narrow"/>
                <w:spacing w:val="-2"/>
                <w:sz w:val="22"/>
                <w:szCs w:val="22"/>
              </w:rPr>
              <w:t>n</w:t>
            </w:r>
            <w:r w:rsidRPr="006A78BE">
              <w:rPr>
                <w:rFonts w:ascii="Arial Narrow" w:hAnsi="Arial Narrow"/>
                <w:sz w:val="22"/>
                <w:szCs w:val="22"/>
              </w:rPr>
              <w:t>ą)</w:t>
            </w:r>
            <w:r w:rsidRPr="006A78BE">
              <w:rPr>
                <w:rFonts w:ascii="Arial Narrow" w:hAnsi="Arial Narrow"/>
                <w:spacing w:val="1"/>
                <w:sz w:val="22"/>
                <w:szCs w:val="22"/>
              </w:rPr>
              <w:t xml:space="preserve"> </w:t>
            </w:r>
            <w:r w:rsidRPr="006A78BE">
              <w:rPr>
                <w:rFonts w:ascii="Arial Narrow" w:hAnsi="Arial Narrow"/>
                <w:spacing w:val="-2"/>
                <w:sz w:val="22"/>
                <w:szCs w:val="22"/>
              </w:rPr>
              <w:t>z</w:t>
            </w:r>
            <w:r w:rsidRPr="006A78BE">
              <w:rPr>
                <w:rFonts w:ascii="Arial Narrow" w:hAnsi="Arial Narrow"/>
                <w:sz w:val="22"/>
                <w:szCs w:val="22"/>
              </w:rPr>
              <w:t>a</w:t>
            </w:r>
            <w:r w:rsidRPr="006A78BE">
              <w:rPr>
                <w:rFonts w:ascii="Arial Narrow" w:hAnsi="Arial Narrow"/>
                <w:spacing w:val="-1"/>
                <w:sz w:val="22"/>
                <w:szCs w:val="22"/>
              </w:rPr>
              <w:t>w</w:t>
            </w:r>
            <w:r w:rsidRPr="006A78BE">
              <w:rPr>
                <w:rFonts w:ascii="Arial Narrow" w:hAnsi="Arial Narrow"/>
                <w:sz w:val="22"/>
                <w:szCs w:val="22"/>
              </w:rPr>
              <w:t>o</w:t>
            </w:r>
            <w:r w:rsidRPr="006A78BE">
              <w:rPr>
                <w:rFonts w:ascii="Arial Narrow" w:hAnsi="Arial Narrow"/>
                <w:spacing w:val="-2"/>
                <w:sz w:val="22"/>
                <w:szCs w:val="22"/>
              </w:rPr>
              <w:t>d</w:t>
            </w:r>
            <w:r w:rsidRPr="006A78BE">
              <w:rPr>
                <w:rFonts w:ascii="Arial Narrow" w:hAnsi="Arial Narrow"/>
                <w:sz w:val="22"/>
                <w:szCs w:val="22"/>
              </w:rPr>
              <w:t>o</w:t>
            </w:r>
            <w:r w:rsidRPr="006A78BE">
              <w:rPr>
                <w:rFonts w:ascii="Arial Narrow" w:hAnsi="Arial Narrow"/>
                <w:spacing w:val="-1"/>
                <w:sz w:val="22"/>
                <w:szCs w:val="22"/>
              </w:rPr>
              <w:t>w</w:t>
            </w:r>
            <w:r w:rsidRPr="006A78BE">
              <w:rPr>
                <w:rFonts w:ascii="Arial Narrow" w:hAnsi="Arial Narrow"/>
                <w:sz w:val="22"/>
                <w:szCs w:val="22"/>
              </w:rPr>
              <w:t>o</w:t>
            </w:r>
            <w:r w:rsidRPr="006A78BE">
              <w:rPr>
                <w:rFonts w:ascii="Arial Narrow" w:hAnsi="Arial Narrow"/>
              </w:rPr>
              <w:t xml:space="preserve"> (tj. osobą pozostającą bez zatrudnienia, nie poszukującą pracy i niegotową do podjęcia pracy)</w:t>
            </w:r>
            <w:r w:rsidR="00891114">
              <w:rPr>
                <w:rFonts w:ascii="Arial Narrow" w:hAnsi="Arial Narrow"/>
              </w:rPr>
              <w:t xml:space="preserve"> (należy dołączyć oświadczenie o statusie osoby nieaktywnej zawodowo – załącznik nr 3)</w:t>
            </w:r>
          </w:p>
        </w:tc>
        <w:tc>
          <w:tcPr>
            <w:tcW w:w="2093" w:type="dxa"/>
            <w:tcBorders>
              <w:top w:val="single" w:sz="4" w:space="0" w:color="000000"/>
              <w:left w:val="single" w:sz="4" w:space="0" w:color="000000"/>
              <w:bottom w:val="single" w:sz="4" w:space="0" w:color="000000"/>
              <w:right w:val="single" w:sz="4" w:space="0" w:color="000000"/>
            </w:tcBorders>
          </w:tcPr>
          <w:p w:rsidR="006A78BE" w:rsidRPr="00B26C88" w:rsidRDefault="006A78BE" w:rsidP="006A1926">
            <w:pPr>
              <w:spacing w:before="53" w:line="275" w:lineRule="auto"/>
              <w:ind w:left="412" w:right="973"/>
              <w:rPr>
                <w:rFonts w:ascii="Arial Narrow" w:hAnsi="Arial Narrow"/>
                <w:sz w:val="22"/>
                <w:szCs w:val="22"/>
              </w:rPr>
            </w:pPr>
            <w:r w:rsidRPr="00B26C88">
              <w:rPr>
                <w:rFonts w:ascii="Arial Narrow" w:hAnsi="Arial Narrow"/>
                <w:b/>
                <w:spacing w:val="1"/>
                <w:sz w:val="22"/>
                <w:szCs w:val="22"/>
              </w:rPr>
              <w:t>□  tak</w:t>
            </w:r>
            <w:r w:rsidRPr="00B26C88">
              <w:rPr>
                <w:rFonts w:ascii="Arial Narrow" w:hAnsi="Arial Narrow"/>
                <w:b/>
                <w:sz w:val="22"/>
                <w:szCs w:val="22"/>
              </w:rPr>
              <w:t xml:space="preserve">  □  n</w:t>
            </w:r>
            <w:r w:rsidRPr="00B26C88">
              <w:rPr>
                <w:rFonts w:ascii="Arial Narrow" w:hAnsi="Arial Narrow"/>
                <w:b/>
                <w:spacing w:val="1"/>
                <w:sz w:val="22"/>
                <w:szCs w:val="22"/>
              </w:rPr>
              <w:t>i</w:t>
            </w:r>
            <w:r w:rsidRPr="00B26C88">
              <w:rPr>
                <w:rFonts w:ascii="Arial Narrow" w:hAnsi="Arial Narrow"/>
                <w:b/>
                <w:sz w:val="22"/>
                <w:szCs w:val="22"/>
              </w:rPr>
              <w:t>e</w:t>
            </w:r>
          </w:p>
        </w:tc>
      </w:tr>
      <w:tr w:rsidR="00CE1EF4" w:rsidRPr="00922D12" w:rsidTr="00CE1EF4">
        <w:trPr>
          <w:trHeight w:hRule="exact" w:val="768"/>
        </w:trPr>
        <w:tc>
          <w:tcPr>
            <w:tcW w:w="635" w:type="dxa"/>
            <w:tcBorders>
              <w:top w:val="single" w:sz="4" w:space="0" w:color="000000"/>
              <w:left w:val="single" w:sz="4" w:space="0" w:color="000000"/>
              <w:bottom w:val="single" w:sz="4" w:space="0" w:color="000000"/>
              <w:right w:val="single" w:sz="4" w:space="0" w:color="000000"/>
            </w:tcBorders>
          </w:tcPr>
          <w:p w:rsidR="00CE1EF4" w:rsidRPr="00B26C88" w:rsidRDefault="00CE1EF4" w:rsidP="006A1926">
            <w:pPr>
              <w:spacing w:before="10" w:line="240" w:lineRule="exact"/>
              <w:rPr>
                <w:rFonts w:ascii="Arial Narrow" w:hAnsi="Arial Narrow"/>
              </w:rPr>
            </w:pPr>
          </w:p>
          <w:p w:rsidR="00CE1EF4" w:rsidRPr="00B26C88" w:rsidRDefault="00891114" w:rsidP="00891114">
            <w:pPr>
              <w:ind w:left="334" w:right="337"/>
              <w:rPr>
                <w:rFonts w:ascii="Arial Narrow" w:hAnsi="Arial Narrow"/>
                <w:sz w:val="22"/>
                <w:szCs w:val="22"/>
              </w:rPr>
            </w:pPr>
            <w:r>
              <w:rPr>
                <w:rFonts w:ascii="Arial Narrow" w:hAnsi="Arial Narrow"/>
                <w:b/>
                <w:sz w:val="22"/>
                <w:szCs w:val="22"/>
              </w:rPr>
              <w:t>4</w:t>
            </w:r>
          </w:p>
        </w:tc>
        <w:tc>
          <w:tcPr>
            <w:tcW w:w="8474" w:type="dxa"/>
            <w:gridSpan w:val="2"/>
            <w:tcBorders>
              <w:top w:val="nil"/>
              <w:left w:val="single" w:sz="4" w:space="0" w:color="000000"/>
              <w:bottom w:val="nil"/>
              <w:right w:val="single" w:sz="4" w:space="0" w:color="000000"/>
            </w:tcBorders>
            <w:shd w:val="clear" w:color="auto" w:fill="D9D9D9"/>
          </w:tcPr>
          <w:p w:rsidR="00CE1EF4" w:rsidRPr="00B26C88" w:rsidRDefault="00CE1EF4" w:rsidP="006A1926">
            <w:pPr>
              <w:spacing w:before="11" w:line="240" w:lineRule="exact"/>
              <w:rPr>
                <w:rFonts w:ascii="Arial Narrow" w:hAnsi="Arial Narrow"/>
              </w:rPr>
            </w:pPr>
          </w:p>
          <w:p w:rsidR="00CE1EF4" w:rsidRPr="00B26C88" w:rsidRDefault="00CE1EF4" w:rsidP="006A1926">
            <w:pPr>
              <w:ind w:left="102"/>
              <w:rPr>
                <w:rFonts w:ascii="Arial Narrow" w:hAnsi="Arial Narrow"/>
                <w:sz w:val="22"/>
                <w:szCs w:val="22"/>
              </w:rPr>
            </w:pPr>
            <w:r w:rsidRPr="00B26C88">
              <w:rPr>
                <w:rFonts w:ascii="Arial Narrow" w:hAnsi="Arial Narrow"/>
                <w:sz w:val="22"/>
                <w:szCs w:val="22"/>
              </w:rPr>
              <w:t>Ponad</w:t>
            </w:r>
            <w:r w:rsidRPr="00B26C88">
              <w:rPr>
                <w:rFonts w:ascii="Arial Narrow" w:hAnsi="Arial Narrow"/>
                <w:spacing w:val="-1"/>
                <w:sz w:val="22"/>
                <w:szCs w:val="22"/>
              </w:rPr>
              <w:t>t</w:t>
            </w:r>
            <w:r w:rsidRPr="00B26C88">
              <w:rPr>
                <w:rFonts w:ascii="Arial Narrow" w:hAnsi="Arial Narrow"/>
                <w:sz w:val="22"/>
                <w:szCs w:val="22"/>
              </w:rPr>
              <w:t>o n</w:t>
            </w:r>
            <w:r w:rsidRPr="00B26C88">
              <w:rPr>
                <w:rFonts w:ascii="Arial Narrow" w:hAnsi="Arial Narrow"/>
                <w:spacing w:val="-2"/>
                <w:sz w:val="22"/>
                <w:szCs w:val="22"/>
              </w:rPr>
              <w:t>a</w:t>
            </w:r>
            <w:r w:rsidRPr="00B26C88">
              <w:rPr>
                <w:rFonts w:ascii="Arial Narrow" w:hAnsi="Arial Narrow"/>
                <w:spacing w:val="1"/>
                <w:sz w:val="22"/>
                <w:szCs w:val="22"/>
              </w:rPr>
              <w:t>l</w:t>
            </w:r>
            <w:r w:rsidRPr="00B26C88">
              <w:rPr>
                <w:rFonts w:ascii="Arial Narrow" w:hAnsi="Arial Narrow"/>
                <w:sz w:val="22"/>
                <w:szCs w:val="22"/>
              </w:rPr>
              <w:t>e</w:t>
            </w:r>
            <w:r w:rsidRPr="00B26C88">
              <w:rPr>
                <w:rFonts w:ascii="Arial Narrow" w:hAnsi="Arial Narrow"/>
                <w:spacing w:val="-2"/>
                <w:sz w:val="22"/>
                <w:szCs w:val="22"/>
              </w:rPr>
              <w:t>ż</w:t>
            </w:r>
            <w:r w:rsidRPr="00B26C88">
              <w:rPr>
                <w:rFonts w:ascii="Arial Narrow" w:hAnsi="Arial Narrow"/>
                <w:sz w:val="22"/>
                <w:szCs w:val="22"/>
              </w:rPr>
              <w:t>ę</w:t>
            </w:r>
            <w:r w:rsidRPr="00B26C88">
              <w:rPr>
                <w:rFonts w:ascii="Arial Narrow" w:hAnsi="Arial Narrow"/>
                <w:spacing w:val="1"/>
                <w:sz w:val="22"/>
                <w:szCs w:val="22"/>
              </w:rPr>
              <w:t xml:space="preserve"> </w:t>
            </w:r>
            <w:r w:rsidRPr="00B26C88">
              <w:rPr>
                <w:rFonts w:ascii="Arial Narrow" w:hAnsi="Arial Narrow"/>
                <w:sz w:val="22"/>
                <w:szCs w:val="22"/>
              </w:rPr>
              <w:t>do</w:t>
            </w:r>
            <w:r w:rsidRPr="00B26C88">
              <w:rPr>
                <w:rFonts w:ascii="Arial Narrow" w:hAnsi="Arial Narrow"/>
                <w:spacing w:val="-2"/>
                <w:sz w:val="22"/>
                <w:szCs w:val="22"/>
              </w:rPr>
              <w:t xml:space="preserve"> </w:t>
            </w:r>
            <w:r w:rsidRPr="00B26C88">
              <w:rPr>
                <w:rFonts w:ascii="Arial Narrow" w:hAnsi="Arial Narrow"/>
                <w:spacing w:val="1"/>
                <w:sz w:val="22"/>
                <w:szCs w:val="22"/>
              </w:rPr>
              <w:t>j</w:t>
            </w:r>
            <w:r w:rsidRPr="00B26C88">
              <w:rPr>
                <w:rFonts w:ascii="Arial Narrow" w:hAnsi="Arial Narrow"/>
                <w:sz w:val="22"/>
                <w:szCs w:val="22"/>
              </w:rPr>
              <w:t>edn</w:t>
            </w:r>
            <w:r w:rsidRPr="00B26C88">
              <w:rPr>
                <w:rFonts w:ascii="Arial Narrow" w:hAnsi="Arial Narrow"/>
                <w:spacing w:val="-2"/>
                <w:sz w:val="22"/>
                <w:szCs w:val="22"/>
              </w:rPr>
              <w:t>e</w:t>
            </w:r>
            <w:r w:rsidRPr="00B26C88">
              <w:rPr>
                <w:rFonts w:ascii="Arial Narrow" w:hAnsi="Arial Narrow"/>
                <w:sz w:val="22"/>
                <w:szCs w:val="22"/>
              </w:rPr>
              <w:t>j</w:t>
            </w:r>
            <w:r w:rsidRPr="00B26C88">
              <w:rPr>
                <w:rFonts w:ascii="Arial Narrow" w:hAnsi="Arial Narrow"/>
                <w:spacing w:val="1"/>
                <w:sz w:val="22"/>
                <w:szCs w:val="22"/>
              </w:rPr>
              <w:t xml:space="preserve"> </w:t>
            </w:r>
            <w:r w:rsidRPr="00B26C88">
              <w:rPr>
                <w:rFonts w:ascii="Arial Narrow" w:hAnsi="Arial Narrow"/>
                <w:sz w:val="22"/>
                <w:szCs w:val="22"/>
              </w:rPr>
              <w:t>z</w:t>
            </w:r>
            <w:r w:rsidRPr="00B26C88">
              <w:rPr>
                <w:rFonts w:ascii="Arial Narrow" w:hAnsi="Arial Narrow"/>
                <w:spacing w:val="-2"/>
                <w:sz w:val="22"/>
                <w:szCs w:val="22"/>
              </w:rPr>
              <w:t xml:space="preserve"> </w:t>
            </w:r>
            <w:r w:rsidRPr="00B26C88">
              <w:rPr>
                <w:rFonts w:ascii="Arial Narrow" w:hAnsi="Arial Narrow"/>
                <w:sz w:val="22"/>
                <w:szCs w:val="22"/>
              </w:rPr>
              <w:t>pon</w:t>
            </w:r>
            <w:r w:rsidRPr="00B26C88">
              <w:rPr>
                <w:rFonts w:ascii="Arial Narrow" w:hAnsi="Arial Narrow"/>
                <w:spacing w:val="1"/>
                <w:sz w:val="22"/>
                <w:szCs w:val="22"/>
              </w:rPr>
              <w:t>i</w:t>
            </w:r>
            <w:r w:rsidRPr="00B26C88">
              <w:rPr>
                <w:rFonts w:ascii="Arial Narrow" w:hAnsi="Arial Narrow"/>
                <w:spacing w:val="-2"/>
                <w:sz w:val="22"/>
                <w:szCs w:val="22"/>
              </w:rPr>
              <w:t>ż</w:t>
            </w:r>
            <w:r w:rsidRPr="00B26C88">
              <w:rPr>
                <w:rFonts w:ascii="Arial Narrow" w:hAnsi="Arial Narrow"/>
                <w:spacing w:val="1"/>
                <w:sz w:val="22"/>
                <w:szCs w:val="22"/>
              </w:rPr>
              <w:t>s</w:t>
            </w:r>
            <w:r w:rsidRPr="00B26C88">
              <w:rPr>
                <w:rFonts w:ascii="Arial Narrow" w:hAnsi="Arial Narrow"/>
                <w:spacing w:val="-2"/>
                <w:sz w:val="22"/>
                <w:szCs w:val="22"/>
              </w:rPr>
              <w:t>zy</w:t>
            </w:r>
            <w:r w:rsidRPr="00B26C88">
              <w:rPr>
                <w:rFonts w:ascii="Arial Narrow" w:hAnsi="Arial Narrow"/>
                <w:sz w:val="22"/>
                <w:szCs w:val="22"/>
              </w:rPr>
              <w:t xml:space="preserve">ch </w:t>
            </w:r>
            <w:r w:rsidRPr="00B26C88">
              <w:rPr>
                <w:rFonts w:ascii="Arial Narrow" w:hAnsi="Arial Narrow"/>
                <w:spacing w:val="-2"/>
                <w:sz w:val="22"/>
                <w:szCs w:val="22"/>
              </w:rPr>
              <w:t>g</w:t>
            </w:r>
            <w:r w:rsidRPr="00B26C88">
              <w:rPr>
                <w:rFonts w:ascii="Arial Narrow" w:hAnsi="Arial Narrow"/>
                <w:spacing w:val="1"/>
                <w:sz w:val="22"/>
                <w:szCs w:val="22"/>
              </w:rPr>
              <w:t>r</w:t>
            </w:r>
            <w:r w:rsidRPr="00B26C88">
              <w:rPr>
                <w:rFonts w:ascii="Arial Narrow" w:hAnsi="Arial Narrow"/>
                <w:sz w:val="22"/>
                <w:szCs w:val="22"/>
              </w:rPr>
              <w:t>up:</w:t>
            </w:r>
          </w:p>
        </w:tc>
      </w:tr>
      <w:tr w:rsidR="00CE1EF4" w:rsidRPr="00B26C88" w:rsidTr="00891114">
        <w:trPr>
          <w:trHeight w:hRule="exact" w:val="928"/>
        </w:trPr>
        <w:tc>
          <w:tcPr>
            <w:tcW w:w="635" w:type="dxa"/>
            <w:vMerge w:val="restart"/>
            <w:tcBorders>
              <w:top w:val="single" w:sz="4" w:space="0" w:color="000000"/>
              <w:left w:val="single" w:sz="4" w:space="0" w:color="000000"/>
              <w:right w:val="single" w:sz="4" w:space="0" w:color="000000"/>
            </w:tcBorders>
          </w:tcPr>
          <w:p w:rsidR="00CE1EF4" w:rsidRPr="00B26C88" w:rsidRDefault="00CE1EF4" w:rsidP="006A1926">
            <w:pPr>
              <w:rPr>
                <w:rFonts w:ascii="Arial Narrow" w:hAnsi="Arial Narrow"/>
              </w:rPr>
            </w:pPr>
          </w:p>
        </w:tc>
        <w:tc>
          <w:tcPr>
            <w:tcW w:w="6381" w:type="dxa"/>
            <w:tcBorders>
              <w:top w:val="single" w:sz="4" w:space="0" w:color="000000"/>
              <w:left w:val="single" w:sz="4" w:space="0" w:color="000000"/>
              <w:bottom w:val="single" w:sz="4" w:space="0" w:color="000000"/>
              <w:right w:val="single" w:sz="4" w:space="0" w:color="000000"/>
            </w:tcBorders>
          </w:tcPr>
          <w:p w:rsidR="00CE1EF4" w:rsidRPr="00B26C88" w:rsidRDefault="00CE1EF4" w:rsidP="006A1926">
            <w:pPr>
              <w:spacing w:before="4" w:line="160" w:lineRule="exact"/>
              <w:rPr>
                <w:rFonts w:ascii="Arial Narrow" w:hAnsi="Arial Narrow"/>
                <w:sz w:val="16"/>
                <w:szCs w:val="16"/>
              </w:rPr>
            </w:pPr>
          </w:p>
          <w:p w:rsidR="00CE1EF4" w:rsidRDefault="00CE1EF4" w:rsidP="00891114">
            <w:pPr>
              <w:pStyle w:val="Akapitzlist"/>
              <w:numPr>
                <w:ilvl w:val="0"/>
                <w:numId w:val="7"/>
              </w:numPr>
              <w:ind w:left="709" w:hanging="426"/>
              <w:rPr>
                <w:rFonts w:ascii="Arial Narrow" w:hAnsi="Arial Narrow"/>
                <w:sz w:val="22"/>
                <w:szCs w:val="22"/>
              </w:rPr>
            </w:pPr>
            <w:r w:rsidRPr="00B26C88">
              <w:rPr>
                <w:rFonts w:ascii="Arial Narrow" w:hAnsi="Arial Narrow"/>
                <w:sz w:val="22"/>
                <w:szCs w:val="22"/>
              </w:rPr>
              <w:t>o</w:t>
            </w:r>
            <w:r w:rsidRPr="00B26C88">
              <w:rPr>
                <w:rFonts w:ascii="Arial Narrow" w:hAnsi="Arial Narrow"/>
                <w:spacing w:val="1"/>
                <w:sz w:val="22"/>
                <w:szCs w:val="22"/>
              </w:rPr>
              <w:t>s</w:t>
            </w:r>
            <w:r w:rsidRPr="00B26C88">
              <w:rPr>
                <w:rFonts w:ascii="Arial Narrow" w:hAnsi="Arial Narrow"/>
                <w:sz w:val="22"/>
                <w:szCs w:val="22"/>
              </w:rPr>
              <w:t>oby</w:t>
            </w:r>
            <w:r w:rsidRPr="00B26C88">
              <w:rPr>
                <w:rFonts w:ascii="Arial Narrow" w:hAnsi="Arial Narrow"/>
                <w:spacing w:val="-2"/>
                <w:sz w:val="22"/>
                <w:szCs w:val="22"/>
              </w:rPr>
              <w:t xml:space="preserve"> </w:t>
            </w:r>
            <w:r w:rsidRPr="00B26C88">
              <w:rPr>
                <w:rFonts w:ascii="Arial Narrow" w:hAnsi="Arial Narrow"/>
                <w:sz w:val="22"/>
                <w:szCs w:val="22"/>
              </w:rPr>
              <w:t>d</w:t>
            </w:r>
            <w:r w:rsidRPr="00B26C88">
              <w:rPr>
                <w:rFonts w:ascii="Arial Narrow" w:hAnsi="Arial Narrow"/>
                <w:spacing w:val="1"/>
                <w:sz w:val="22"/>
                <w:szCs w:val="22"/>
              </w:rPr>
              <w:t>ł</w:t>
            </w:r>
            <w:r w:rsidRPr="00B26C88">
              <w:rPr>
                <w:rFonts w:ascii="Arial Narrow" w:hAnsi="Arial Narrow"/>
                <w:sz w:val="22"/>
                <w:szCs w:val="22"/>
              </w:rPr>
              <w:t>u</w:t>
            </w:r>
            <w:r w:rsidRPr="00B26C88">
              <w:rPr>
                <w:rFonts w:ascii="Arial Narrow" w:hAnsi="Arial Narrow"/>
                <w:spacing w:val="-2"/>
                <w:sz w:val="22"/>
                <w:szCs w:val="22"/>
              </w:rPr>
              <w:t>g</w:t>
            </w:r>
            <w:r w:rsidRPr="00B26C88">
              <w:rPr>
                <w:rFonts w:ascii="Arial Narrow" w:hAnsi="Arial Narrow"/>
                <w:sz w:val="22"/>
                <w:szCs w:val="22"/>
              </w:rPr>
              <w:t>o</w:t>
            </w:r>
            <w:r w:rsidRPr="00B26C88">
              <w:rPr>
                <w:rFonts w:ascii="Arial Narrow" w:hAnsi="Arial Narrow"/>
                <w:spacing w:val="1"/>
                <w:sz w:val="22"/>
                <w:szCs w:val="22"/>
              </w:rPr>
              <w:t>tr</w:t>
            </w:r>
            <w:r w:rsidRPr="00B26C88">
              <w:rPr>
                <w:rFonts w:ascii="Arial Narrow" w:hAnsi="Arial Narrow"/>
                <w:spacing w:val="-1"/>
                <w:sz w:val="22"/>
                <w:szCs w:val="22"/>
              </w:rPr>
              <w:t>w</w:t>
            </w:r>
            <w:r w:rsidRPr="00B26C88">
              <w:rPr>
                <w:rFonts w:ascii="Arial Narrow" w:hAnsi="Arial Narrow"/>
                <w:spacing w:val="-2"/>
                <w:sz w:val="22"/>
                <w:szCs w:val="22"/>
              </w:rPr>
              <w:t>a</w:t>
            </w:r>
            <w:r w:rsidRPr="00B26C88">
              <w:rPr>
                <w:rFonts w:ascii="Arial Narrow" w:hAnsi="Arial Narrow"/>
                <w:spacing w:val="1"/>
                <w:sz w:val="22"/>
                <w:szCs w:val="22"/>
              </w:rPr>
              <w:t>l</w:t>
            </w:r>
            <w:r w:rsidRPr="00B26C88">
              <w:rPr>
                <w:rFonts w:ascii="Arial Narrow" w:hAnsi="Arial Narrow"/>
                <w:sz w:val="22"/>
                <w:szCs w:val="22"/>
              </w:rPr>
              <w:t>e</w:t>
            </w:r>
            <w:r w:rsidRPr="00B26C88">
              <w:rPr>
                <w:rFonts w:ascii="Arial Narrow" w:hAnsi="Arial Narrow"/>
                <w:spacing w:val="1"/>
                <w:sz w:val="22"/>
                <w:szCs w:val="22"/>
              </w:rPr>
              <w:t xml:space="preserve"> </w:t>
            </w:r>
            <w:r w:rsidRPr="00B26C88">
              <w:rPr>
                <w:rFonts w:ascii="Arial Narrow" w:hAnsi="Arial Narrow"/>
                <w:spacing w:val="-2"/>
                <w:sz w:val="22"/>
                <w:szCs w:val="22"/>
              </w:rPr>
              <w:t>b</w:t>
            </w:r>
            <w:r w:rsidRPr="00B26C88">
              <w:rPr>
                <w:rFonts w:ascii="Arial Narrow" w:hAnsi="Arial Narrow"/>
                <w:sz w:val="22"/>
                <w:szCs w:val="22"/>
              </w:rPr>
              <w:t>e</w:t>
            </w:r>
            <w:r w:rsidRPr="00B26C88">
              <w:rPr>
                <w:rFonts w:ascii="Arial Narrow" w:hAnsi="Arial Narrow"/>
                <w:spacing w:val="-2"/>
                <w:sz w:val="22"/>
                <w:szCs w:val="22"/>
              </w:rPr>
              <w:t>z</w:t>
            </w:r>
            <w:r w:rsidRPr="00B26C88">
              <w:rPr>
                <w:rFonts w:ascii="Arial Narrow" w:hAnsi="Arial Narrow"/>
                <w:spacing w:val="1"/>
                <w:sz w:val="22"/>
                <w:szCs w:val="22"/>
              </w:rPr>
              <w:t>r</w:t>
            </w:r>
            <w:r w:rsidRPr="00B26C88">
              <w:rPr>
                <w:rFonts w:ascii="Arial Narrow" w:hAnsi="Arial Narrow"/>
                <w:sz w:val="22"/>
                <w:szCs w:val="22"/>
              </w:rPr>
              <w:t>ob</w:t>
            </w:r>
            <w:r w:rsidRPr="00B26C88">
              <w:rPr>
                <w:rFonts w:ascii="Arial Narrow" w:hAnsi="Arial Narrow"/>
                <w:spacing w:val="-2"/>
                <w:sz w:val="22"/>
                <w:szCs w:val="22"/>
              </w:rPr>
              <w:t>o</w:t>
            </w:r>
            <w:r w:rsidRPr="00B26C88">
              <w:rPr>
                <w:rFonts w:ascii="Arial Narrow" w:hAnsi="Arial Narrow"/>
                <w:spacing w:val="-1"/>
                <w:sz w:val="22"/>
                <w:szCs w:val="22"/>
              </w:rPr>
              <w:t>t</w:t>
            </w:r>
            <w:r w:rsidR="00891114">
              <w:rPr>
                <w:rFonts w:ascii="Arial Narrow" w:hAnsi="Arial Narrow"/>
                <w:sz w:val="22"/>
                <w:szCs w:val="22"/>
              </w:rPr>
              <w:t>ne (tj. osoby bezrobotne przez okres co najmniej 12 miesięcy) (należy dołączyć oświadczenie o statusie osoby długotrwale bezrobotnej – załącznik nr 4)</w:t>
            </w:r>
          </w:p>
          <w:p w:rsidR="00CE1EF4" w:rsidRDefault="00CE1EF4" w:rsidP="006A1926">
            <w:pPr>
              <w:pStyle w:val="Akapitzlist"/>
              <w:ind w:left="1060"/>
              <w:rPr>
                <w:rFonts w:ascii="Arial Narrow" w:hAnsi="Arial Narrow"/>
                <w:sz w:val="22"/>
                <w:szCs w:val="22"/>
              </w:rPr>
            </w:pPr>
          </w:p>
          <w:p w:rsidR="00CE1EF4" w:rsidRPr="00C976FA" w:rsidRDefault="00CE1EF4" w:rsidP="006A1926">
            <w:pPr>
              <w:rPr>
                <w:rFonts w:ascii="Arial Narrow" w:hAnsi="Arial Narrow"/>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CE1EF4" w:rsidRPr="00B26C88" w:rsidRDefault="00CE1EF4" w:rsidP="006A1926">
            <w:pPr>
              <w:spacing w:before="45" w:line="275" w:lineRule="auto"/>
              <w:ind w:left="412" w:right="832"/>
              <w:rPr>
                <w:rFonts w:ascii="Arial Narrow" w:hAnsi="Arial Narrow"/>
                <w:b/>
                <w:sz w:val="22"/>
                <w:szCs w:val="22"/>
              </w:rPr>
            </w:pPr>
            <w:r w:rsidRPr="00B26C88">
              <w:rPr>
                <w:rFonts w:ascii="Arial Narrow" w:hAnsi="Arial Narrow"/>
                <w:b/>
                <w:spacing w:val="1"/>
                <w:sz w:val="22"/>
                <w:szCs w:val="22"/>
              </w:rPr>
              <w:t>□  t</w:t>
            </w:r>
            <w:r w:rsidRPr="00B26C88">
              <w:rPr>
                <w:rFonts w:ascii="Arial Narrow" w:hAnsi="Arial Narrow"/>
                <w:b/>
                <w:sz w:val="22"/>
                <w:szCs w:val="22"/>
              </w:rPr>
              <w:t xml:space="preserve">ak </w:t>
            </w:r>
          </w:p>
          <w:p w:rsidR="00CE1EF4" w:rsidRPr="00B26C88" w:rsidRDefault="00CE1EF4" w:rsidP="006A1926">
            <w:pPr>
              <w:spacing w:before="45" w:line="275" w:lineRule="auto"/>
              <w:ind w:left="412" w:right="832"/>
              <w:rPr>
                <w:rFonts w:ascii="Arial Narrow" w:hAnsi="Arial Narrow"/>
                <w:sz w:val="22"/>
                <w:szCs w:val="22"/>
              </w:rPr>
            </w:pPr>
            <w:r w:rsidRPr="00B26C88">
              <w:rPr>
                <w:rFonts w:ascii="Arial Narrow" w:hAnsi="Arial Narrow"/>
                <w:b/>
                <w:sz w:val="22"/>
                <w:szCs w:val="22"/>
              </w:rPr>
              <w:t>□  n</w:t>
            </w:r>
            <w:r w:rsidRPr="00B26C88">
              <w:rPr>
                <w:rFonts w:ascii="Arial Narrow" w:hAnsi="Arial Narrow"/>
                <w:b/>
                <w:spacing w:val="1"/>
                <w:sz w:val="22"/>
                <w:szCs w:val="22"/>
              </w:rPr>
              <w:t>i</w:t>
            </w:r>
            <w:r w:rsidRPr="00B26C88">
              <w:rPr>
                <w:rFonts w:ascii="Arial Narrow" w:hAnsi="Arial Narrow"/>
                <w:b/>
                <w:sz w:val="22"/>
                <w:szCs w:val="22"/>
              </w:rPr>
              <w:t>e</w:t>
            </w:r>
          </w:p>
        </w:tc>
      </w:tr>
      <w:tr w:rsidR="00CE1EF4" w:rsidRPr="00B26C88" w:rsidTr="00CE1EF4">
        <w:trPr>
          <w:trHeight w:hRule="exact" w:val="694"/>
        </w:trPr>
        <w:tc>
          <w:tcPr>
            <w:tcW w:w="635" w:type="dxa"/>
            <w:vMerge/>
            <w:tcBorders>
              <w:left w:val="single" w:sz="4" w:space="0" w:color="000000"/>
              <w:right w:val="single" w:sz="4" w:space="0" w:color="000000"/>
            </w:tcBorders>
          </w:tcPr>
          <w:p w:rsidR="00CE1EF4" w:rsidRPr="00B26C88" w:rsidRDefault="00CE1EF4" w:rsidP="006A1926">
            <w:pPr>
              <w:rPr>
                <w:rFonts w:ascii="Arial Narrow" w:hAnsi="Arial Narrow"/>
              </w:rPr>
            </w:pPr>
          </w:p>
        </w:tc>
        <w:tc>
          <w:tcPr>
            <w:tcW w:w="6381" w:type="dxa"/>
            <w:tcBorders>
              <w:top w:val="single" w:sz="4" w:space="0" w:color="000000"/>
              <w:left w:val="single" w:sz="4" w:space="0" w:color="000000"/>
              <w:bottom w:val="single" w:sz="4" w:space="0" w:color="000000"/>
              <w:right w:val="single" w:sz="4" w:space="0" w:color="000000"/>
            </w:tcBorders>
          </w:tcPr>
          <w:p w:rsidR="00CE1EF4" w:rsidRPr="00B26C88" w:rsidRDefault="00CE1EF4" w:rsidP="006A1926">
            <w:pPr>
              <w:spacing w:before="9" w:line="200" w:lineRule="exact"/>
              <w:rPr>
                <w:rFonts w:ascii="Arial Narrow" w:hAnsi="Arial Narrow"/>
              </w:rPr>
            </w:pPr>
          </w:p>
          <w:p w:rsidR="00CE1EF4" w:rsidRPr="00B26C88" w:rsidRDefault="00CE1EF4" w:rsidP="00891114">
            <w:pPr>
              <w:pStyle w:val="Akapitzlist"/>
              <w:numPr>
                <w:ilvl w:val="0"/>
                <w:numId w:val="7"/>
              </w:numPr>
              <w:ind w:left="709" w:hanging="426"/>
              <w:rPr>
                <w:rFonts w:ascii="Arial Narrow" w:hAnsi="Arial Narrow"/>
                <w:sz w:val="22"/>
                <w:szCs w:val="22"/>
              </w:rPr>
            </w:pPr>
            <w:r w:rsidRPr="00B26C88">
              <w:rPr>
                <w:rFonts w:ascii="Arial Narrow" w:hAnsi="Arial Narrow"/>
                <w:spacing w:val="-2"/>
                <w:sz w:val="22"/>
                <w:szCs w:val="22"/>
              </w:rPr>
              <w:t>k</w:t>
            </w:r>
            <w:r w:rsidRPr="00B26C88">
              <w:rPr>
                <w:rFonts w:ascii="Arial Narrow" w:hAnsi="Arial Narrow"/>
                <w:sz w:val="22"/>
                <w:szCs w:val="22"/>
              </w:rPr>
              <w:t>ob</w:t>
            </w:r>
            <w:r w:rsidRPr="00B26C88">
              <w:rPr>
                <w:rFonts w:ascii="Arial Narrow" w:hAnsi="Arial Narrow"/>
                <w:spacing w:val="1"/>
                <w:sz w:val="22"/>
                <w:szCs w:val="22"/>
              </w:rPr>
              <w:t>i</w:t>
            </w:r>
            <w:r w:rsidRPr="00B26C88">
              <w:rPr>
                <w:rFonts w:ascii="Arial Narrow" w:hAnsi="Arial Narrow"/>
                <w:sz w:val="22"/>
                <w:szCs w:val="22"/>
              </w:rPr>
              <w:t>e</w:t>
            </w:r>
            <w:r w:rsidRPr="00B26C88">
              <w:rPr>
                <w:rFonts w:ascii="Arial Narrow" w:hAnsi="Arial Narrow"/>
                <w:spacing w:val="1"/>
                <w:sz w:val="22"/>
                <w:szCs w:val="22"/>
              </w:rPr>
              <w:t>t</w:t>
            </w:r>
            <w:r w:rsidRPr="00B26C88">
              <w:rPr>
                <w:rFonts w:ascii="Arial Narrow" w:hAnsi="Arial Narrow"/>
                <w:spacing w:val="-2"/>
                <w:sz w:val="22"/>
                <w:szCs w:val="22"/>
              </w:rPr>
              <w:t>y</w:t>
            </w:r>
            <w:r w:rsidRPr="00B26C88">
              <w:rPr>
                <w:rFonts w:ascii="Arial Narrow" w:hAnsi="Arial Narrow"/>
                <w:sz w:val="22"/>
                <w:szCs w:val="22"/>
              </w:rPr>
              <w:t>,</w:t>
            </w:r>
          </w:p>
        </w:tc>
        <w:tc>
          <w:tcPr>
            <w:tcW w:w="2093" w:type="dxa"/>
            <w:tcBorders>
              <w:top w:val="single" w:sz="4" w:space="0" w:color="000000"/>
              <w:left w:val="single" w:sz="4" w:space="0" w:color="000000"/>
              <w:bottom w:val="single" w:sz="4" w:space="0" w:color="000000"/>
              <w:right w:val="single" w:sz="4" w:space="0" w:color="000000"/>
            </w:tcBorders>
          </w:tcPr>
          <w:p w:rsidR="00CE1EF4" w:rsidRPr="00B26C88" w:rsidRDefault="00CE1EF4" w:rsidP="006A1926">
            <w:pPr>
              <w:spacing w:before="62" w:line="275" w:lineRule="auto"/>
              <w:ind w:left="412" w:right="973"/>
              <w:rPr>
                <w:rFonts w:ascii="Arial Narrow" w:hAnsi="Arial Narrow"/>
                <w:b/>
                <w:sz w:val="22"/>
                <w:szCs w:val="22"/>
              </w:rPr>
            </w:pPr>
            <w:r w:rsidRPr="00B26C88">
              <w:rPr>
                <w:rFonts w:ascii="Arial Narrow" w:hAnsi="Arial Narrow"/>
                <w:b/>
                <w:spacing w:val="1"/>
                <w:sz w:val="22"/>
                <w:szCs w:val="22"/>
              </w:rPr>
              <w:t>□  t</w:t>
            </w:r>
            <w:r w:rsidRPr="00B26C88">
              <w:rPr>
                <w:rFonts w:ascii="Arial Narrow" w:hAnsi="Arial Narrow"/>
                <w:b/>
                <w:sz w:val="22"/>
                <w:szCs w:val="22"/>
              </w:rPr>
              <w:t xml:space="preserve">ak </w:t>
            </w:r>
          </w:p>
          <w:p w:rsidR="00CE1EF4" w:rsidRPr="00B26C88" w:rsidRDefault="00CE1EF4" w:rsidP="006A1926">
            <w:pPr>
              <w:spacing w:before="62" w:line="275" w:lineRule="auto"/>
              <w:ind w:left="412" w:right="973"/>
              <w:rPr>
                <w:rFonts w:ascii="Arial Narrow" w:hAnsi="Arial Narrow"/>
                <w:sz w:val="22"/>
                <w:szCs w:val="22"/>
              </w:rPr>
            </w:pPr>
            <w:r w:rsidRPr="00B26C88">
              <w:rPr>
                <w:rFonts w:ascii="Arial Narrow" w:hAnsi="Arial Narrow"/>
                <w:b/>
                <w:sz w:val="22"/>
                <w:szCs w:val="22"/>
              </w:rPr>
              <w:t>□  n</w:t>
            </w:r>
            <w:r w:rsidRPr="00B26C88">
              <w:rPr>
                <w:rFonts w:ascii="Arial Narrow" w:hAnsi="Arial Narrow"/>
                <w:b/>
                <w:spacing w:val="1"/>
                <w:sz w:val="22"/>
                <w:szCs w:val="22"/>
              </w:rPr>
              <w:t>i</w:t>
            </w:r>
            <w:r w:rsidRPr="00B26C88">
              <w:rPr>
                <w:rFonts w:ascii="Arial Narrow" w:hAnsi="Arial Narrow"/>
                <w:b/>
                <w:sz w:val="22"/>
                <w:szCs w:val="22"/>
              </w:rPr>
              <w:t>e</w:t>
            </w:r>
          </w:p>
        </w:tc>
      </w:tr>
      <w:tr w:rsidR="00891114" w:rsidRPr="00B26C88" w:rsidTr="00CE1EF4">
        <w:trPr>
          <w:trHeight w:hRule="exact" w:val="694"/>
        </w:trPr>
        <w:tc>
          <w:tcPr>
            <w:tcW w:w="635" w:type="dxa"/>
            <w:tcBorders>
              <w:left w:val="single" w:sz="4" w:space="0" w:color="000000"/>
              <w:right w:val="single" w:sz="4" w:space="0" w:color="000000"/>
            </w:tcBorders>
          </w:tcPr>
          <w:p w:rsidR="00891114" w:rsidRPr="00B26C88" w:rsidRDefault="00891114" w:rsidP="006A1926">
            <w:pPr>
              <w:rPr>
                <w:rFonts w:ascii="Arial Narrow" w:hAnsi="Arial Narrow"/>
              </w:rPr>
            </w:pPr>
          </w:p>
        </w:tc>
        <w:tc>
          <w:tcPr>
            <w:tcW w:w="6381" w:type="dxa"/>
            <w:tcBorders>
              <w:top w:val="single" w:sz="4" w:space="0" w:color="000000"/>
              <w:left w:val="single" w:sz="4" w:space="0" w:color="000000"/>
              <w:bottom w:val="single" w:sz="4" w:space="0" w:color="000000"/>
              <w:right w:val="single" w:sz="4" w:space="0" w:color="000000"/>
            </w:tcBorders>
          </w:tcPr>
          <w:p w:rsidR="00891114" w:rsidRPr="00B26C88" w:rsidRDefault="00891114" w:rsidP="00891114">
            <w:pPr>
              <w:spacing w:before="9" w:line="200" w:lineRule="exact"/>
              <w:ind w:left="992" w:hanging="283"/>
              <w:rPr>
                <w:rFonts w:ascii="Arial Narrow" w:hAnsi="Arial Narrow"/>
              </w:rPr>
            </w:pPr>
            <w:r>
              <w:rPr>
                <w:rFonts w:ascii="Arial Narrow" w:hAnsi="Arial Narrow"/>
              </w:rPr>
              <w:t xml:space="preserve"> - w tym powracające na rynek pracy po przerwie związanej z urodzeniem dziecka (należy dołączyć oświadcz</w:t>
            </w:r>
            <w:r w:rsidR="00B37CBC">
              <w:rPr>
                <w:rFonts w:ascii="Arial Narrow" w:hAnsi="Arial Narrow"/>
              </w:rPr>
              <w:t>enie o ww. statusie – załącznik nr 5)</w:t>
            </w:r>
          </w:p>
        </w:tc>
        <w:tc>
          <w:tcPr>
            <w:tcW w:w="2093" w:type="dxa"/>
            <w:tcBorders>
              <w:top w:val="single" w:sz="4" w:space="0" w:color="000000"/>
              <w:left w:val="single" w:sz="4" w:space="0" w:color="000000"/>
              <w:bottom w:val="single" w:sz="4" w:space="0" w:color="000000"/>
              <w:right w:val="single" w:sz="4" w:space="0" w:color="000000"/>
            </w:tcBorders>
          </w:tcPr>
          <w:p w:rsidR="00891114" w:rsidRPr="00B26C88" w:rsidRDefault="00891114" w:rsidP="00891114">
            <w:pPr>
              <w:spacing w:before="62" w:line="275" w:lineRule="auto"/>
              <w:ind w:left="412" w:right="973"/>
              <w:rPr>
                <w:rFonts w:ascii="Arial Narrow" w:hAnsi="Arial Narrow"/>
                <w:b/>
                <w:sz w:val="22"/>
                <w:szCs w:val="22"/>
              </w:rPr>
            </w:pPr>
            <w:r w:rsidRPr="00B26C88">
              <w:rPr>
                <w:rFonts w:ascii="Arial Narrow" w:hAnsi="Arial Narrow"/>
                <w:b/>
                <w:spacing w:val="1"/>
                <w:sz w:val="22"/>
                <w:szCs w:val="22"/>
              </w:rPr>
              <w:t>□  t</w:t>
            </w:r>
            <w:r w:rsidRPr="00B26C88">
              <w:rPr>
                <w:rFonts w:ascii="Arial Narrow" w:hAnsi="Arial Narrow"/>
                <w:b/>
                <w:sz w:val="22"/>
                <w:szCs w:val="22"/>
              </w:rPr>
              <w:t xml:space="preserve">ak </w:t>
            </w:r>
          </w:p>
          <w:p w:rsidR="00891114" w:rsidRPr="00B26C88" w:rsidRDefault="00891114" w:rsidP="00891114">
            <w:pPr>
              <w:spacing w:before="62" w:line="275" w:lineRule="auto"/>
              <w:ind w:left="412" w:right="973"/>
              <w:rPr>
                <w:rFonts w:ascii="Arial Narrow" w:hAnsi="Arial Narrow"/>
                <w:b/>
                <w:spacing w:val="1"/>
                <w:sz w:val="22"/>
                <w:szCs w:val="22"/>
              </w:rPr>
            </w:pPr>
            <w:r w:rsidRPr="00B26C88">
              <w:rPr>
                <w:rFonts w:ascii="Arial Narrow" w:hAnsi="Arial Narrow"/>
                <w:b/>
                <w:sz w:val="22"/>
                <w:szCs w:val="22"/>
              </w:rPr>
              <w:t>□  n</w:t>
            </w:r>
            <w:r w:rsidRPr="00B26C88">
              <w:rPr>
                <w:rFonts w:ascii="Arial Narrow" w:hAnsi="Arial Narrow"/>
                <w:b/>
                <w:spacing w:val="1"/>
                <w:sz w:val="22"/>
                <w:szCs w:val="22"/>
              </w:rPr>
              <w:t>i</w:t>
            </w:r>
            <w:r w:rsidRPr="00B26C88">
              <w:rPr>
                <w:rFonts w:ascii="Arial Narrow" w:hAnsi="Arial Narrow"/>
                <w:b/>
                <w:sz w:val="22"/>
                <w:szCs w:val="22"/>
              </w:rPr>
              <w:t>e</w:t>
            </w:r>
          </w:p>
        </w:tc>
      </w:tr>
      <w:tr w:rsidR="00CE1EF4" w:rsidRPr="00B26C88" w:rsidTr="00CE1EF4">
        <w:trPr>
          <w:gridAfter w:val="2"/>
          <w:wAfter w:w="8474" w:type="dxa"/>
          <w:trHeight w:hRule="exact" w:val="92"/>
        </w:trPr>
        <w:tc>
          <w:tcPr>
            <w:tcW w:w="635" w:type="dxa"/>
            <w:tcBorders>
              <w:left w:val="single" w:sz="4" w:space="0" w:color="000000"/>
              <w:right w:val="single" w:sz="4" w:space="0" w:color="000000"/>
            </w:tcBorders>
          </w:tcPr>
          <w:p w:rsidR="00CE1EF4" w:rsidRPr="00B26C88" w:rsidRDefault="00CE1EF4" w:rsidP="006A1926">
            <w:pPr>
              <w:rPr>
                <w:rFonts w:ascii="Arial Narrow" w:hAnsi="Arial Narrow"/>
              </w:rPr>
            </w:pPr>
          </w:p>
        </w:tc>
      </w:tr>
      <w:tr w:rsidR="00CE1EF4" w:rsidRPr="00B26C88" w:rsidTr="00891114">
        <w:trPr>
          <w:trHeight w:hRule="exact" w:val="768"/>
        </w:trPr>
        <w:tc>
          <w:tcPr>
            <w:tcW w:w="635" w:type="dxa"/>
            <w:tcBorders>
              <w:left w:val="single" w:sz="4" w:space="0" w:color="000000"/>
              <w:right w:val="single" w:sz="4" w:space="0" w:color="000000"/>
            </w:tcBorders>
          </w:tcPr>
          <w:p w:rsidR="00CE1EF4" w:rsidRPr="00B26C88" w:rsidRDefault="00CE1EF4" w:rsidP="006A1926">
            <w:pPr>
              <w:rPr>
                <w:rFonts w:ascii="Arial Narrow" w:hAnsi="Arial Narrow"/>
              </w:rPr>
            </w:pPr>
          </w:p>
        </w:tc>
        <w:tc>
          <w:tcPr>
            <w:tcW w:w="6381" w:type="dxa"/>
            <w:tcBorders>
              <w:top w:val="single" w:sz="4" w:space="0" w:color="000000"/>
              <w:left w:val="single" w:sz="4" w:space="0" w:color="000000"/>
              <w:bottom w:val="single" w:sz="4" w:space="0" w:color="000000"/>
              <w:right w:val="single" w:sz="4" w:space="0" w:color="000000"/>
            </w:tcBorders>
            <w:vAlign w:val="center"/>
          </w:tcPr>
          <w:p w:rsidR="00CE1EF4" w:rsidRPr="00B26C88" w:rsidRDefault="00CE1EF4" w:rsidP="00891114">
            <w:pPr>
              <w:pStyle w:val="Akapitzlist"/>
              <w:numPr>
                <w:ilvl w:val="0"/>
                <w:numId w:val="7"/>
              </w:numPr>
              <w:spacing w:before="9" w:line="200" w:lineRule="exact"/>
              <w:ind w:left="709" w:hanging="426"/>
              <w:rPr>
                <w:rFonts w:ascii="Arial Narrow" w:hAnsi="Arial Narrow"/>
                <w:sz w:val="22"/>
                <w:szCs w:val="22"/>
              </w:rPr>
            </w:pPr>
            <w:r w:rsidRPr="00B26C88">
              <w:rPr>
                <w:rFonts w:ascii="Arial Narrow" w:hAnsi="Arial Narrow"/>
                <w:sz w:val="22"/>
                <w:szCs w:val="22"/>
              </w:rPr>
              <w:t>osoby z niepełnosprawnościami</w:t>
            </w:r>
            <w:r w:rsidR="00891114">
              <w:rPr>
                <w:rFonts w:ascii="Arial Narrow" w:hAnsi="Arial Narrow"/>
                <w:sz w:val="22"/>
                <w:szCs w:val="22"/>
              </w:rPr>
              <w:t xml:space="preserve"> (należy dołączyć kopię orzeczenia o niepełnosprawności/innego dokumentu potwierdzającego niepełnosprawność)</w:t>
            </w:r>
          </w:p>
        </w:tc>
        <w:tc>
          <w:tcPr>
            <w:tcW w:w="2093" w:type="dxa"/>
            <w:tcBorders>
              <w:top w:val="single" w:sz="4" w:space="0" w:color="000000"/>
              <w:left w:val="single" w:sz="4" w:space="0" w:color="000000"/>
              <w:bottom w:val="single" w:sz="4" w:space="0" w:color="000000"/>
              <w:right w:val="single" w:sz="4" w:space="0" w:color="000000"/>
            </w:tcBorders>
          </w:tcPr>
          <w:p w:rsidR="00CE1EF4" w:rsidRPr="00B26C88" w:rsidRDefault="00CE1EF4" w:rsidP="006A1926">
            <w:pPr>
              <w:spacing w:before="62" w:line="275" w:lineRule="auto"/>
              <w:ind w:left="412" w:right="832"/>
              <w:rPr>
                <w:rFonts w:ascii="Arial Narrow" w:hAnsi="Arial Narrow"/>
                <w:b/>
                <w:spacing w:val="1"/>
                <w:sz w:val="22"/>
                <w:szCs w:val="22"/>
              </w:rPr>
            </w:pPr>
            <w:r w:rsidRPr="00B26C88">
              <w:rPr>
                <w:rFonts w:ascii="Arial Narrow" w:hAnsi="Arial Narrow"/>
                <w:b/>
                <w:spacing w:val="1"/>
                <w:sz w:val="22"/>
                <w:szCs w:val="22"/>
              </w:rPr>
              <w:t>□  tak</w:t>
            </w:r>
          </w:p>
          <w:p w:rsidR="00CE1EF4" w:rsidRPr="00B26C88" w:rsidRDefault="00CE1EF4" w:rsidP="006A1926">
            <w:pPr>
              <w:spacing w:before="62" w:line="275" w:lineRule="auto"/>
              <w:ind w:left="412" w:right="973"/>
              <w:rPr>
                <w:rFonts w:ascii="Arial Narrow" w:hAnsi="Arial Narrow"/>
                <w:b/>
                <w:spacing w:val="1"/>
                <w:sz w:val="22"/>
                <w:szCs w:val="22"/>
              </w:rPr>
            </w:pPr>
            <w:r w:rsidRPr="00B26C88">
              <w:rPr>
                <w:rFonts w:ascii="Arial Narrow" w:hAnsi="Arial Narrow"/>
                <w:b/>
                <w:spacing w:val="1"/>
                <w:sz w:val="22"/>
                <w:szCs w:val="22"/>
              </w:rPr>
              <w:t>□  nie</w:t>
            </w:r>
          </w:p>
        </w:tc>
      </w:tr>
      <w:tr w:rsidR="00CE1EF4" w:rsidRPr="00B26C88" w:rsidTr="00B37CBC">
        <w:trPr>
          <w:trHeight w:hRule="exact" w:val="803"/>
        </w:trPr>
        <w:tc>
          <w:tcPr>
            <w:tcW w:w="635" w:type="dxa"/>
            <w:tcBorders>
              <w:left w:val="single" w:sz="4" w:space="0" w:color="000000"/>
              <w:right w:val="single" w:sz="4" w:space="0" w:color="000000"/>
            </w:tcBorders>
          </w:tcPr>
          <w:p w:rsidR="00CE1EF4" w:rsidRPr="00B26C88" w:rsidRDefault="00CE1EF4" w:rsidP="006A1926">
            <w:pPr>
              <w:rPr>
                <w:rFonts w:ascii="Arial Narrow" w:hAnsi="Arial Narrow"/>
              </w:rPr>
            </w:pPr>
          </w:p>
        </w:tc>
        <w:tc>
          <w:tcPr>
            <w:tcW w:w="6381" w:type="dxa"/>
            <w:tcBorders>
              <w:top w:val="single" w:sz="4" w:space="0" w:color="000000"/>
              <w:left w:val="single" w:sz="4" w:space="0" w:color="000000"/>
              <w:bottom w:val="single" w:sz="4" w:space="0" w:color="000000"/>
              <w:right w:val="single" w:sz="4" w:space="0" w:color="000000"/>
            </w:tcBorders>
            <w:vAlign w:val="center"/>
          </w:tcPr>
          <w:p w:rsidR="00CE1EF4" w:rsidRPr="00B26C88" w:rsidRDefault="00CE1EF4" w:rsidP="00891114">
            <w:pPr>
              <w:pStyle w:val="Akapitzlist"/>
              <w:numPr>
                <w:ilvl w:val="0"/>
                <w:numId w:val="7"/>
              </w:numPr>
              <w:spacing w:before="9" w:line="200" w:lineRule="exact"/>
              <w:ind w:left="709" w:hanging="426"/>
              <w:rPr>
                <w:rFonts w:ascii="Arial Narrow" w:hAnsi="Arial Narrow"/>
                <w:sz w:val="22"/>
                <w:szCs w:val="22"/>
              </w:rPr>
            </w:pPr>
            <w:r w:rsidRPr="00B26C88">
              <w:rPr>
                <w:rFonts w:ascii="Arial Narrow" w:hAnsi="Arial Narrow"/>
                <w:sz w:val="22"/>
                <w:szCs w:val="22"/>
              </w:rPr>
              <w:t>o</w:t>
            </w:r>
            <w:r w:rsidRPr="00B26C88">
              <w:rPr>
                <w:rFonts w:ascii="Arial Narrow" w:hAnsi="Arial Narrow"/>
                <w:spacing w:val="1"/>
                <w:sz w:val="22"/>
                <w:szCs w:val="22"/>
              </w:rPr>
              <w:t>s</w:t>
            </w:r>
            <w:r w:rsidRPr="00B26C88">
              <w:rPr>
                <w:rFonts w:ascii="Arial Narrow" w:hAnsi="Arial Narrow"/>
                <w:sz w:val="22"/>
                <w:szCs w:val="22"/>
              </w:rPr>
              <w:t>oby</w:t>
            </w:r>
            <w:r w:rsidRPr="00B26C88">
              <w:rPr>
                <w:rFonts w:ascii="Arial Narrow" w:hAnsi="Arial Narrow"/>
                <w:spacing w:val="-2"/>
                <w:sz w:val="22"/>
                <w:szCs w:val="22"/>
              </w:rPr>
              <w:t xml:space="preserve"> </w:t>
            </w:r>
            <w:r w:rsidRPr="00B26C88">
              <w:rPr>
                <w:rFonts w:ascii="Arial Narrow" w:hAnsi="Arial Narrow"/>
                <w:sz w:val="22"/>
                <w:szCs w:val="22"/>
              </w:rPr>
              <w:t>o n</w:t>
            </w:r>
            <w:r w:rsidRPr="00B26C88">
              <w:rPr>
                <w:rFonts w:ascii="Arial Narrow" w:hAnsi="Arial Narrow"/>
                <w:spacing w:val="1"/>
                <w:sz w:val="22"/>
                <w:szCs w:val="22"/>
              </w:rPr>
              <w:t>is</w:t>
            </w:r>
            <w:r w:rsidRPr="00B26C88">
              <w:rPr>
                <w:rFonts w:ascii="Arial Narrow" w:hAnsi="Arial Narrow"/>
                <w:spacing w:val="-2"/>
                <w:sz w:val="22"/>
                <w:szCs w:val="22"/>
              </w:rPr>
              <w:t>k</w:t>
            </w:r>
            <w:r w:rsidRPr="00B26C88">
              <w:rPr>
                <w:rFonts w:ascii="Arial Narrow" w:hAnsi="Arial Narrow"/>
                <w:spacing w:val="1"/>
                <w:sz w:val="22"/>
                <w:szCs w:val="22"/>
              </w:rPr>
              <w:t>i</w:t>
            </w:r>
            <w:r w:rsidRPr="00B26C88">
              <w:rPr>
                <w:rFonts w:ascii="Arial Narrow" w:hAnsi="Arial Narrow"/>
                <w:sz w:val="22"/>
                <w:szCs w:val="22"/>
              </w:rPr>
              <w:t>ch</w:t>
            </w:r>
            <w:r w:rsidRPr="00B26C88">
              <w:rPr>
                <w:rFonts w:ascii="Arial Narrow" w:hAnsi="Arial Narrow"/>
                <w:spacing w:val="-2"/>
                <w:sz w:val="22"/>
                <w:szCs w:val="22"/>
              </w:rPr>
              <w:t xml:space="preserve"> k</w:t>
            </w:r>
            <w:r w:rsidRPr="00B26C88">
              <w:rPr>
                <w:rFonts w:ascii="Arial Narrow" w:hAnsi="Arial Narrow"/>
                <w:spacing w:val="-1"/>
                <w:sz w:val="22"/>
                <w:szCs w:val="22"/>
              </w:rPr>
              <w:t>w</w:t>
            </w:r>
            <w:r w:rsidRPr="00B26C88">
              <w:rPr>
                <w:rFonts w:ascii="Arial Narrow" w:hAnsi="Arial Narrow"/>
                <w:sz w:val="22"/>
                <w:szCs w:val="22"/>
              </w:rPr>
              <w:t>a</w:t>
            </w:r>
            <w:r w:rsidRPr="00B26C88">
              <w:rPr>
                <w:rFonts w:ascii="Arial Narrow" w:hAnsi="Arial Narrow"/>
                <w:spacing w:val="1"/>
                <w:sz w:val="22"/>
                <w:szCs w:val="22"/>
              </w:rPr>
              <w:t>li</w:t>
            </w:r>
            <w:r w:rsidRPr="00B26C88">
              <w:rPr>
                <w:rFonts w:ascii="Arial Narrow" w:hAnsi="Arial Narrow"/>
                <w:spacing w:val="-1"/>
                <w:sz w:val="22"/>
                <w:szCs w:val="22"/>
              </w:rPr>
              <w:t>f</w:t>
            </w:r>
            <w:r w:rsidRPr="00B26C88">
              <w:rPr>
                <w:rFonts w:ascii="Arial Narrow" w:hAnsi="Arial Narrow"/>
                <w:spacing w:val="1"/>
                <w:sz w:val="22"/>
                <w:szCs w:val="22"/>
              </w:rPr>
              <w:t>i</w:t>
            </w:r>
            <w:r w:rsidRPr="00B26C88">
              <w:rPr>
                <w:rFonts w:ascii="Arial Narrow" w:hAnsi="Arial Narrow"/>
                <w:spacing w:val="-2"/>
                <w:sz w:val="22"/>
                <w:szCs w:val="22"/>
              </w:rPr>
              <w:t>k</w:t>
            </w:r>
            <w:r w:rsidRPr="00B26C88">
              <w:rPr>
                <w:rFonts w:ascii="Arial Narrow" w:hAnsi="Arial Narrow"/>
                <w:sz w:val="22"/>
                <w:szCs w:val="22"/>
              </w:rPr>
              <w:t>a</w:t>
            </w:r>
            <w:r w:rsidRPr="00B26C88">
              <w:rPr>
                <w:rFonts w:ascii="Arial Narrow" w:hAnsi="Arial Narrow"/>
                <w:spacing w:val="-2"/>
                <w:sz w:val="22"/>
                <w:szCs w:val="22"/>
              </w:rPr>
              <w:t>c</w:t>
            </w:r>
            <w:r w:rsidRPr="00B26C88">
              <w:rPr>
                <w:rFonts w:ascii="Arial Narrow" w:hAnsi="Arial Narrow"/>
                <w:spacing w:val="1"/>
                <w:sz w:val="22"/>
                <w:szCs w:val="22"/>
              </w:rPr>
              <w:t>j</w:t>
            </w:r>
            <w:r w:rsidRPr="00B26C88">
              <w:rPr>
                <w:rFonts w:ascii="Arial Narrow" w:hAnsi="Arial Narrow"/>
                <w:sz w:val="22"/>
                <w:szCs w:val="22"/>
              </w:rPr>
              <w:t>ac</w:t>
            </w:r>
            <w:r>
              <w:rPr>
                <w:rFonts w:ascii="Arial Narrow" w:hAnsi="Arial Narrow"/>
                <w:spacing w:val="-2"/>
                <w:sz w:val="22"/>
                <w:szCs w:val="22"/>
              </w:rPr>
              <w:t>h</w:t>
            </w:r>
            <w:r w:rsidR="00B37CBC">
              <w:rPr>
                <w:rFonts w:ascii="Arial Narrow" w:hAnsi="Arial Narrow"/>
                <w:spacing w:val="-2"/>
                <w:sz w:val="22"/>
                <w:szCs w:val="22"/>
              </w:rPr>
              <w:t xml:space="preserve"> (tj. osoby z wykształceniem maksymalnie ponadgimnazjalnym włącznie) (należy dołączyć oświadczenie o statusie osoby niskowykwalifikowanej – załącznik nr 6)</w:t>
            </w:r>
          </w:p>
        </w:tc>
        <w:tc>
          <w:tcPr>
            <w:tcW w:w="2093" w:type="dxa"/>
            <w:tcBorders>
              <w:top w:val="single" w:sz="4" w:space="0" w:color="000000"/>
              <w:left w:val="single" w:sz="4" w:space="0" w:color="000000"/>
              <w:bottom w:val="single" w:sz="4" w:space="0" w:color="000000"/>
              <w:right w:val="single" w:sz="4" w:space="0" w:color="000000"/>
            </w:tcBorders>
          </w:tcPr>
          <w:p w:rsidR="00CE1EF4" w:rsidRPr="00B26C88" w:rsidRDefault="00CE1EF4" w:rsidP="006A1926">
            <w:pPr>
              <w:spacing w:before="62" w:line="275" w:lineRule="auto"/>
              <w:ind w:left="412" w:right="832"/>
              <w:rPr>
                <w:rFonts w:ascii="Arial Narrow" w:hAnsi="Arial Narrow"/>
                <w:b/>
                <w:spacing w:val="1"/>
                <w:sz w:val="22"/>
                <w:szCs w:val="22"/>
              </w:rPr>
            </w:pPr>
            <w:r w:rsidRPr="00B26C88">
              <w:rPr>
                <w:rFonts w:ascii="Arial Narrow" w:hAnsi="Arial Narrow"/>
                <w:b/>
                <w:spacing w:val="1"/>
                <w:sz w:val="22"/>
                <w:szCs w:val="22"/>
              </w:rPr>
              <w:t>□  tak</w:t>
            </w:r>
          </w:p>
          <w:p w:rsidR="00CE1EF4" w:rsidRPr="00B26C88" w:rsidRDefault="00CE1EF4" w:rsidP="006A1926">
            <w:pPr>
              <w:spacing w:before="62" w:line="275" w:lineRule="auto"/>
              <w:ind w:left="412" w:right="832"/>
              <w:rPr>
                <w:rFonts w:ascii="Arial Narrow" w:hAnsi="Arial Narrow"/>
                <w:b/>
                <w:spacing w:val="1"/>
                <w:sz w:val="22"/>
                <w:szCs w:val="22"/>
              </w:rPr>
            </w:pPr>
            <w:r w:rsidRPr="00B26C88">
              <w:rPr>
                <w:rFonts w:ascii="Arial Narrow" w:hAnsi="Arial Narrow"/>
                <w:b/>
                <w:spacing w:val="1"/>
                <w:sz w:val="22"/>
                <w:szCs w:val="22"/>
              </w:rPr>
              <w:t>□  nie</w:t>
            </w:r>
          </w:p>
        </w:tc>
      </w:tr>
      <w:tr w:rsidR="00CE1EF4" w:rsidRPr="00B26C88" w:rsidTr="00B37CBC">
        <w:trPr>
          <w:trHeight w:hRule="exact" w:val="694"/>
        </w:trPr>
        <w:tc>
          <w:tcPr>
            <w:tcW w:w="635" w:type="dxa"/>
            <w:tcBorders>
              <w:left w:val="single" w:sz="6" w:space="0" w:color="000000"/>
              <w:bottom w:val="single" w:sz="4" w:space="0" w:color="auto"/>
              <w:right w:val="single" w:sz="6" w:space="0" w:color="000000"/>
            </w:tcBorders>
          </w:tcPr>
          <w:p w:rsidR="00CE1EF4" w:rsidRPr="00B26C88" w:rsidRDefault="00CE1EF4" w:rsidP="006A1926">
            <w:pPr>
              <w:rPr>
                <w:rFonts w:ascii="Arial Narrow" w:hAnsi="Arial Narrow"/>
              </w:rPr>
            </w:pPr>
          </w:p>
        </w:tc>
        <w:tc>
          <w:tcPr>
            <w:tcW w:w="6381" w:type="dxa"/>
            <w:tcBorders>
              <w:top w:val="single" w:sz="4" w:space="0" w:color="000000"/>
              <w:left w:val="single" w:sz="6" w:space="0" w:color="000000"/>
              <w:bottom w:val="single" w:sz="4" w:space="0" w:color="000000"/>
              <w:right w:val="single" w:sz="4" w:space="0" w:color="000000"/>
            </w:tcBorders>
            <w:vAlign w:val="center"/>
          </w:tcPr>
          <w:p w:rsidR="00CE1EF4" w:rsidRPr="00B26C88" w:rsidRDefault="00CE1EF4" w:rsidP="00891114">
            <w:pPr>
              <w:pStyle w:val="Akapitzlist"/>
              <w:numPr>
                <w:ilvl w:val="0"/>
                <w:numId w:val="7"/>
              </w:numPr>
              <w:spacing w:before="9" w:line="200" w:lineRule="exact"/>
              <w:ind w:left="709" w:hanging="426"/>
              <w:rPr>
                <w:rFonts w:ascii="Arial Narrow" w:hAnsi="Arial Narrow"/>
                <w:sz w:val="22"/>
                <w:szCs w:val="22"/>
              </w:rPr>
            </w:pPr>
            <w:r>
              <w:rPr>
                <w:rFonts w:ascii="Arial Narrow" w:hAnsi="Arial Narrow"/>
                <w:sz w:val="22"/>
                <w:szCs w:val="22"/>
              </w:rPr>
              <w:t>osoby po 50 roku życia</w:t>
            </w:r>
          </w:p>
        </w:tc>
        <w:tc>
          <w:tcPr>
            <w:tcW w:w="2093" w:type="dxa"/>
            <w:tcBorders>
              <w:top w:val="single" w:sz="4" w:space="0" w:color="000000"/>
              <w:left w:val="single" w:sz="4" w:space="0" w:color="000000"/>
              <w:bottom w:val="single" w:sz="4" w:space="0" w:color="000000"/>
              <w:right w:val="single" w:sz="4" w:space="0" w:color="000000"/>
            </w:tcBorders>
          </w:tcPr>
          <w:p w:rsidR="00CE1EF4" w:rsidRPr="00B26C88" w:rsidRDefault="00CE1EF4" w:rsidP="006A1926">
            <w:pPr>
              <w:spacing w:before="62" w:line="275" w:lineRule="auto"/>
              <w:ind w:left="412" w:right="832"/>
              <w:rPr>
                <w:rFonts w:ascii="Arial Narrow" w:hAnsi="Arial Narrow"/>
                <w:b/>
                <w:spacing w:val="1"/>
                <w:sz w:val="22"/>
                <w:szCs w:val="22"/>
              </w:rPr>
            </w:pPr>
            <w:r w:rsidRPr="00B26C88">
              <w:rPr>
                <w:rFonts w:ascii="Arial Narrow" w:hAnsi="Arial Narrow"/>
                <w:b/>
                <w:spacing w:val="1"/>
                <w:sz w:val="22"/>
                <w:szCs w:val="22"/>
              </w:rPr>
              <w:t>□  tak</w:t>
            </w:r>
          </w:p>
          <w:p w:rsidR="00CE1EF4" w:rsidRPr="00B26C88" w:rsidRDefault="00CE1EF4" w:rsidP="006A1926">
            <w:pPr>
              <w:spacing w:before="62" w:line="275" w:lineRule="auto"/>
              <w:ind w:left="412" w:right="832"/>
              <w:rPr>
                <w:rFonts w:ascii="Arial Narrow" w:hAnsi="Arial Narrow"/>
                <w:b/>
                <w:spacing w:val="1"/>
                <w:sz w:val="22"/>
                <w:szCs w:val="22"/>
              </w:rPr>
            </w:pPr>
            <w:r w:rsidRPr="00B26C88">
              <w:rPr>
                <w:rFonts w:ascii="Arial Narrow" w:hAnsi="Arial Narrow"/>
                <w:b/>
                <w:spacing w:val="1"/>
                <w:sz w:val="22"/>
                <w:szCs w:val="22"/>
              </w:rPr>
              <w:t>□  nie</w:t>
            </w:r>
          </w:p>
        </w:tc>
      </w:tr>
    </w:tbl>
    <w:p w:rsidR="00CE1EF4" w:rsidRPr="00C576E1" w:rsidRDefault="00CE1EF4" w:rsidP="00C576E1">
      <w:pPr>
        <w:spacing w:after="160"/>
        <w:ind w:left="720"/>
        <w:jc w:val="both"/>
        <w:rPr>
          <w:rFonts w:asciiTheme="minorHAnsi" w:hAnsiTheme="minorHAnsi" w:cs="Arial"/>
          <w:i/>
        </w:rPr>
      </w:pPr>
    </w:p>
    <w:tbl>
      <w:tblPr>
        <w:tblStyle w:val="Tabela-Siatka"/>
        <w:tblpPr w:leftFromText="141" w:rightFromText="141" w:vertAnchor="text" w:horzAnchor="margin" w:tblpXSpec="center" w:tblpY="44"/>
        <w:tblW w:w="0" w:type="auto"/>
        <w:tblLook w:val="04A0"/>
      </w:tblPr>
      <w:tblGrid>
        <w:gridCol w:w="3738"/>
        <w:gridCol w:w="5098"/>
      </w:tblGrid>
      <w:tr w:rsidR="00386A23" w:rsidTr="00386A23">
        <w:tc>
          <w:tcPr>
            <w:tcW w:w="3738" w:type="dxa"/>
            <w:shd w:val="clear" w:color="auto" w:fill="FFFFFF"/>
          </w:tcPr>
          <w:p w:rsidR="00386A23" w:rsidRPr="001433CC" w:rsidRDefault="00386A23" w:rsidP="00386A23">
            <w:pPr>
              <w:pStyle w:val="Default"/>
              <w:jc w:val="both"/>
              <w:rPr>
                <w:sz w:val="13"/>
                <w:szCs w:val="13"/>
              </w:rPr>
            </w:pPr>
            <w:r>
              <w:rPr>
                <w:b/>
                <w:bCs/>
                <w:sz w:val="20"/>
                <w:szCs w:val="20"/>
              </w:rPr>
              <w:t>Osoba należąca do mniejszości narodowej lub etnicznej, migrant</w:t>
            </w:r>
            <w:r>
              <w:t>,</w:t>
            </w:r>
            <w:r>
              <w:rPr>
                <w:b/>
                <w:bCs/>
                <w:sz w:val="20"/>
                <w:szCs w:val="20"/>
              </w:rPr>
              <w:t xml:space="preserve"> osoba obcego pochodzenia</w:t>
            </w:r>
            <w:r>
              <w:rPr>
                <w:rStyle w:val="Odwoanieprzypisudolnego"/>
                <w:b/>
                <w:bCs/>
                <w:szCs w:val="20"/>
              </w:rPr>
              <w:footnoteReference w:id="3"/>
            </w:r>
          </w:p>
        </w:tc>
        <w:tc>
          <w:tcPr>
            <w:tcW w:w="5098" w:type="dxa"/>
            <w:shd w:val="clear" w:color="auto" w:fill="FFFFFF"/>
          </w:tcPr>
          <w:p w:rsidR="00386A23" w:rsidRPr="00386A23" w:rsidRDefault="00386A23" w:rsidP="00386A23">
            <w:pPr>
              <w:pStyle w:val="Default"/>
              <w:rPr>
                <w:rFonts w:cs="Times New Roman"/>
                <w:color w:val="auto"/>
              </w:rPr>
            </w:pPr>
          </w:p>
          <w:p w:rsidR="00386A23" w:rsidRDefault="00386A23" w:rsidP="00386A23">
            <w:pPr>
              <w:pStyle w:val="Default"/>
              <w:numPr>
                <w:ilvl w:val="0"/>
                <w:numId w:val="11"/>
              </w:numPr>
              <w:rPr>
                <w:sz w:val="20"/>
                <w:szCs w:val="20"/>
              </w:rPr>
            </w:pPr>
            <w:r w:rsidRPr="00AC357F">
              <w:rPr>
                <w:sz w:val="20"/>
                <w:szCs w:val="20"/>
              </w:rPr>
              <w:t xml:space="preserve">TAK </w:t>
            </w:r>
          </w:p>
          <w:p w:rsidR="00386A23" w:rsidRDefault="00386A23" w:rsidP="00386A23">
            <w:pPr>
              <w:pStyle w:val="Default"/>
              <w:numPr>
                <w:ilvl w:val="0"/>
                <w:numId w:val="11"/>
              </w:numPr>
              <w:rPr>
                <w:sz w:val="20"/>
                <w:szCs w:val="20"/>
              </w:rPr>
            </w:pPr>
            <w:r w:rsidRPr="00AC357F">
              <w:rPr>
                <w:sz w:val="20"/>
                <w:szCs w:val="20"/>
              </w:rPr>
              <w:t xml:space="preserve">NIE </w:t>
            </w:r>
          </w:p>
          <w:p w:rsidR="00386A23" w:rsidRPr="00AC357F" w:rsidRDefault="00386A23" w:rsidP="00386A23">
            <w:pPr>
              <w:pStyle w:val="Default"/>
              <w:numPr>
                <w:ilvl w:val="0"/>
                <w:numId w:val="11"/>
              </w:numPr>
              <w:rPr>
                <w:sz w:val="20"/>
                <w:szCs w:val="20"/>
              </w:rPr>
            </w:pPr>
            <w:r w:rsidRPr="00AC357F">
              <w:rPr>
                <w:sz w:val="20"/>
                <w:szCs w:val="20"/>
              </w:rPr>
              <w:t xml:space="preserve">ODMAWIAM PODANIA DANYCH </w:t>
            </w:r>
          </w:p>
          <w:p w:rsidR="00386A23" w:rsidRPr="00386A23" w:rsidRDefault="00386A23" w:rsidP="00386A23">
            <w:pPr>
              <w:autoSpaceDE w:val="0"/>
              <w:autoSpaceDN w:val="0"/>
              <w:adjustRightInd w:val="0"/>
              <w:rPr>
                <w:rFonts w:ascii="Arial" w:hAnsi="Arial" w:cs="Arial"/>
                <w:color w:val="000000"/>
              </w:rPr>
            </w:pPr>
          </w:p>
        </w:tc>
      </w:tr>
      <w:tr w:rsidR="00386A23" w:rsidTr="00386A23">
        <w:tc>
          <w:tcPr>
            <w:tcW w:w="3738" w:type="dxa"/>
            <w:shd w:val="clear" w:color="auto" w:fill="FFFFFF"/>
          </w:tcPr>
          <w:p w:rsidR="00386A23" w:rsidRPr="00AC357F" w:rsidRDefault="00386A23" w:rsidP="00386A23">
            <w:pPr>
              <w:pStyle w:val="Default"/>
              <w:jc w:val="both"/>
              <w:rPr>
                <w:sz w:val="13"/>
                <w:szCs w:val="13"/>
              </w:rPr>
            </w:pPr>
            <w:r>
              <w:rPr>
                <w:b/>
                <w:bCs/>
                <w:sz w:val="20"/>
                <w:szCs w:val="20"/>
              </w:rPr>
              <w:t>Osoba bezdomna lub dotknięta wykluczeniem z dostępu do mieszkań</w:t>
            </w:r>
            <w:r>
              <w:rPr>
                <w:rStyle w:val="Odwoanieprzypisudolnego"/>
                <w:b/>
                <w:bCs/>
                <w:szCs w:val="20"/>
              </w:rPr>
              <w:footnoteReference w:id="4"/>
            </w:r>
          </w:p>
        </w:tc>
        <w:tc>
          <w:tcPr>
            <w:tcW w:w="5098" w:type="dxa"/>
            <w:shd w:val="clear" w:color="auto" w:fill="FFFFFF"/>
          </w:tcPr>
          <w:p w:rsidR="00386A23" w:rsidRDefault="00386A23" w:rsidP="00386A23">
            <w:pPr>
              <w:pStyle w:val="Default"/>
              <w:numPr>
                <w:ilvl w:val="0"/>
                <w:numId w:val="11"/>
              </w:numPr>
              <w:rPr>
                <w:sz w:val="20"/>
                <w:szCs w:val="20"/>
              </w:rPr>
            </w:pPr>
            <w:r w:rsidRPr="00AC357F">
              <w:rPr>
                <w:sz w:val="20"/>
                <w:szCs w:val="20"/>
              </w:rPr>
              <w:t xml:space="preserve">TAK </w:t>
            </w:r>
          </w:p>
          <w:p w:rsidR="00386A23" w:rsidRPr="00AC357F" w:rsidRDefault="00386A23" w:rsidP="00386A23">
            <w:pPr>
              <w:pStyle w:val="Default"/>
              <w:numPr>
                <w:ilvl w:val="0"/>
                <w:numId w:val="11"/>
              </w:numPr>
              <w:rPr>
                <w:sz w:val="20"/>
                <w:szCs w:val="20"/>
              </w:rPr>
            </w:pPr>
            <w:r w:rsidRPr="00AC357F">
              <w:rPr>
                <w:sz w:val="20"/>
                <w:szCs w:val="20"/>
              </w:rPr>
              <w:t xml:space="preserve">NIE </w:t>
            </w:r>
          </w:p>
        </w:tc>
      </w:tr>
      <w:tr w:rsidR="00386A23" w:rsidTr="00386A23">
        <w:tc>
          <w:tcPr>
            <w:tcW w:w="3738" w:type="dxa"/>
            <w:shd w:val="clear" w:color="auto" w:fill="FFFFFF"/>
          </w:tcPr>
          <w:p w:rsidR="00386A23" w:rsidRDefault="00386A23" w:rsidP="00386A23">
            <w:pPr>
              <w:pStyle w:val="Default"/>
              <w:jc w:val="both"/>
              <w:rPr>
                <w:sz w:val="13"/>
                <w:szCs w:val="13"/>
              </w:rPr>
            </w:pPr>
            <w:r>
              <w:rPr>
                <w:b/>
                <w:bCs/>
                <w:sz w:val="20"/>
                <w:szCs w:val="20"/>
              </w:rPr>
              <w:t>Osoba z niepełnosprawnościami</w:t>
            </w:r>
            <w:r>
              <w:rPr>
                <w:rStyle w:val="Odwoanieprzypisudolnego"/>
                <w:b/>
                <w:bCs/>
                <w:szCs w:val="20"/>
              </w:rPr>
              <w:footnoteReference w:id="5"/>
            </w:r>
          </w:p>
          <w:p w:rsidR="00386A23" w:rsidRDefault="00386A23" w:rsidP="00386A23">
            <w:pPr>
              <w:pStyle w:val="Default"/>
              <w:jc w:val="both"/>
              <w:rPr>
                <w:b/>
                <w:bCs/>
                <w:sz w:val="20"/>
                <w:szCs w:val="20"/>
              </w:rPr>
            </w:pPr>
          </w:p>
        </w:tc>
        <w:tc>
          <w:tcPr>
            <w:tcW w:w="5098" w:type="dxa"/>
            <w:shd w:val="clear" w:color="auto" w:fill="FFFFFF"/>
          </w:tcPr>
          <w:p w:rsidR="00386A23" w:rsidRDefault="00386A23" w:rsidP="00386A23">
            <w:pPr>
              <w:pStyle w:val="Default"/>
              <w:numPr>
                <w:ilvl w:val="0"/>
                <w:numId w:val="11"/>
              </w:numPr>
              <w:rPr>
                <w:sz w:val="20"/>
                <w:szCs w:val="20"/>
              </w:rPr>
            </w:pPr>
            <w:r w:rsidRPr="00AC357F">
              <w:rPr>
                <w:sz w:val="20"/>
                <w:szCs w:val="20"/>
              </w:rPr>
              <w:t xml:space="preserve">TAK </w:t>
            </w:r>
          </w:p>
          <w:p w:rsidR="00386A23" w:rsidRPr="00AC357F" w:rsidRDefault="00386A23" w:rsidP="00386A23">
            <w:pPr>
              <w:pStyle w:val="Default"/>
              <w:numPr>
                <w:ilvl w:val="0"/>
                <w:numId w:val="11"/>
              </w:numPr>
              <w:rPr>
                <w:sz w:val="20"/>
                <w:szCs w:val="20"/>
              </w:rPr>
            </w:pPr>
            <w:r w:rsidRPr="00AC357F">
              <w:rPr>
                <w:sz w:val="20"/>
                <w:szCs w:val="20"/>
              </w:rPr>
              <w:t>NIE</w:t>
            </w:r>
          </w:p>
        </w:tc>
      </w:tr>
      <w:tr w:rsidR="00386A23" w:rsidTr="00386A23">
        <w:tc>
          <w:tcPr>
            <w:tcW w:w="3738" w:type="dxa"/>
            <w:shd w:val="clear" w:color="auto" w:fill="FFFFFF"/>
          </w:tcPr>
          <w:p w:rsidR="00386A23" w:rsidRDefault="00386A23" w:rsidP="00386A23">
            <w:pPr>
              <w:pStyle w:val="Default"/>
              <w:jc w:val="both"/>
            </w:pPr>
            <w:r>
              <w:rPr>
                <w:b/>
                <w:bCs/>
                <w:sz w:val="20"/>
                <w:szCs w:val="20"/>
              </w:rPr>
              <w:t>Osoba w innej niekorzystnej sytuacji społecznej</w:t>
            </w:r>
            <w:r>
              <w:rPr>
                <w:rStyle w:val="Odwoanieprzypisudolnego"/>
                <w:b/>
                <w:bCs/>
                <w:szCs w:val="20"/>
              </w:rPr>
              <w:footnoteReference w:id="6"/>
            </w:r>
          </w:p>
          <w:p w:rsidR="00386A23" w:rsidRDefault="00386A23" w:rsidP="00386A23">
            <w:pPr>
              <w:pStyle w:val="Default"/>
              <w:jc w:val="both"/>
              <w:rPr>
                <w:b/>
                <w:bCs/>
                <w:sz w:val="20"/>
                <w:szCs w:val="20"/>
              </w:rPr>
            </w:pPr>
          </w:p>
        </w:tc>
        <w:tc>
          <w:tcPr>
            <w:tcW w:w="5098" w:type="dxa"/>
            <w:shd w:val="clear" w:color="auto" w:fill="FFFFFF"/>
          </w:tcPr>
          <w:p w:rsidR="00386A23" w:rsidRPr="00386A23" w:rsidRDefault="00386A23" w:rsidP="00386A23">
            <w:pPr>
              <w:pStyle w:val="Default"/>
              <w:rPr>
                <w:rFonts w:cs="Times New Roman"/>
                <w:color w:val="auto"/>
              </w:rPr>
            </w:pPr>
          </w:p>
          <w:p w:rsidR="00386A23" w:rsidRDefault="00386A23" w:rsidP="00386A23">
            <w:pPr>
              <w:pStyle w:val="Default"/>
              <w:numPr>
                <w:ilvl w:val="0"/>
                <w:numId w:val="11"/>
              </w:numPr>
              <w:rPr>
                <w:sz w:val="20"/>
                <w:szCs w:val="20"/>
              </w:rPr>
            </w:pPr>
            <w:r w:rsidRPr="00AC357F">
              <w:rPr>
                <w:sz w:val="20"/>
                <w:szCs w:val="20"/>
              </w:rPr>
              <w:t xml:space="preserve">TAK </w:t>
            </w:r>
          </w:p>
          <w:p w:rsidR="00386A23" w:rsidRDefault="00386A23" w:rsidP="00386A23">
            <w:pPr>
              <w:pStyle w:val="Default"/>
              <w:numPr>
                <w:ilvl w:val="0"/>
                <w:numId w:val="11"/>
              </w:numPr>
              <w:rPr>
                <w:sz w:val="20"/>
                <w:szCs w:val="20"/>
              </w:rPr>
            </w:pPr>
            <w:r w:rsidRPr="00AC357F">
              <w:rPr>
                <w:sz w:val="20"/>
                <w:szCs w:val="20"/>
              </w:rPr>
              <w:t xml:space="preserve">NIE </w:t>
            </w:r>
          </w:p>
          <w:p w:rsidR="00386A23" w:rsidRPr="00AC357F" w:rsidRDefault="00386A23" w:rsidP="00386A23">
            <w:pPr>
              <w:pStyle w:val="Default"/>
              <w:numPr>
                <w:ilvl w:val="0"/>
                <w:numId w:val="11"/>
              </w:numPr>
              <w:rPr>
                <w:sz w:val="20"/>
                <w:szCs w:val="20"/>
              </w:rPr>
            </w:pPr>
            <w:r w:rsidRPr="00AC357F">
              <w:rPr>
                <w:sz w:val="20"/>
                <w:szCs w:val="20"/>
              </w:rPr>
              <w:t xml:space="preserve">ODMAWIAM PODANIA DANYCH </w:t>
            </w:r>
          </w:p>
          <w:p w:rsidR="00386A23" w:rsidRDefault="00386A23" w:rsidP="00386A23">
            <w:pPr>
              <w:pStyle w:val="Default"/>
            </w:pPr>
          </w:p>
        </w:tc>
      </w:tr>
      <w:tr w:rsidR="00386A23" w:rsidTr="00386A23">
        <w:tc>
          <w:tcPr>
            <w:tcW w:w="3738" w:type="dxa"/>
            <w:shd w:val="clear" w:color="auto" w:fill="FFFFFF"/>
          </w:tcPr>
          <w:p w:rsidR="00386A23" w:rsidRDefault="00386A23" w:rsidP="00386A23">
            <w:pPr>
              <w:pStyle w:val="Default"/>
              <w:jc w:val="both"/>
              <w:rPr>
                <w:b/>
                <w:bCs/>
                <w:sz w:val="20"/>
                <w:szCs w:val="20"/>
              </w:rPr>
            </w:pPr>
            <w:r w:rsidRPr="00443801">
              <w:rPr>
                <w:b/>
                <w:bCs/>
                <w:sz w:val="20"/>
                <w:szCs w:val="20"/>
              </w:rPr>
              <w:t>Opieka nad dzieckiem do lat 7/osobą zależną</w:t>
            </w:r>
          </w:p>
        </w:tc>
        <w:tc>
          <w:tcPr>
            <w:tcW w:w="5098" w:type="dxa"/>
            <w:shd w:val="clear" w:color="auto" w:fill="FFFFFF"/>
          </w:tcPr>
          <w:p w:rsidR="00386A23" w:rsidRDefault="00386A23" w:rsidP="00386A23">
            <w:pPr>
              <w:pStyle w:val="Default"/>
              <w:numPr>
                <w:ilvl w:val="0"/>
                <w:numId w:val="12"/>
              </w:numPr>
              <w:rPr>
                <w:sz w:val="20"/>
                <w:szCs w:val="20"/>
              </w:rPr>
            </w:pPr>
            <w:r w:rsidRPr="00AC357F">
              <w:rPr>
                <w:sz w:val="20"/>
                <w:szCs w:val="20"/>
              </w:rPr>
              <w:t xml:space="preserve">TAK </w:t>
            </w:r>
          </w:p>
          <w:p w:rsidR="00386A23" w:rsidRPr="00AC357F" w:rsidRDefault="00386A23" w:rsidP="00386A23">
            <w:pPr>
              <w:pStyle w:val="Default"/>
              <w:numPr>
                <w:ilvl w:val="0"/>
                <w:numId w:val="12"/>
              </w:numPr>
              <w:rPr>
                <w:sz w:val="20"/>
                <w:szCs w:val="20"/>
              </w:rPr>
            </w:pPr>
            <w:r w:rsidRPr="00AC357F">
              <w:rPr>
                <w:sz w:val="20"/>
                <w:szCs w:val="20"/>
              </w:rPr>
              <w:t xml:space="preserve">NIE </w:t>
            </w:r>
          </w:p>
        </w:tc>
      </w:tr>
    </w:tbl>
    <w:p w:rsidR="00C576E1" w:rsidRPr="00C576E1" w:rsidRDefault="00C576E1" w:rsidP="00C576E1">
      <w:pPr>
        <w:jc w:val="both"/>
        <w:rPr>
          <w:rFonts w:asciiTheme="minorHAnsi" w:hAnsiTheme="minorHAnsi" w:cs="Arial"/>
          <w:i/>
        </w:rPr>
      </w:pPr>
    </w:p>
    <w:p w:rsidR="00C576E1" w:rsidRDefault="00C576E1" w:rsidP="00C576E1">
      <w:pPr>
        <w:jc w:val="both"/>
        <w:rPr>
          <w:rFonts w:asciiTheme="minorHAnsi" w:hAnsiTheme="minorHAnsi" w:cs="Arial"/>
          <w:i/>
        </w:rPr>
      </w:pPr>
    </w:p>
    <w:p w:rsidR="00E15688" w:rsidRPr="00C576E1" w:rsidRDefault="00E15688" w:rsidP="00C576E1">
      <w:pPr>
        <w:jc w:val="both"/>
        <w:rPr>
          <w:rFonts w:asciiTheme="minorHAnsi" w:hAnsiTheme="minorHAnsi" w:cs="Arial"/>
          <w:i/>
        </w:rPr>
      </w:pPr>
    </w:p>
    <w:p w:rsidR="00C576E1" w:rsidRPr="00C576E1" w:rsidRDefault="00C576E1" w:rsidP="00C576E1">
      <w:pPr>
        <w:jc w:val="both"/>
        <w:rPr>
          <w:rFonts w:asciiTheme="minorHAnsi" w:hAnsiTheme="minorHAnsi" w:cs="Arial"/>
          <w:i/>
        </w:rPr>
      </w:pPr>
      <w:r w:rsidRPr="00C576E1">
        <w:rPr>
          <w:rFonts w:asciiTheme="minorHAnsi" w:hAnsiTheme="minorHAnsi" w:cs="Arial"/>
          <w:i/>
        </w:rPr>
        <w:t>…………………………………..………..                                                                ……………….……………….……………..</w:t>
      </w:r>
    </w:p>
    <w:p w:rsidR="00CE1EF4" w:rsidRDefault="00C576E1" w:rsidP="00C576E1">
      <w:pPr>
        <w:pStyle w:val="Nagwek"/>
        <w:tabs>
          <w:tab w:val="clear" w:pos="4536"/>
          <w:tab w:val="clear" w:pos="9072"/>
          <w:tab w:val="center" w:pos="142"/>
          <w:tab w:val="right" w:pos="9923"/>
        </w:tabs>
        <w:spacing w:line="260" w:lineRule="exact"/>
        <w:ind w:right="141"/>
        <w:jc w:val="center"/>
        <w:rPr>
          <w:rFonts w:asciiTheme="minorHAnsi" w:hAnsiTheme="minorHAnsi" w:cs="Arial"/>
          <w:i/>
        </w:rPr>
      </w:pPr>
      <w:r w:rsidRPr="00C576E1">
        <w:rPr>
          <w:rFonts w:asciiTheme="minorHAnsi" w:hAnsiTheme="minorHAnsi" w:cs="Arial"/>
          <w:i/>
        </w:rPr>
        <w:t xml:space="preserve">             Miejscowość, data                                    </w:t>
      </w:r>
      <w:r>
        <w:rPr>
          <w:rFonts w:asciiTheme="minorHAnsi" w:hAnsiTheme="minorHAnsi" w:cs="Arial"/>
          <w:i/>
        </w:rPr>
        <w:t xml:space="preserve">                          </w:t>
      </w:r>
      <w:r w:rsidRPr="00C576E1">
        <w:rPr>
          <w:rFonts w:asciiTheme="minorHAnsi" w:hAnsiTheme="minorHAnsi" w:cs="Arial"/>
          <w:i/>
        </w:rPr>
        <w:t xml:space="preserve"> Czytelny  podpis Uczestnika Projektu          </w:t>
      </w:r>
    </w:p>
    <w:p w:rsidR="00CE1EF4" w:rsidRDefault="00CE1EF4" w:rsidP="00C576E1">
      <w:pPr>
        <w:pStyle w:val="Nagwek"/>
        <w:tabs>
          <w:tab w:val="clear" w:pos="4536"/>
          <w:tab w:val="clear" w:pos="9072"/>
          <w:tab w:val="center" w:pos="142"/>
          <w:tab w:val="right" w:pos="9923"/>
        </w:tabs>
        <w:spacing w:line="260" w:lineRule="exact"/>
        <w:ind w:right="141"/>
        <w:jc w:val="center"/>
        <w:rPr>
          <w:rFonts w:asciiTheme="minorHAnsi" w:hAnsiTheme="minorHAnsi" w:cs="Arial"/>
          <w:i/>
        </w:rPr>
      </w:pPr>
    </w:p>
    <w:p w:rsidR="00CE1EF4" w:rsidRDefault="00CE1EF4" w:rsidP="00C576E1">
      <w:pPr>
        <w:pStyle w:val="Nagwek"/>
        <w:tabs>
          <w:tab w:val="clear" w:pos="4536"/>
          <w:tab w:val="clear" w:pos="9072"/>
          <w:tab w:val="center" w:pos="142"/>
          <w:tab w:val="right" w:pos="9923"/>
        </w:tabs>
        <w:spacing w:line="260" w:lineRule="exact"/>
        <w:ind w:right="141"/>
        <w:jc w:val="center"/>
        <w:rPr>
          <w:rFonts w:asciiTheme="minorHAnsi" w:hAnsiTheme="minorHAnsi" w:cs="Arial"/>
          <w:i/>
        </w:rPr>
      </w:pPr>
    </w:p>
    <w:p w:rsidR="00CE1EF4" w:rsidRDefault="00CE1EF4" w:rsidP="00C576E1">
      <w:pPr>
        <w:pStyle w:val="Nagwek"/>
        <w:tabs>
          <w:tab w:val="clear" w:pos="4536"/>
          <w:tab w:val="clear" w:pos="9072"/>
          <w:tab w:val="center" w:pos="142"/>
          <w:tab w:val="right" w:pos="9923"/>
        </w:tabs>
        <w:spacing w:line="260" w:lineRule="exact"/>
        <w:ind w:right="141"/>
        <w:jc w:val="center"/>
        <w:rPr>
          <w:rFonts w:asciiTheme="minorHAnsi" w:hAnsiTheme="minorHAnsi" w:cs="Arial"/>
          <w:i/>
        </w:rPr>
      </w:pPr>
    </w:p>
    <w:p w:rsidR="00B37CBC" w:rsidRDefault="00B37CBC" w:rsidP="00C576E1">
      <w:pPr>
        <w:pStyle w:val="Nagwek"/>
        <w:tabs>
          <w:tab w:val="clear" w:pos="4536"/>
          <w:tab w:val="clear" w:pos="9072"/>
          <w:tab w:val="center" w:pos="142"/>
          <w:tab w:val="right" w:pos="9923"/>
        </w:tabs>
        <w:spacing w:line="260" w:lineRule="exact"/>
        <w:ind w:right="141"/>
        <w:jc w:val="center"/>
        <w:rPr>
          <w:rFonts w:asciiTheme="minorHAnsi" w:hAnsiTheme="minorHAnsi" w:cs="Arial"/>
          <w:i/>
        </w:rPr>
      </w:pPr>
    </w:p>
    <w:p w:rsidR="00B37CBC" w:rsidRDefault="00B37CBC" w:rsidP="00F112AB">
      <w:pPr>
        <w:pStyle w:val="Nagwek"/>
        <w:tabs>
          <w:tab w:val="clear" w:pos="4536"/>
          <w:tab w:val="clear" w:pos="9072"/>
          <w:tab w:val="center" w:pos="142"/>
          <w:tab w:val="right" w:pos="9923"/>
        </w:tabs>
        <w:spacing w:line="260" w:lineRule="exact"/>
        <w:ind w:right="141"/>
        <w:rPr>
          <w:rFonts w:asciiTheme="minorHAnsi" w:hAnsiTheme="minorHAnsi" w:cs="Arial"/>
          <w:i/>
        </w:rPr>
      </w:pPr>
    </w:p>
    <w:p w:rsidR="00B37CBC" w:rsidRDefault="00B37CBC" w:rsidP="00C576E1">
      <w:pPr>
        <w:pStyle w:val="Nagwek"/>
        <w:tabs>
          <w:tab w:val="clear" w:pos="4536"/>
          <w:tab w:val="clear" w:pos="9072"/>
          <w:tab w:val="center" w:pos="142"/>
          <w:tab w:val="right" w:pos="9923"/>
        </w:tabs>
        <w:spacing w:line="260" w:lineRule="exact"/>
        <w:ind w:right="141"/>
        <w:jc w:val="center"/>
        <w:rPr>
          <w:rFonts w:asciiTheme="minorHAnsi" w:hAnsiTheme="minorHAnsi" w:cs="Arial"/>
          <w:i/>
        </w:rPr>
      </w:pPr>
    </w:p>
    <w:p w:rsidR="00E15688" w:rsidRDefault="00E15688" w:rsidP="00C576E1">
      <w:pPr>
        <w:pStyle w:val="Nagwek"/>
        <w:tabs>
          <w:tab w:val="clear" w:pos="4536"/>
          <w:tab w:val="clear" w:pos="9072"/>
          <w:tab w:val="center" w:pos="142"/>
          <w:tab w:val="right" w:pos="9923"/>
        </w:tabs>
        <w:spacing w:line="260" w:lineRule="exact"/>
        <w:ind w:right="141"/>
        <w:jc w:val="center"/>
        <w:rPr>
          <w:rFonts w:asciiTheme="minorHAnsi" w:hAnsiTheme="minorHAnsi" w:cs="Arial"/>
          <w:i/>
        </w:rPr>
      </w:pPr>
    </w:p>
    <w:p w:rsidR="00B37CBC" w:rsidRDefault="00B37CBC" w:rsidP="00C576E1">
      <w:pPr>
        <w:pStyle w:val="Nagwek"/>
        <w:tabs>
          <w:tab w:val="clear" w:pos="4536"/>
          <w:tab w:val="clear" w:pos="9072"/>
          <w:tab w:val="center" w:pos="142"/>
          <w:tab w:val="right" w:pos="9923"/>
        </w:tabs>
        <w:spacing w:line="260" w:lineRule="exact"/>
        <w:ind w:right="141"/>
        <w:jc w:val="center"/>
        <w:rPr>
          <w:rFonts w:asciiTheme="minorHAnsi" w:hAnsiTheme="minorHAnsi" w:cs="Arial"/>
          <w:i/>
        </w:rPr>
      </w:pPr>
    </w:p>
    <w:p w:rsidR="00B37CBC" w:rsidRPr="00B37CBC" w:rsidRDefault="00B37CBC" w:rsidP="00B37CBC">
      <w:pPr>
        <w:pStyle w:val="Nagwek"/>
        <w:tabs>
          <w:tab w:val="clear" w:pos="4536"/>
          <w:tab w:val="clear" w:pos="9072"/>
          <w:tab w:val="center" w:pos="142"/>
          <w:tab w:val="right" w:pos="9923"/>
        </w:tabs>
        <w:spacing w:line="260" w:lineRule="exact"/>
        <w:ind w:right="141"/>
        <w:jc w:val="right"/>
        <w:rPr>
          <w:rFonts w:asciiTheme="minorHAnsi" w:hAnsiTheme="minorHAnsi" w:cs="Arial"/>
          <w:i/>
          <w:sz w:val="22"/>
          <w:szCs w:val="22"/>
        </w:rPr>
      </w:pPr>
      <w:r w:rsidRPr="00B37CBC">
        <w:rPr>
          <w:rFonts w:asciiTheme="minorHAnsi" w:hAnsiTheme="minorHAnsi" w:cs="Arial"/>
          <w:i/>
          <w:sz w:val="22"/>
          <w:szCs w:val="22"/>
        </w:rPr>
        <w:t>Załącznik nr 1 – Oświadczenie o miejscu zamieszkania</w:t>
      </w:r>
    </w:p>
    <w:p w:rsidR="00CE1EF4" w:rsidRDefault="00CE1EF4" w:rsidP="00C576E1">
      <w:pPr>
        <w:pStyle w:val="Nagwek"/>
        <w:tabs>
          <w:tab w:val="clear" w:pos="4536"/>
          <w:tab w:val="clear" w:pos="9072"/>
          <w:tab w:val="center" w:pos="142"/>
          <w:tab w:val="right" w:pos="9923"/>
        </w:tabs>
        <w:spacing w:line="260" w:lineRule="exact"/>
        <w:ind w:right="141"/>
        <w:jc w:val="center"/>
        <w:rPr>
          <w:rFonts w:asciiTheme="minorHAnsi" w:hAnsiTheme="minorHAnsi" w:cs="Arial"/>
          <w:i/>
        </w:rPr>
      </w:pPr>
    </w:p>
    <w:p w:rsidR="00B37CBC" w:rsidRDefault="00B37CBC" w:rsidP="00B37CBC">
      <w:pPr>
        <w:suppressAutoHyphens/>
        <w:spacing w:line="360" w:lineRule="auto"/>
        <w:jc w:val="center"/>
        <w:rPr>
          <w:rFonts w:asciiTheme="minorHAnsi" w:hAnsiTheme="minorHAnsi" w:cs="Arial"/>
          <w:b/>
          <w:sz w:val="28"/>
          <w:szCs w:val="28"/>
          <w:lang w:eastAsia="ar-SA"/>
        </w:rPr>
      </w:pPr>
    </w:p>
    <w:p w:rsidR="00CE1EF4" w:rsidRPr="00B37CBC" w:rsidRDefault="00CE1EF4" w:rsidP="00B37CBC">
      <w:pPr>
        <w:suppressAutoHyphens/>
        <w:spacing w:line="360" w:lineRule="auto"/>
        <w:jc w:val="center"/>
        <w:rPr>
          <w:rFonts w:asciiTheme="minorHAnsi" w:hAnsiTheme="minorHAnsi" w:cs="Arial"/>
          <w:b/>
          <w:sz w:val="28"/>
          <w:szCs w:val="28"/>
          <w:lang w:eastAsia="ar-SA"/>
        </w:rPr>
      </w:pPr>
      <w:r w:rsidRPr="00B37CBC">
        <w:rPr>
          <w:rFonts w:asciiTheme="minorHAnsi" w:hAnsiTheme="minorHAnsi" w:cs="Arial"/>
          <w:b/>
          <w:sz w:val="28"/>
          <w:szCs w:val="28"/>
          <w:lang w:eastAsia="ar-SA"/>
        </w:rPr>
        <w:t>OŚWIADCZENIE O MIEJSCU ZAMIESZKANIA</w:t>
      </w:r>
    </w:p>
    <w:p w:rsidR="00CE1EF4" w:rsidRPr="00B37CBC" w:rsidRDefault="00CE1EF4" w:rsidP="00B37CBC">
      <w:pPr>
        <w:suppressAutoHyphens/>
        <w:spacing w:line="360" w:lineRule="auto"/>
        <w:jc w:val="right"/>
        <w:rPr>
          <w:rFonts w:asciiTheme="minorHAnsi" w:hAnsiTheme="minorHAnsi" w:cs="Arial"/>
          <w:b/>
          <w:sz w:val="28"/>
          <w:szCs w:val="28"/>
          <w:lang w:eastAsia="ar-SA"/>
        </w:rPr>
      </w:pPr>
    </w:p>
    <w:p w:rsidR="00CE1EF4" w:rsidRPr="00B37CBC" w:rsidRDefault="00CE1EF4" w:rsidP="00B37CBC">
      <w:pPr>
        <w:suppressAutoHyphens/>
        <w:spacing w:line="360" w:lineRule="auto"/>
        <w:jc w:val="both"/>
        <w:rPr>
          <w:rFonts w:asciiTheme="minorHAnsi" w:hAnsiTheme="minorHAnsi" w:cs="Arial"/>
          <w:lang w:eastAsia="ar-SA"/>
        </w:rPr>
      </w:pPr>
      <w:r w:rsidRPr="00B37CBC">
        <w:rPr>
          <w:rFonts w:asciiTheme="minorHAnsi" w:hAnsiTheme="minorHAnsi" w:cs="Arial"/>
          <w:lang w:eastAsia="ar-SA"/>
        </w:rPr>
        <w:t>Świadomy/a odpowiedzialności karnej za składanie fałszywych oświadczeń</w:t>
      </w:r>
      <w:r w:rsidRPr="00B37CBC">
        <w:rPr>
          <w:rStyle w:val="Odwoanieprzypisudolnego"/>
          <w:rFonts w:asciiTheme="minorHAnsi" w:hAnsiTheme="minorHAnsi"/>
          <w:lang w:eastAsia="ar-SA"/>
        </w:rPr>
        <w:footnoteReference w:id="7"/>
      </w:r>
      <w:r w:rsidRPr="00B37CBC">
        <w:rPr>
          <w:rFonts w:asciiTheme="minorHAnsi" w:hAnsiTheme="minorHAnsi" w:cs="Arial"/>
          <w:lang w:eastAsia="ar-SA"/>
        </w:rPr>
        <w:t xml:space="preserve">, ja niżej podpisany/a </w:t>
      </w:r>
    </w:p>
    <w:p w:rsidR="00CE1EF4" w:rsidRPr="00B37CBC" w:rsidRDefault="00CE1EF4" w:rsidP="00B37CBC">
      <w:pPr>
        <w:suppressAutoHyphens/>
        <w:spacing w:line="360" w:lineRule="auto"/>
        <w:jc w:val="both"/>
        <w:rPr>
          <w:rFonts w:asciiTheme="minorHAnsi" w:hAnsiTheme="minorHAnsi" w:cs="Arial"/>
          <w:lang w:eastAsia="ar-SA"/>
        </w:rPr>
      </w:pPr>
    </w:p>
    <w:p w:rsidR="00CE1EF4" w:rsidRPr="00B37CBC" w:rsidRDefault="00CE1EF4" w:rsidP="00B37CBC">
      <w:pPr>
        <w:suppressAutoHyphens/>
        <w:spacing w:line="360" w:lineRule="auto"/>
        <w:jc w:val="center"/>
        <w:rPr>
          <w:rFonts w:asciiTheme="minorHAnsi" w:hAnsiTheme="minorHAnsi" w:cs="Arial"/>
          <w:lang w:eastAsia="ar-SA"/>
        </w:rPr>
      </w:pPr>
      <w:r w:rsidRPr="00B37CBC">
        <w:rPr>
          <w:rFonts w:asciiTheme="minorHAnsi" w:hAnsiTheme="minorHAnsi" w:cs="Arial"/>
          <w:lang w:eastAsia="ar-SA"/>
        </w:rPr>
        <w:t>…………….…………………………………………………….…………………………………….</w:t>
      </w:r>
    </w:p>
    <w:p w:rsidR="00CE1EF4" w:rsidRDefault="00CE1EF4" w:rsidP="00B37CBC">
      <w:pPr>
        <w:suppressAutoHyphens/>
        <w:spacing w:line="360" w:lineRule="auto"/>
        <w:jc w:val="center"/>
        <w:rPr>
          <w:rFonts w:asciiTheme="minorHAnsi" w:hAnsiTheme="minorHAnsi" w:cs="Arial"/>
          <w:sz w:val="18"/>
          <w:szCs w:val="18"/>
          <w:lang w:eastAsia="ar-SA"/>
        </w:rPr>
      </w:pPr>
      <w:r w:rsidRPr="00B37CBC">
        <w:rPr>
          <w:rFonts w:asciiTheme="minorHAnsi" w:hAnsiTheme="minorHAnsi" w:cs="Arial"/>
          <w:sz w:val="18"/>
          <w:szCs w:val="18"/>
          <w:lang w:eastAsia="ar-SA"/>
        </w:rPr>
        <w:t>(imię i nazwisko, PESEL)</w:t>
      </w:r>
    </w:p>
    <w:p w:rsidR="00B37CBC" w:rsidRDefault="00B37CBC" w:rsidP="00B37CBC">
      <w:pPr>
        <w:suppressAutoHyphens/>
        <w:spacing w:line="360" w:lineRule="auto"/>
        <w:jc w:val="center"/>
        <w:rPr>
          <w:rFonts w:asciiTheme="minorHAnsi" w:hAnsiTheme="minorHAnsi" w:cs="Arial"/>
          <w:sz w:val="18"/>
          <w:szCs w:val="18"/>
          <w:lang w:eastAsia="ar-SA"/>
        </w:rPr>
      </w:pPr>
    </w:p>
    <w:p w:rsidR="00B37CBC" w:rsidRPr="00B37CBC" w:rsidRDefault="00B37CBC" w:rsidP="00B37CBC">
      <w:pPr>
        <w:jc w:val="both"/>
        <w:rPr>
          <w:rFonts w:ascii="Calibri" w:hAnsi="Calibri" w:cs="Arial"/>
          <w:sz w:val="20"/>
          <w:szCs w:val="20"/>
        </w:rPr>
      </w:pPr>
      <w:r w:rsidRPr="00B37CBC">
        <w:rPr>
          <w:rFonts w:ascii="Calibri" w:hAnsi="Calibri" w:cs="Arial"/>
        </w:rPr>
        <w:t>legitymujący/a się dowodem osobistym</w:t>
      </w:r>
      <w:r w:rsidRPr="00B37CBC">
        <w:rPr>
          <w:rFonts w:ascii="Calibri" w:hAnsi="Calibri" w:cs="Arial"/>
          <w:sz w:val="20"/>
          <w:szCs w:val="20"/>
        </w:rPr>
        <w:t>………………………………………………………………..………………………………………</w:t>
      </w:r>
    </w:p>
    <w:p w:rsidR="00B37CBC" w:rsidRPr="00B37CBC" w:rsidRDefault="00B37CBC" w:rsidP="00B37CBC">
      <w:pPr>
        <w:tabs>
          <w:tab w:val="left" w:pos="4820"/>
        </w:tabs>
        <w:jc w:val="both"/>
        <w:rPr>
          <w:rFonts w:ascii="Calibri" w:hAnsi="Calibri" w:cs="Arial"/>
          <w:sz w:val="20"/>
          <w:szCs w:val="20"/>
        </w:rPr>
      </w:pPr>
      <w:r w:rsidRPr="00B37CBC">
        <w:rPr>
          <w:rFonts w:ascii="Calibri" w:hAnsi="Calibri" w:cs="Arial"/>
        </w:rPr>
        <w:tab/>
      </w:r>
      <w:r w:rsidRPr="00B37CBC">
        <w:rPr>
          <w:rFonts w:ascii="Calibri" w:hAnsi="Calibri" w:cs="Arial"/>
          <w:sz w:val="20"/>
          <w:szCs w:val="20"/>
        </w:rPr>
        <w:t>(seria i numer)</w:t>
      </w:r>
    </w:p>
    <w:p w:rsidR="00B37CBC" w:rsidRPr="00B37CBC" w:rsidRDefault="00B37CBC" w:rsidP="00B37CBC">
      <w:pPr>
        <w:jc w:val="both"/>
        <w:rPr>
          <w:rFonts w:ascii="Calibri" w:hAnsi="Calibri" w:cs="Arial"/>
        </w:rPr>
      </w:pPr>
    </w:p>
    <w:p w:rsidR="00B37CBC" w:rsidRPr="00B37CBC" w:rsidRDefault="00B37CBC" w:rsidP="00B37CBC">
      <w:pPr>
        <w:jc w:val="both"/>
        <w:rPr>
          <w:rFonts w:ascii="Calibri" w:hAnsi="Calibri" w:cs="Arial"/>
        </w:rPr>
      </w:pPr>
      <w:r w:rsidRPr="00B37CBC">
        <w:rPr>
          <w:rFonts w:ascii="Calibri" w:hAnsi="Calibri" w:cs="Arial"/>
        </w:rPr>
        <w:t>wydanym przez</w:t>
      </w:r>
      <w:r w:rsidRPr="00B37CBC">
        <w:rPr>
          <w:rFonts w:ascii="Calibri" w:hAnsi="Calibri" w:cs="Arial"/>
          <w:sz w:val="20"/>
          <w:szCs w:val="20"/>
        </w:rPr>
        <w:t>……………………………………………………………….…………………………………………………………………………………</w:t>
      </w:r>
    </w:p>
    <w:p w:rsidR="00B37CBC" w:rsidRPr="00B37CBC" w:rsidRDefault="00B37CBC" w:rsidP="00B37CBC">
      <w:pPr>
        <w:suppressAutoHyphens/>
        <w:spacing w:line="360" w:lineRule="auto"/>
        <w:jc w:val="center"/>
        <w:rPr>
          <w:rFonts w:asciiTheme="minorHAnsi" w:hAnsiTheme="minorHAnsi" w:cs="Arial"/>
          <w:sz w:val="18"/>
          <w:szCs w:val="18"/>
          <w:lang w:eastAsia="ar-SA"/>
        </w:rPr>
      </w:pPr>
    </w:p>
    <w:p w:rsidR="00CE1EF4" w:rsidRPr="00B37CBC" w:rsidRDefault="00CE1EF4" w:rsidP="00B37CBC">
      <w:pPr>
        <w:suppressAutoHyphens/>
        <w:spacing w:line="360" w:lineRule="auto"/>
        <w:jc w:val="both"/>
        <w:rPr>
          <w:rFonts w:asciiTheme="minorHAnsi" w:hAnsiTheme="minorHAnsi" w:cs="Arial"/>
          <w:lang w:eastAsia="ar-SA"/>
        </w:rPr>
      </w:pPr>
      <w:r w:rsidRPr="00B37CBC">
        <w:rPr>
          <w:rFonts w:asciiTheme="minorHAnsi" w:hAnsiTheme="minorHAnsi" w:cs="Arial"/>
          <w:lang w:eastAsia="ar-SA"/>
        </w:rPr>
        <w:t>oświadczam, że jestem osobą zamieszkałą (w rozumieniu Kodeksu Cywilnego ) na</w:t>
      </w:r>
      <w:r w:rsidR="00B37CBC">
        <w:rPr>
          <w:rFonts w:asciiTheme="minorHAnsi" w:hAnsiTheme="minorHAnsi" w:cs="Arial"/>
          <w:lang w:eastAsia="ar-SA"/>
        </w:rPr>
        <w:t xml:space="preserve"> obszarze rewitalizowanym OSI Bytom</w:t>
      </w:r>
      <w:r w:rsidRPr="00B37CBC">
        <w:rPr>
          <w:rFonts w:asciiTheme="minorHAnsi" w:hAnsiTheme="minorHAnsi" w:cs="Arial"/>
          <w:lang w:eastAsia="ar-SA"/>
        </w:rPr>
        <w:t>, tj.:</w:t>
      </w:r>
    </w:p>
    <w:p w:rsidR="00CE1EF4" w:rsidRPr="00B37CBC" w:rsidRDefault="00CE1EF4" w:rsidP="00B37CBC">
      <w:pPr>
        <w:suppressAutoHyphens/>
        <w:spacing w:line="360" w:lineRule="auto"/>
        <w:jc w:val="both"/>
        <w:rPr>
          <w:rFonts w:asciiTheme="minorHAnsi" w:hAnsiTheme="minorHAnsi" w:cs="Arial"/>
          <w:lang w:eastAsia="ar-SA"/>
        </w:rPr>
      </w:pPr>
      <w:r w:rsidRPr="00B37CBC">
        <w:rPr>
          <w:rFonts w:asciiTheme="minorHAnsi" w:hAnsiTheme="minorHAnsi" w:cs="Arial"/>
          <w:lang w:eastAsia="ar-SA"/>
        </w:rPr>
        <w:t>Powiat …………………………………………………….…………………..……………………</w:t>
      </w:r>
    </w:p>
    <w:p w:rsidR="00CE1EF4" w:rsidRPr="00B37CBC" w:rsidRDefault="00CE1EF4" w:rsidP="00B37CBC">
      <w:pPr>
        <w:suppressAutoHyphens/>
        <w:spacing w:line="360" w:lineRule="auto"/>
        <w:jc w:val="both"/>
        <w:rPr>
          <w:rFonts w:asciiTheme="minorHAnsi" w:hAnsiTheme="minorHAnsi" w:cs="Arial"/>
          <w:lang w:eastAsia="ar-SA"/>
        </w:rPr>
      </w:pPr>
      <w:r w:rsidRPr="00B37CBC">
        <w:rPr>
          <w:rFonts w:asciiTheme="minorHAnsi" w:hAnsiTheme="minorHAnsi" w:cs="Arial"/>
          <w:lang w:eastAsia="ar-SA"/>
        </w:rPr>
        <w:t>Gmina ………………………………………………………..…………….….……………………</w:t>
      </w:r>
    </w:p>
    <w:p w:rsidR="00CE1EF4" w:rsidRDefault="00CE1EF4" w:rsidP="00B37CBC">
      <w:pPr>
        <w:suppressAutoHyphens/>
        <w:spacing w:line="360" w:lineRule="auto"/>
        <w:jc w:val="both"/>
        <w:rPr>
          <w:rFonts w:asciiTheme="minorHAnsi" w:hAnsiTheme="minorHAnsi" w:cs="Arial"/>
          <w:lang w:eastAsia="ar-SA"/>
        </w:rPr>
      </w:pPr>
      <w:r w:rsidRPr="00B37CBC">
        <w:rPr>
          <w:rFonts w:asciiTheme="minorHAnsi" w:hAnsiTheme="minorHAnsi" w:cs="Arial"/>
          <w:lang w:eastAsia="ar-SA"/>
        </w:rPr>
        <w:t>Miejscowość ……………………………………………………………….……………………...</w:t>
      </w:r>
    </w:p>
    <w:p w:rsidR="00E15688" w:rsidRPr="00B37CBC" w:rsidRDefault="00E15688" w:rsidP="00B37CBC">
      <w:pPr>
        <w:suppressAutoHyphens/>
        <w:spacing w:line="360" w:lineRule="auto"/>
        <w:jc w:val="both"/>
        <w:rPr>
          <w:rFonts w:asciiTheme="minorHAnsi" w:hAnsiTheme="minorHAnsi" w:cs="Arial"/>
          <w:lang w:eastAsia="ar-SA"/>
        </w:rPr>
      </w:pPr>
      <w:r>
        <w:rPr>
          <w:rFonts w:asciiTheme="minorHAnsi" w:hAnsiTheme="minorHAnsi" w:cs="Arial"/>
          <w:lang w:eastAsia="ar-SA"/>
        </w:rPr>
        <w:t>Dzielnica …………………………………………………………………………………………………</w:t>
      </w:r>
    </w:p>
    <w:p w:rsidR="00CE1EF4" w:rsidRPr="00B37CBC" w:rsidRDefault="00CE1EF4" w:rsidP="00B37CBC">
      <w:pPr>
        <w:suppressAutoHyphens/>
        <w:spacing w:line="360" w:lineRule="auto"/>
        <w:jc w:val="both"/>
        <w:rPr>
          <w:rFonts w:asciiTheme="minorHAnsi" w:hAnsiTheme="minorHAnsi" w:cs="Arial"/>
          <w:lang w:eastAsia="ar-SA"/>
        </w:rPr>
      </w:pPr>
      <w:r w:rsidRPr="00B37CBC">
        <w:rPr>
          <w:rFonts w:asciiTheme="minorHAnsi" w:hAnsiTheme="minorHAnsi" w:cs="Arial"/>
          <w:lang w:eastAsia="ar-SA"/>
        </w:rPr>
        <w:t>Ulica, nr domu / lokalu …………………………………………………….……………….……..</w:t>
      </w:r>
    </w:p>
    <w:p w:rsidR="00CE1EF4" w:rsidRPr="00B37CBC" w:rsidRDefault="00CE1EF4" w:rsidP="00B37CBC">
      <w:pPr>
        <w:suppressAutoHyphens/>
        <w:spacing w:line="360" w:lineRule="auto"/>
        <w:jc w:val="both"/>
        <w:rPr>
          <w:rFonts w:asciiTheme="minorHAnsi" w:hAnsiTheme="minorHAnsi" w:cs="Arial"/>
          <w:lang w:eastAsia="ar-SA"/>
        </w:rPr>
      </w:pPr>
      <w:r w:rsidRPr="00B37CBC">
        <w:rPr>
          <w:rFonts w:asciiTheme="minorHAnsi" w:hAnsiTheme="minorHAnsi" w:cs="Arial"/>
          <w:lang w:eastAsia="ar-SA"/>
        </w:rPr>
        <w:t>Kod pocztowy/poczta ……………………………………………………….…………………….</w:t>
      </w:r>
    </w:p>
    <w:p w:rsidR="00CE1EF4" w:rsidRPr="00B37CBC" w:rsidRDefault="00CE1EF4" w:rsidP="00B37CBC">
      <w:pPr>
        <w:suppressAutoHyphens/>
        <w:spacing w:line="360" w:lineRule="auto"/>
        <w:jc w:val="both"/>
        <w:rPr>
          <w:rFonts w:asciiTheme="minorHAnsi" w:hAnsiTheme="minorHAnsi" w:cs="Arial"/>
          <w:lang w:eastAsia="ar-SA"/>
        </w:rPr>
      </w:pPr>
    </w:p>
    <w:p w:rsidR="00CE1EF4" w:rsidRPr="00B37CBC" w:rsidRDefault="00CE1EF4" w:rsidP="00B37CBC">
      <w:pPr>
        <w:suppressAutoHyphens/>
        <w:spacing w:line="360" w:lineRule="auto"/>
        <w:jc w:val="both"/>
        <w:rPr>
          <w:rFonts w:asciiTheme="minorHAnsi" w:hAnsiTheme="minorHAnsi" w:cs="Arial"/>
          <w:lang w:eastAsia="ar-SA"/>
        </w:rPr>
      </w:pPr>
    </w:p>
    <w:p w:rsidR="00CE1EF4" w:rsidRPr="00B37CBC" w:rsidRDefault="00CE1EF4" w:rsidP="00B37CBC">
      <w:pPr>
        <w:suppressAutoHyphens/>
        <w:spacing w:line="360" w:lineRule="auto"/>
        <w:jc w:val="right"/>
        <w:rPr>
          <w:rFonts w:asciiTheme="minorHAnsi" w:hAnsiTheme="minorHAnsi" w:cs="Arial"/>
          <w:lang w:eastAsia="ar-SA"/>
        </w:rPr>
      </w:pPr>
      <w:r w:rsidRPr="00B37CBC">
        <w:rPr>
          <w:rFonts w:asciiTheme="minorHAnsi" w:hAnsiTheme="minorHAnsi" w:cs="Arial"/>
          <w:lang w:eastAsia="ar-SA"/>
        </w:rPr>
        <w:t>……………………………………………….</w:t>
      </w:r>
    </w:p>
    <w:p w:rsidR="00CE1EF4" w:rsidRPr="00B37CBC" w:rsidRDefault="00CE1EF4" w:rsidP="00B37CBC">
      <w:pPr>
        <w:suppressAutoHyphens/>
        <w:spacing w:line="360" w:lineRule="auto"/>
        <w:jc w:val="right"/>
        <w:rPr>
          <w:rFonts w:asciiTheme="minorHAnsi" w:hAnsiTheme="minorHAnsi" w:cs="Arial"/>
          <w:lang w:eastAsia="ar-SA"/>
        </w:rPr>
      </w:pPr>
      <w:r w:rsidRPr="00B37CBC">
        <w:rPr>
          <w:rFonts w:asciiTheme="minorHAnsi" w:hAnsiTheme="minorHAnsi" w:cs="Arial"/>
          <w:lang w:eastAsia="ar-SA"/>
        </w:rPr>
        <w:t xml:space="preserve">                                                                              data</w:t>
      </w:r>
      <w:r w:rsidR="00B37CBC">
        <w:rPr>
          <w:rFonts w:asciiTheme="minorHAnsi" w:hAnsiTheme="minorHAnsi" w:cs="Arial"/>
          <w:lang w:eastAsia="ar-SA"/>
        </w:rPr>
        <w:t xml:space="preserve"> i czytelny podpis Uczestnika</w:t>
      </w:r>
      <w:r w:rsidRPr="00B37CBC">
        <w:rPr>
          <w:rFonts w:asciiTheme="minorHAnsi" w:hAnsiTheme="minorHAnsi" w:cs="Arial"/>
          <w:lang w:eastAsia="ar-SA"/>
        </w:rPr>
        <w:t xml:space="preserve">   </w:t>
      </w:r>
    </w:p>
    <w:p w:rsidR="00CE1EF4" w:rsidRDefault="00CE1EF4" w:rsidP="00B37CBC">
      <w:pPr>
        <w:spacing w:line="360" w:lineRule="auto"/>
        <w:jc w:val="center"/>
        <w:rPr>
          <w:rFonts w:asciiTheme="minorHAnsi" w:hAnsiTheme="minorHAnsi"/>
          <w:b/>
          <w:sz w:val="28"/>
          <w:szCs w:val="28"/>
        </w:rPr>
      </w:pPr>
    </w:p>
    <w:p w:rsidR="00B37CBC" w:rsidRDefault="00B37CBC" w:rsidP="00B37CBC">
      <w:pPr>
        <w:spacing w:line="360" w:lineRule="auto"/>
        <w:jc w:val="center"/>
        <w:rPr>
          <w:rFonts w:asciiTheme="minorHAnsi" w:hAnsiTheme="minorHAnsi"/>
          <w:b/>
          <w:sz w:val="28"/>
          <w:szCs w:val="28"/>
        </w:rPr>
      </w:pPr>
    </w:p>
    <w:p w:rsidR="00B37CBC" w:rsidRDefault="00B37CBC" w:rsidP="00B37CBC">
      <w:pPr>
        <w:spacing w:line="360" w:lineRule="auto"/>
        <w:jc w:val="center"/>
        <w:rPr>
          <w:rFonts w:asciiTheme="minorHAnsi" w:hAnsiTheme="minorHAnsi"/>
          <w:b/>
          <w:sz w:val="28"/>
          <w:szCs w:val="28"/>
        </w:rPr>
      </w:pPr>
    </w:p>
    <w:p w:rsidR="00CE1EF4" w:rsidRDefault="00CE1EF4" w:rsidP="00B37CBC">
      <w:pPr>
        <w:rPr>
          <w:b/>
          <w:sz w:val="28"/>
          <w:szCs w:val="28"/>
        </w:rPr>
      </w:pPr>
    </w:p>
    <w:p w:rsidR="00CE1EF4" w:rsidRPr="00B37CBC" w:rsidRDefault="00CE1EF4" w:rsidP="00B37CBC">
      <w:pPr>
        <w:suppressAutoHyphens/>
        <w:jc w:val="right"/>
        <w:rPr>
          <w:rFonts w:asciiTheme="minorHAnsi" w:hAnsiTheme="minorHAnsi" w:cs="Arial"/>
          <w:i/>
          <w:iCs/>
          <w:sz w:val="22"/>
          <w:szCs w:val="22"/>
          <w:lang w:eastAsia="ar-SA"/>
        </w:rPr>
      </w:pPr>
      <w:r w:rsidRPr="00B37CBC">
        <w:rPr>
          <w:rFonts w:asciiTheme="minorHAnsi" w:hAnsiTheme="minorHAnsi" w:cs="Arial"/>
          <w:i/>
          <w:iCs/>
          <w:sz w:val="22"/>
          <w:szCs w:val="22"/>
          <w:lang w:eastAsia="ar-SA"/>
        </w:rPr>
        <w:t xml:space="preserve">Załącznik nr </w:t>
      </w:r>
      <w:r w:rsidR="00B37CBC" w:rsidRPr="00B37CBC">
        <w:rPr>
          <w:rFonts w:asciiTheme="minorHAnsi" w:hAnsiTheme="minorHAnsi" w:cs="Arial"/>
          <w:i/>
          <w:iCs/>
          <w:sz w:val="22"/>
          <w:szCs w:val="22"/>
          <w:lang w:eastAsia="ar-SA"/>
        </w:rPr>
        <w:t>2</w:t>
      </w:r>
      <w:r w:rsidRPr="00B37CBC">
        <w:rPr>
          <w:rFonts w:asciiTheme="minorHAnsi" w:hAnsiTheme="minorHAnsi" w:cs="Arial"/>
          <w:i/>
          <w:iCs/>
          <w:sz w:val="22"/>
          <w:szCs w:val="22"/>
          <w:lang w:eastAsia="ar-SA"/>
        </w:rPr>
        <w:t xml:space="preserve"> –Oświadczenie o posiadaniu statusu osoby bezrobotnej niezarejestrowanej w Urzędzie Pracy</w:t>
      </w:r>
    </w:p>
    <w:p w:rsidR="00CE1EF4" w:rsidRPr="00B37CBC" w:rsidRDefault="00CE1EF4" w:rsidP="00CE1EF4">
      <w:pPr>
        <w:jc w:val="center"/>
        <w:rPr>
          <w:rFonts w:asciiTheme="minorHAnsi" w:hAnsiTheme="minorHAnsi"/>
          <w:b/>
          <w:sz w:val="28"/>
          <w:szCs w:val="28"/>
        </w:rPr>
      </w:pPr>
    </w:p>
    <w:p w:rsidR="00CE1EF4" w:rsidRPr="00B37CBC" w:rsidRDefault="00CE1EF4" w:rsidP="00CE1EF4">
      <w:pPr>
        <w:jc w:val="center"/>
        <w:rPr>
          <w:rFonts w:asciiTheme="minorHAnsi" w:hAnsiTheme="minorHAnsi"/>
          <w:b/>
          <w:sz w:val="28"/>
          <w:szCs w:val="28"/>
        </w:rPr>
      </w:pPr>
      <w:r w:rsidRPr="00B37CBC">
        <w:rPr>
          <w:rFonts w:asciiTheme="minorHAnsi" w:hAnsiTheme="minorHAnsi"/>
          <w:b/>
          <w:sz w:val="28"/>
          <w:szCs w:val="28"/>
        </w:rPr>
        <w:t>OŚWIADCZENIE O POSIADANIU STATUSU OSOBY BEZROBOTNEJ NIEZAREJESTROWANEJ W URZĘDZIE PRACY</w:t>
      </w:r>
    </w:p>
    <w:p w:rsidR="00CE1EF4" w:rsidRPr="00B37CBC" w:rsidRDefault="00CE1EF4" w:rsidP="00CE1EF4">
      <w:pPr>
        <w:jc w:val="both"/>
        <w:rPr>
          <w:rFonts w:asciiTheme="minorHAnsi" w:hAnsiTheme="minorHAnsi" w:cs="Arial"/>
        </w:rPr>
      </w:pPr>
    </w:p>
    <w:p w:rsidR="00CE1EF4" w:rsidRPr="00B37CBC" w:rsidRDefault="00CE1EF4" w:rsidP="00CE1EF4">
      <w:pPr>
        <w:jc w:val="both"/>
        <w:rPr>
          <w:rFonts w:asciiTheme="minorHAnsi" w:hAnsiTheme="minorHAnsi" w:cs="Arial"/>
        </w:rPr>
      </w:pPr>
    </w:p>
    <w:p w:rsidR="00CE1EF4" w:rsidRPr="00B37CBC" w:rsidRDefault="00CE1EF4" w:rsidP="00CE1EF4">
      <w:pPr>
        <w:jc w:val="both"/>
        <w:rPr>
          <w:rFonts w:asciiTheme="minorHAnsi" w:hAnsiTheme="minorHAnsi" w:cs="Arial"/>
        </w:rPr>
      </w:pPr>
      <w:r w:rsidRPr="00B37CBC">
        <w:rPr>
          <w:rFonts w:asciiTheme="minorHAnsi" w:hAnsiTheme="minorHAnsi" w:cs="Arial"/>
        </w:rPr>
        <w:t>Ja niżej podpisany/a</w:t>
      </w:r>
      <w:r w:rsidRPr="00B37CBC">
        <w:rPr>
          <w:rFonts w:asciiTheme="minorHAnsi" w:hAnsiTheme="minorHAnsi" w:cs="Arial"/>
          <w:sz w:val="20"/>
          <w:szCs w:val="20"/>
        </w:rPr>
        <w:t>……………………………………………………….…………………………………………………………………………………</w:t>
      </w:r>
    </w:p>
    <w:p w:rsidR="00CE1EF4" w:rsidRPr="00B37CBC" w:rsidRDefault="00CE1EF4" w:rsidP="00CE1EF4">
      <w:pPr>
        <w:tabs>
          <w:tab w:val="left" w:pos="3544"/>
        </w:tabs>
        <w:jc w:val="both"/>
        <w:rPr>
          <w:rFonts w:asciiTheme="minorHAnsi" w:hAnsiTheme="minorHAnsi" w:cs="Arial"/>
          <w:sz w:val="20"/>
          <w:szCs w:val="20"/>
        </w:rPr>
      </w:pPr>
      <w:r w:rsidRPr="00B37CBC">
        <w:rPr>
          <w:rFonts w:asciiTheme="minorHAnsi" w:hAnsiTheme="minorHAnsi" w:cs="Arial"/>
        </w:rPr>
        <w:tab/>
      </w:r>
      <w:r w:rsidRPr="00B37CBC">
        <w:rPr>
          <w:rFonts w:asciiTheme="minorHAnsi" w:hAnsiTheme="minorHAnsi" w:cs="Arial"/>
          <w:sz w:val="20"/>
          <w:szCs w:val="20"/>
        </w:rPr>
        <w:t>(imię i nazwisko, PESEL)</w:t>
      </w:r>
    </w:p>
    <w:p w:rsidR="00CE1EF4" w:rsidRPr="00B37CBC" w:rsidRDefault="00CE1EF4" w:rsidP="00CE1EF4">
      <w:pPr>
        <w:jc w:val="both"/>
        <w:rPr>
          <w:rFonts w:asciiTheme="minorHAnsi" w:hAnsiTheme="minorHAnsi" w:cs="Arial"/>
        </w:rPr>
      </w:pPr>
    </w:p>
    <w:p w:rsidR="00CE1EF4" w:rsidRPr="00B37CBC" w:rsidRDefault="00CE1EF4" w:rsidP="00CE1EF4">
      <w:pPr>
        <w:jc w:val="both"/>
        <w:rPr>
          <w:rFonts w:asciiTheme="minorHAnsi" w:hAnsiTheme="minorHAnsi" w:cs="Arial"/>
        </w:rPr>
      </w:pPr>
    </w:p>
    <w:p w:rsidR="00CE1EF4" w:rsidRPr="00B37CBC" w:rsidRDefault="00CE1EF4" w:rsidP="00CE1EF4">
      <w:pPr>
        <w:jc w:val="both"/>
        <w:rPr>
          <w:rFonts w:asciiTheme="minorHAnsi" w:hAnsiTheme="minorHAnsi" w:cs="Arial"/>
          <w:sz w:val="20"/>
          <w:szCs w:val="20"/>
        </w:rPr>
      </w:pPr>
      <w:r w:rsidRPr="00B37CBC">
        <w:rPr>
          <w:rFonts w:asciiTheme="minorHAnsi" w:hAnsiTheme="minorHAnsi" w:cs="Arial"/>
        </w:rPr>
        <w:t>legitymujący/a się dowodem osobistym</w:t>
      </w:r>
      <w:r w:rsidRPr="00B37CBC">
        <w:rPr>
          <w:rFonts w:asciiTheme="minorHAnsi" w:hAnsiTheme="minorHAnsi" w:cs="Arial"/>
          <w:sz w:val="20"/>
          <w:szCs w:val="20"/>
        </w:rPr>
        <w:t>………………………………………………………………..………………………………………</w:t>
      </w:r>
    </w:p>
    <w:p w:rsidR="00CE1EF4" w:rsidRPr="00B37CBC" w:rsidRDefault="00CE1EF4" w:rsidP="00CE1EF4">
      <w:pPr>
        <w:tabs>
          <w:tab w:val="left" w:pos="4820"/>
        </w:tabs>
        <w:jc w:val="both"/>
        <w:rPr>
          <w:rFonts w:asciiTheme="minorHAnsi" w:hAnsiTheme="minorHAnsi" w:cs="Arial"/>
          <w:sz w:val="20"/>
          <w:szCs w:val="20"/>
        </w:rPr>
      </w:pPr>
      <w:r w:rsidRPr="00B37CBC">
        <w:rPr>
          <w:rFonts w:asciiTheme="minorHAnsi" w:hAnsiTheme="minorHAnsi" w:cs="Arial"/>
        </w:rPr>
        <w:tab/>
      </w:r>
      <w:r w:rsidRPr="00B37CBC">
        <w:rPr>
          <w:rFonts w:asciiTheme="minorHAnsi" w:hAnsiTheme="minorHAnsi" w:cs="Arial"/>
          <w:sz w:val="20"/>
          <w:szCs w:val="20"/>
        </w:rPr>
        <w:t>(seria i numer)</w:t>
      </w:r>
    </w:p>
    <w:p w:rsidR="00CE1EF4" w:rsidRPr="00B37CBC" w:rsidRDefault="00CE1EF4" w:rsidP="00CE1EF4">
      <w:pPr>
        <w:jc w:val="both"/>
        <w:rPr>
          <w:rFonts w:asciiTheme="minorHAnsi" w:hAnsiTheme="minorHAnsi" w:cs="Arial"/>
        </w:rPr>
      </w:pPr>
    </w:p>
    <w:p w:rsidR="00CE1EF4" w:rsidRPr="00B37CBC" w:rsidRDefault="00CE1EF4" w:rsidP="00CE1EF4">
      <w:pPr>
        <w:jc w:val="both"/>
        <w:rPr>
          <w:rFonts w:asciiTheme="minorHAnsi" w:hAnsiTheme="minorHAnsi" w:cs="Arial"/>
        </w:rPr>
      </w:pPr>
      <w:r w:rsidRPr="00B37CBC">
        <w:rPr>
          <w:rFonts w:asciiTheme="minorHAnsi" w:hAnsiTheme="minorHAnsi" w:cs="Arial"/>
        </w:rPr>
        <w:t>wydanym przez</w:t>
      </w:r>
      <w:r w:rsidRPr="00B37CBC">
        <w:rPr>
          <w:rFonts w:asciiTheme="minorHAnsi" w:hAnsiTheme="minorHAnsi" w:cs="Arial"/>
          <w:sz w:val="20"/>
          <w:szCs w:val="20"/>
        </w:rPr>
        <w:t>……………………………………………………………….…………………………………………………………………………………</w:t>
      </w:r>
    </w:p>
    <w:p w:rsidR="00CE1EF4" w:rsidRPr="00B37CBC" w:rsidRDefault="00CE1EF4" w:rsidP="00CE1EF4">
      <w:pPr>
        <w:jc w:val="both"/>
        <w:rPr>
          <w:rFonts w:asciiTheme="minorHAnsi" w:hAnsiTheme="minorHAnsi" w:cs="Arial"/>
        </w:rPr>
      </w:pPr>
    </w:p>
    <w:p w:rsidR="00CE1EF4" w:rsidRPr="00B37CBC" w:rsidRDefault="00CE1EF4" w:rsidP="00CE1EF4">
      <w:pPr>
        <w:jc w:val="both"/>
        <w:rPr>
          <w:rFonts w:asciiTheme="minorHAnsi" w:hAnsiTheme="minorHAnsi" w:cs="Arial"/>
        </w:rPr>
      </w:pPr>
      <w:r w:rsidRPr="00B37CBC">
        <w:rPr>
          <w:rFonts w:asciiTheme="minorHAnsi" w:hAnsiTheme="minorHAnsi" w:cs="Arial"/>
        </w:rPr>
        <w:t>świadomy/a odpowiedzialności karnej za złożenie nieprawdziwego oświadczenia lub zatajenie prawdy</w:t>
      </w:r>
      <w:r w:rsidRPr="00B37CBC">
        <w:rPr>
          <w:rStyle w:val="Odwoanieprzypisudolnego"/>
          <w:rFonts w:asciiTheme="minorHAnsi" w:hAnsiTheme="minorHAnsi" w:cs="Arial"/>
        </w:rPr>
        <w:footnoteReference w:id="8"/>
      </w:r>
      <w:r w:rsidRPr="00B37CBC">
        <w:rPr>
          <w:rFonts w:asciiTheme="minorHAnsi" w:hAnsiTheme="minorHAnsi" w:cs="Arial"/>
        </w:rPr>
        <w:t>, oświadczam iż:</w:t>
      </w:r>
    </w:p>
    <w:p w:rsidR="00CE1EF4" w:rsidRDefault="00CE1EF4" w:rsidP="00CE1EF4">
      <w:pPr>
        <w:jc w:val="both"/>
        <w:rPr>
          <w:rFonts w:asciiTheme="minorHAnsi" w:hAnsiTheme="minorHAnsi" w:cs="Arial"/>
        </w:rPr>
      </w:pPr>
    </w:p>
    <w:tbl>
      <w:tblPr>
        <w:tblStyle w:val="Tabela-Siatka1"/>
        <w:tblW w:w="0" w:type="auto"/>
        <w:tblInd w:w="113" w:type="dxa"/>
        <w:tblLook w:val="04A0"/>
      </w:tblPr>
      <w:tblGrid>
        <w:gridCol w:w="4530"/>
        <w:gridCol w:w="4530"/>
      </w:tblGrid>
      <w:tr w:rsidR="00E15688" w:rsidTr="00E15688">
        <w:tc>
          <w:tcPr>
            <w:tcW w:w="4530" w:type="dxa"/>
          </w:tcPr>
          <w:p w:rsidR="00E15688" w:rsidRPr="00E15688" w:rsidRDefault="00E15688" w:rsidP="001E7B80">
            <w:pPr>
              <w:spacing w:line="276" w:lineRule="auto"/>
              <w:jc w:val="center"/>
              <w:rPr>
                <w:rFonts w:asciiTheme="minorHAnsi" w:hAnsiTheme="minorHAnsi" w:cs="Arial"/>
                <w:sz w:val="24"/>
                <w:szCs w:val="24"/>
              </w:rPr>
            </w:pPr>
            <w:r w:rsidRPr="00E15688">
              <w:rPr>
                <w:rFonts w:asciiTheme="minorHAnsi" w:hAnsiTheme="minorHAnsi" w:cs="Arial"/>
                <w:sz w:val="24"/>
                <w:szCs w:val="24"/>
              </w:rPr>
              <w:t>Pozostaję bez zatrudnienia i jednocześnie nie jestem zarejestrowana/y w urzędzie pracy jako osoba bezrobotna</w:t>
            </w:r>
          </w:p>
        </w:tc>
        <w:tc>
          <w:tcPr>
            <w:tcW w:w="4530" w:type="dxa"/>
          </w:tcPr>
          <w:p w:rsidR="00E15688" w:rsidRPr="00E15688" w:rsidRDefault="00E15688" w:rsidP="001E7B80">
            <w:pPr>
              <w:spacing w:line="276" w:lineRule="auto"/>
              <w:ind w:firstLine="602"/>
              <w:rPr>
                <w:rFonts w:asciiTheme="minorHAnsi" w:hAnsiTheme="minorHAnsi" w:cs="Arial"/>
                <w:sz w:val="24"/>
                <w:szCs w:val="24"/>
              </w:rPr>
            </w:pPr>
            <w:r w:rsidRPr="00F3499E">
              <w:rPr>
                <w:rFonts w:ascii="Arial" w:hAnsi="Arial" w:cs="Arial"/>
              </w:rPr>
              <w:t></w:t>
            </w:r>
            <w:r>
              <w:rPr>
                <w:rFonts w:asciiTheme="minorHAnsi" w:hAnsiTheme="minorHAnsi" w:cs="Arial"/>
                <w:sz w:val="24"/>
                <w:szCs w:val="24"/>
              </w:rPr>
              <w:t xml:space="preserve"> </w:t>
            </w:r>
            <w:r w:rsidRPr="00E15688">
              <w:rPr>
                <w:rFonts w:asciiTheme="minorHAnsi" w:hAnsiTheme="minorHAnsi" w:cs="Arial"/>
                <w:sz w:val="24"/>
                <w:szCs w:val="24"/>
              </w:rPr>
              <w:t xml:space="preserve">TAK            </w:t>
            </w:r>
            <w:r w:rsidR="001E7B80">
              <w:rPr>
                <w:rFonts w:asciiTheme="minorHAnsi" w:hAnsiTheme="minorHAnsi" w:cs="Arial"/>
                <w:sz w:val="24"/>
                <w:szCs w:val="24"/>
              </w:rPr>
              <w:t xml:space="preserve"> </w:t>
            </w:r>
            <w:r w:rsidRPr="00F3499E">
              <w:rPr>
                <w:rFonts w:ascii="Arial" w:hAnsi="Arial" w:cs="Arial"/>
              </w:rPr>
              <w:t></w:t>
            </w:r>
            <w:r w:rsidRPr="00E15688">
              <w:rPr>
                <w:rFonts w:asciiTheme="minorHAnsi" w:hAnsiTheme="minorHAnsi" w:cs="Arial"/>
                <w:sz w:val="24"/>
                <w:szCs w:val="24"/>
              </w:rPr>
              <w:t xml:space="preserve"> NIE</w:t>
            </w:r>
          </w:p>
        </w:tc>
      </w:tr>
      <w:tr w:rsidR="00E15688" w:rsidTr="00E15688">
        <w:tc>
          <w:tcPr>
            <w:tcW w:w="4530" w:type="dxa"/>
          </w:tcPr>
          <w:p w:rsidR="00E15688" w:rsidRPr="00E15688" w:rsidRDefault="00E15688" w:rsidP="001E7B80">
            <w:pPr>
              <w:spacing w:line="276" w:lineRule="auto"/>
              <w:jc w:val="center"/>
              <w:rPr>
                <w:rFonts w:asciiTheme="minorHAnsi" w:hAnsiTheme="minorHAnsi" w:cs="Arial"/>
                <w:sz w:val="24"/>
                <w:szCs w:val="24"/>
              </w:rPr>
            </w:pPr>
            <w:r w:rsidRPr="00E15688">
              <w:rPr>
                <w:rFonts w:asciiTheme="minorHAnsi" w:hAnsiTheme="minorHAnsi" w:cs="Arial"/>
                <w:sz w:val="24"/>
                <w:szCs w:val="24"/>
              </w:rPr>
              <w:t>Aktywnie poszukuję zatrudnienia</w:t>
            </w:r>
          </w:p>
        </w:tc>
        <w:tc>
          <w:tcPr>
            <w:tcW w:w="4530" w:type="dxa"/>
          </w:tcPr>
          <w:p w:rsidR="00E15688" w:rsidRPr="00E15688" w:rsidRDefault="00E15688" w:rsidP="001E7B80">
            <w:pPr>
              <w:spacing w:line="276" w:lineRule="auto"/>
              <w:ind w:firstLine="602"/>
              <w:rPr>
                <w:rFonts w:asciiTheme="minorHAnsi" w:hAnsiTheme="minorHAnsi" w:cs="Arial"/>
                <w:sz w:val="24"/>
                <w:szCs w:val="24"/>
              </w:rPr>
            </w:pPr>
            <w:r w:rsidRPr="00F3499E">
              <w:rPr>
                <w:rFonts w:ascii="Arial" w:hAnsi="Arial" w:cs="Arial"/>
              </w:rPr>
              <w:t></w:t>
            </w:r>
            <w:r>
              <w:rPr>
                <w:rFonts w:asciiTheme="minorHAnsi" w:hAnsiTheme="minorHAnsi" w:cs="Arial"/>
                <w:sz w:val="24"/>
                <w:szCs w:val="24"/>
              </w:rPr>
              <w:t xml:space="preserve"> </w:t>
            </w:r>
            <w:r w:rsidRPr="00E15688">
              <w:rPr>
                <w:rFonts w:asciiTheme="minorHAnsi" w:hAnsiTheme="minorHAnsi" w:cs="Arial"/>
                <w:sz w:val="24"/>
                <w:szCs w:val="24"/>
              </w:rPr>
              <w:t>TAK</w:t>
            </w:r>
            <w:r w:rsidR="001E7B80">
              <w:rPr>
                <w:rFonts w:asciiTheme="minorHAnsi" w:hAnsiTheme="minorHAnsi" w:cs="Arial"/>
                <w:sz w:val="24"/>
                <w:szCs w:val="24"/>
              </w:rPr>
              <w:t xml:space="preserve">             </w:t>
            </w:r>
            <w:r w:rsidRPr="00F3499E">
              <w:rPr>
                <w:rFonts w:ascii="Arial" w:hAnsi="Arial" w:cs="Arial"/>
              </w:rPr>
              <w:t></w:t>
            </w:r>
            <w:r w:rsidR="001E7B80">
              <w:rPr>
                <w:rFonts w:asciiTheme="minorHAnsi" w:hAnsiTheme="minorHAnsi" w:cs="Arial"/>
                <w:sz w:val="24"/>
                <w:szCs w:val="24"/>
              </w:rPr>
              <w:t xml:space="preserve"> NIE</w:t>
            </w:r>
          </w:p>
        </w:tc>
      </w:tr>
      <w:tr w:rsidR="00E15688" w:rsidTr="00E15688">
        <w:tc>
          <w:tcPr>
            <w:tcW w:w="4530" w:type="dxa"/>
          </w:tcPr>
          <w:p w:rsidR="00E15688" w:rsidRPr="00E15688" w:rsidRDefault="00E15688" w:rsidP="001E7B80">
            <w:pPr>
              <w:spacing w:line="276" w:lineRule="auto"/>
              <w:jc w:val="center"/>
              <w:rPr>
                <w:rFonts w:asciiTheme="minorHAnsi" w:hAnsiTheme="minorHAnsi" w:cs="Arial"/>
                <w:sz w:val="24"/>
                <w:szCs w:val="24"/>
              </w:rPr>
            </w:pPr>
            <w:r w:rsidRPr="00E15688">
              <w:rPr>
                <w:rFonts w:asciiTheme="minorHAnsi" w:hAnsiTheme="minorHAnsi" w:cs="Arial"/>
                <w:sz w:val="24"/>
                <w:szCs w:val="24"/>
              </w:rPr>
              <w:t>Jestem gotowa/y do podjęcia pracy</w:t>
            </w:r>
          </w:p>
        </w:tc>
        <w:tc>
          <w:tcPr>
            <w:tcW w:w="4530" w:type="dxa"/>
          </w:tcPr>
          <w:p w:rsidR="00E15688" w:rsidRPr="00E15688" w:rsidRDefault="00E15688" w:rsidP="001E7B80">
            <w:pPr>
              <w:spacing w:line="276" w:lineRule="auto"/>
              <w:ind w:firstLine="602"/>
              <w:rPr>
                <w:rFonts w:asciiTheme="minorHAnsi" w:hAnsiTheme="minorHAnsi" w:cs="Arial"/>
                <w:sz w:val="24"/>
                <w:szCs w:val="24"/>
              </w:rPr>
            </w:pPr>
            <w:r w:rsidRPr="00F3499E">
              <w:rPr>
                <w:rFonts w:ascii="Arial" w:hAnsi="Arial" w:cs="Arial"/>
              </w:rPr>
              <w:t></w:t>
            </w:r>
            <w:r>
              <w:rPr>
                <w:rFonts w:asciiTheme="minorHAnsi" w:hAnsiTheme="minorHAnsi" w:cs="Arial"/>
                <w:sz w:val="24"/>
                <w:szCs w:val="24"/>
              </w:rPr>
              <w:t xml:space="preserve"> </w:t>
            </w:r>
            <w:r w:rsidRPr="00E15688">
              <w:rPr>
                <w:rFonts w:asciiTheme="minorHAnsi" w:hAnsiTheme="minorHAnsi" w:cs="Arial"/>
                <w:sz w:val="24"/>
                <w:szCs w:val="24"/>
              </w:rPr>
              <w:t xml:space="preserve">TAK             </w:t>
            </w:r>
            <w:r w:rsidRPr="00F3499E">
              <w:rPr>
                <w:rFonts w:ascii="Arial" w:hAnsi="Arial" w:cs="Arial"/>
              </w:rPr>
              <w:t></w:t>
            </w:r>
            <w:r w:rsidR="001E7B80">
              <w:rPr>
                <w:rFonts w:asciiTheme="minorHAnsi" w:hAnsiTheme="minorHAnsi" w:cs="Arial"/>
                <w:sz w:val="24"/>
                <w:szCs w:val="24"/>
              </w:rPr>
              <w:t xml:space="preserve"> </w:t>
            </w:r>
            <w:r w:rsidRPr="00E15688">
              <w:rPr>
                <w:rFonts w:asciiTheme="minorHAnsi" w:hAnsiTheme="minorHAnsi" w:cs="Arial"/>
                <w:sz w:val="24"/>
                <w:szCs w:val="24"/>
              </w:rPr>
              <w:t>NIE</w:t>
            </w:r>
          </w:p>
        </w:tc>
      </w:tr>
    </w:tbl>
    <w:p w:rsidR="00CE1EF4" w:rsidRPr="00B37CBC" w:rsidRDefault="00CE1EF4" w:rsidP="00CE1EF4">
      <w:pPr>
        <w:pStyle w:val="Bezodstpw"/>
        <w:rPr>
          <w:rFonts w:asciiTheme="minorHAnsi" w:hAnsiTheme="minorHAnsi"/>
          <w:szCs w:val="20"/>
        </w:rPr>
      </w:pPr>
    </w:p>
    <w:p w:rsidR="00CE1EF4" w:rsidRPr="00B37CBC" w:rsidRDefault="00CE1EF4" w:rsidP="00CE1EF4">
      <w:pPr>
        <w:rPr>
          <w:rFonts w:asciiTheme="minorHAnsi" w:hAnsiTheme="minorHAnsi"/>
        </w:rPr>
      </w:pPr>
      <w:r w:rsidRPr="00B37CBC">
        <w:rPr>
          <w:rFonts w:asciiTheme="minorHAnsi" w:hAnsiTheme="minorHAnsi" w:cs="Arial"/>
        </w:rPr>
        <w:t xml:space="preserve">w związku z powyższym jestem </w:t>
      </w:r>
      <w:r w:rsidRPr="00B37CBC">
        <w:rPr>
          <w:rFonts w:asciiTheme="minorHAnsi" w:hAnsiTheme="minorHAnsi" w:cs="Arial"/>
          <w:b/>
        </w:rPr>
        <w:t xml:space="preserve">osobą bezrobotną, </w:t>
      </w:r>
      <w:r w:rsidRPr="00B37CBC">
        <w:rPr>
          <w:rFonts w:asciiTheme="minorHAnsi" w:hAnsiTheme="minorHAnsi" w:cs="Arial"/>
        </w:rPr>
        <w:t>która nie jest zarejestrowana w rejestrze Urzędu Pracy jako osoba bezrobotna.</w:t>
      </w:r>
    </w:p>
    <w:p w:rsidR="00CE1EF4" w:rsidRPr="00B37CBC" w:rsidRDefault="00CE1EF4" w:rsidP="00CE1EF4">
      <w:pPr>
        <w:rPr>
          <w:rFonts w:asciiTheme="minorHAnsi" w:hAnsiTheme="minorHAnsi" w:cs="Arial"/>
        </w:rPr>
      </w:pPr>
    </w:p>
    <w:p w:rsidR="00CE1EF4" w:rsidRDefault="00CE1EF4" w:rsidP="00CE1EF4">
      <w:pPr>
        <w:autoSpaceDE w:val="0"/>
        <w:autoSpaceDN w:val="0"/>
        <w:adjustRightInd w:val="0"/>
        <w:jc w:val="both"/>
        <w:rPr>
          <w:rFonts w:asciiTheme="minorHAnsi" w:hAnsiTheme="minorHAnsi" w:cs="Arial"/>
        </w:rPr>
      </w:pPr>
      <w:r w:rsidRPr="00B37CBC">
        <w:rPr>
          <w:rFonts w:asciiTheme="minorHAnsi" w:hAnsiTheme="minorHAnsi" w:cs="Arial"/>
        </w:rPr>
        <w:t>Prawdziwość powyższych danych potwierdzam własnoręcznym podpisem.</w:t>
      </w:r>
    </w:p>
    <w:p w:rsidR="00B37CBC" w:rsidRPr="00B37CBC" w:rsidRDefault="00B37CBC" w:rsidP="00CE1EF4">
      <w:pPr>
        <w:autoSpaceDE w:val="0"/>
        <w:autoSpaceDN w:val="0"/>
        <w:adjustRightInd w:val="0"/>
        <w:jc w:val="both"/>
        <w:rPr>
          <w:rFonts w:asciiTheme="minorHAnsi" w:hAnsiTheme="minorHAnsi" w:cs="Arial"/>
        </w:rPr>
      </w:pPr>
    </w:p>
    <w:p w:rsidR="00CE1EF4" w:rsidRPr="00B37CBC" w:rsidRDefault="00CE1EF4" w:rsidP="00CE1EF4">
      <w:pPr>
        <w:rPr>
          <w:rFonts w:asciiTheme="minorHAnsi" w:hAnsiTheme="minorHAnsi" w:cs="Arial"/>
        </w:rPr>
      </w:pPr>
    </w:p>
    <w:p w:rsidR="00CE1EF4" w:rsidRPr="00B37CBC" w:rsidRDefault="00CE1EF4" w:rsidP="00CE1EF4">
      <w:pPr>
        <w:rPr>
          <w:rFonts w:asciiTheme="minorHAnsi" w:hAnsiTheme="minorHAnsi" w:cs="Arial"/>
        </w:rPr>
      </w:pPr>
    </w:p>
    <w:p w:rsidR="00CE1EF4" w:rsidRPr="00B37CBC" w:rsidRDefault="00CE1EF4" w:rsidP="00CE1EF4">
      <w:pPr>
        <w:rPr>
          <w:rFonts w:asciiTheme="minorHAnsi" w:hAnsiTheme="minorHAnsi" w:cs="Arial"/>
          <w:sz w:val="20"/>
          <w:szCs w:val="20"/>
        </w:rPr>
      </w:pPr>
      <w:r w:rsidRPr="00B37CBC">
        <w:rPr>
          <w:rFonts w:asciiTheme="minorHAnsi" w:hAnsiTheme="minorHAnsi" w:cs="Arial"/>
          <w:sz w:val="20"/>
          <w:szCs w:val="20"/>
        </w:rPr>
        <w:t>…………………………………………………………………….…………..</w:t>
      </w:r>
      <w:r w:rsidRPr="00B37CBC">
        <w:rPr>
          <w:rFonts w:asciiTheme="minorHAnsi" w:hAnsiTheme="minorHAnsi" w:cs="Arial"/>
          <w:sz w:val="20"/>
          <w:szCs w:val="20"/>
        </w:rPr>
        <w:tab/>
      </w:r>
      <w:r w:rsidRPr="00B37CBC">
        <w:rPr>
          <w:rFonts w:asciiTheme="minorHAnsi" w:hAnsiTheme="minorHAnsi" w:cs="Arial"/>
          <w:sz w:val="20"/>
          <w:szCs w:val="20"/>
        </w:rPr>
        <w:tab/>
        <w:t xml:space="preserve">  ….....…………..…..……………………………………</w:t>
      </w:r>
      <w:r w:rsidR="00B37CBC">
        <w:rPr>
          <w:rFonts w:asciiTheme="minorHAnsi" w:hAnsiTheme="minorHAnsi" w:cs="Arial"/>
          <w:sz w:val="20"/>
          <w:szCs w:val="20"/>
        </w:rPr>
        <w:t>…</w:t>
      </w:r>
      <w:r w:rsidRPr="00B37CBC">
        <w:rPr>
          <w:rFonts w:asciiTheme="minorHAnsi" w:hAnsiTheme="minorHAnsi" w:cs="Arial"/>
          <w:sz w:val="20"/>
          <w:szCs w:val="20"/>
        </w:rPr>
        <w:t>……….</w:t>
      </w:r>
    </w:p>
    <w:p w:rsidR="00CE1EF4" w:rsidRPr="00B37CBC" w:rsidRDefault="00CE1EF4" w:rsidP="00CE1EF4">
      <w:pPr>
        <w:rPr>
          <w:rFonts w:asciiTheme="minorHAnsi" w:hAnsiTheme="minorHAnsi" w:cs="Arial"/>
          <w:sz w:val="20"/>
          <w:szCs w:val="20"/>
        </w:rPr>
      </w:pPr>
      <w:r w:rsidRPr="00B37CBC">
        <w:rPr>
          <w:rFonts w:asciiTheme="minorHAnsi" w:hAnsiTheme="minorHAnsi" w:cs="Arial"/>
          <w:sz w:val="20"/>
          <w:szCs w:val="20"/>
        </w:rPr>
        <w:t xml:space="preserve">                     Miejscowość i data</w:t>
      </w:r>
      <w:r w:rsidRPr="00B37CBC">
        <w:rPr>
          <w:rFonts w:asciiTheme="minorHAnsi" w:hAnsiTheme="minorHAnsi" w:cs="Arial"/>
          <w:sz w:val="20"/>
          <w:szCs w:val="20"/>
        </w:rPr>
        <w:tab/>
      </w:r>
      <w:r w:rsidRPr="00B37CBC">
        <w:rPr>
          <w:rFonts w:asciiTheme="minorHAnsi" w:hAnsiTheme="minorHAnsi" w:cs="Arial"/>
          <w:sz w:val="20"/>
          <w:szCs w:val="20"/>
        </w:rPr>
        <w:tab/>
      </w:r>
      <w:r w:rsidRPr="00B37CBC">
        <w:rPr>
          <w:rFonts w:asciiTheme="minorHAnsi" w:hAnsiTheme="minorHAnsi" w:cs="Arial"/>
          <w:sz w:val="20"/>
          <w:szCs w:val="20"/>
        </w:rPr>
        <w:tab/>
        <w:t xml:space="preserve">                  </w:t>
      </w:r>
      <w:r w:rsidR="00B37CBC" w:rsidRPr="00B37CBC">
        <w:rPr>
          <w:rFonts w:asciiTheme="minorHAnsi" w:hAnsiTheme="minorHAnsi" w:cs="Arial"/>
          <w:sz w:val="20"/>
          <w:szCs w:val="20"/>
        </w:rPr>
        <w:t xml:space="preserve">                                    </w:t>
      </w:r>
      <w:r w:rsidRPr="00B37CBC">
        <w:rPr>
          <w:rFonts w:asciiTheme="minorHAnsi" w:hAnsiTheme="minorHAnsi" w:cs="Arial"/>
          <w:sz w:val="20"/>
          <w:szCs w:val="20"/>
        </w:rPr>
        <w:t xml:space="preserve">  Czytelny Podpis </w:t>
      </w:r>
      <w:r w:rsidR="00B37CBC" w:rsidRPr="00B37CBC">
        <w:rPr>
          <w:rFonts w:asciiTheme="minorHAnsi" w:hAnsiTheme="minorHAnsi" w:cs="Arial"/>
          <w:sz w:val="20"/>
          <w:szCs w:val="20"/>
        </w:rPr>
        <w:t>Uczestnika</w:t>
      </w:r>
    </w:p>
    <w:p w:rsidR="00CE1EF4" w:rsidRPr="00B37CBC" w:rsidRDefault="00CE1EF4" w:rsidP="00CE1EF4">
      <w:pPr>
        <w:rPr>
          <w:rFonts w:asciiTheme="minorHAnsi" w:hAnsiTheme="minorHAnsi"/>
        </w:rPr>
      </w:pPr>
    </w:p>
    <w:p w:rsidR="00B37CBC" w:rsidRDefault="00B37CBC" w:rsidP="00CE1EF4">
      <w:pPr>
        <w:suppressAutoHyphens/>
        <w:jc w:val="right"/>
        <w:rPr>
          <w:rFonts w:cs="Arial"/>
          <w:i/>
          <w:iCs/>
          <w:lang w:eastAsia="ar-SA"/>
        </w:rPr>
      </w:pPr>
    </w:p>
    <w:p w:rsidR="00B37CBC" w:rsidRDefault="00B37CBC" w:rsidP="00CE1EF4">
      <w:pPr>
        <w:suppressAutoHyphens/>
        <w:jc w:val="right"/>
        <w:rPr>
          <w:rFonts w:cs="Arial"/>
          <w:i/>
          <w:iCs/>
          <w:lang w:eastAsia="ar-SA"/>
        </w:rPr>
      </w:pPr>
    </w:p>
    <w:p w:rsidR="00B37CBC" w:rsidRDefault="00B37CBC" w:rsidP="00CE1EF4">
      <w:pPr>
        <w:suppressAutoHyphens/>
        <w:jc w:val="right"/>
        <w:rPr>
          <w:rFonts w:cs="Arial"/>
          <w:i/>
          <w:iCs/>
          <w:lang w:eastAsia="ar-SA"/>
        </w:rPr>
      </w:pPr>
    </w:p>
    <w:p w:rsidR="00B37CBC" w:rsidRDefault="00B37CBC" w:rsidP="00CE1EF4">
      <w:pPr>
        <w:suppressAutoHyphens/>
        <w:jc w:val="right"/>
        <w:rPr>
          <w:rFonts w:cs="Arial"/>
          <w:i/>
          <w:iCs/>
          <w:lang w:eastAsia="ar-SA"/>
        </w:rPr>
      </w:pPr>
    </w:p>
    <w:p w:rsidR="00B37CBC" w:rsidRDefault="00B37CBC" w:rsidP="00CE1EF4">
      <w:pPr>
        <w:suppressAutoHyphens/>
        <w:jc w:val="right"/>
        <w:rPr>
          <w:rFonts w:cs="Arial"/>
          <w:i/>
          <w:iCs/>
          <w:lang w:eastAsia="ar-SA"/>
        </w:rPr>
      </w:pPr>
    </w:p>
    <w:p w:rsidR="00B37CBC" w:rsidRDefault="00B37CBC" w:rsidP="00CE1EF4">
      <w:pPr>
        <w:suppressAutoHyphens/>
        <w:jc w:val="right"/>
        <w:rPr>
          <w:rFonts w:cs="Arial"/>
          <w:i/>
          <w:iCs/>
          <w:lang w:eastAsia="ar-SA"/>
        </w:rPr>
      </w:pPr>
    </w:p>
    <w:p w:rsidR="00B37CBC" w:rsidRDefault="00B37CBC" w:rsidP="00CE1EF4">
      <w:pPr>
        <w:suppressAutoHyphens/>
        <w:jc w:val="right"/>
        <w:rPr>
          <w:rFonts w:cs="Arial"/>
          <w:i/>
          <w:iCs/>
          <w:lang w:eastAsia="ar-SA"/>
        </w:rPr>
      </w:pPr>
    </w:p>
    <w:p w:rsidR="00B37CBC" w:rsidRDefault="00B37CBC" w:rsidP="00CE1EF4">
      <w:pPr>
        <w:suppressAutoHyphens/>
        <w:jc w:val="right"/>
        <w:rPr>
          <w:rFonts w:cs="Arial"/>
          <w:i/>
          <w:iCs/>
          <w:lang w:eastAsia="ar-SA"/>
        </w:rPr>
      </w:pPr>
    </w:p>
    <w:p w:rsidR="00B37CBC" w:rsidRPr="00B37CBC" w:rsidRDefault="00B37CBC" w:rsidP="00B37CBC">
      <w:pPr>
        <w:suppressAutoHyphens/>
        <w:jc w:val="right"/>
        <w:rPr>
          <w:rFonts w:asciiTheme="minorHAnsi" w:hAnsiTheme="minorHAnsi" w:cs="Arial"/>
          <w:i/>
          <w:iCs/>
          <w:sz w:val="22"/>
          <w:szCs w:val="22"/>
          <w:lang w:eastAsia="ar-SA"/>
        </w:rPr>
      </w:pPr>
      <w:r w:rsidRPr="00B37CBC">
        <w:rPr>
          <w:rFonts w:asciiTheme="minorHAnsi" w:hAnsiTheme="minorHAnsi" w:cs="Arial"/>
          <w:i/>
          <w:iCs/>
          <w:sz w:val="22"/>
          <w:szCs w:val="22"/>
          <w:lang w:eastAsia="ar-SA"/>
        </w:rPr>
        <w:t xml:space="preserve">Załącznik nr 3 – Oświadczenie o posiadaniu statusu osoby </w:t>
      </w:r>
      <w:r>
        <w:rPr>
          <w:rFonts w:asciiTheme="minorHAnsi" w:hAnsiTheme="minorHAnsi" w:cs="Arial"/>
          <w:i/>
          <w:iCs/>
          <w:sz w:val="22"/>
          <w:szCs w:val="22"/>
          <w:lang w:eastAsia="ar-SA"/>
        </w:rPr>
        <w:t>nieaktywnej (</w:t>
      </w:r>
      <w:r w:rsidRPr="00B37CBC">
        <w:rPr>
          <w:rFonts w:asciiTheme="minorHAnsi" w:hAnsiTheme="minorHAnsi" w:cs="Arial"/>
          <w:i/>
          <w:iCs/>
          <w:sz w:val="22"/>
          <w:szCs w:val="22"/>
          <w:lang w:eastAsia="ar-SA"/>
        </w:rPr>
        <w:t>biernej</w:t>
      </w:r>
      <w:r>
        <w:rPr>
          <w:rFonts w:asciiTheme="minorHAnsi" w:hAnsiTheme="minorHAnsi" w:cs="Arial"/>
          <w:i/>
          <w:iCs/>
          <w:sz w:val="22"/>
          <w:szCs w:val="22"/>
          <w:lang w:eastAsia="ar-SA"/>
        </w:rPr>
        <w:t>)</w:t>
      </w:r>
      <w:r w:rsidRPr="00B37CBC">
        <w:rPr>
          <w:rFonts w:asciiTheme="minorHAnsi" w:hAnsiTheme="minorHAnsi" w:cs="Arial"/>
          <w:i/>
          <w:iCs/>
          <w:sz w:val="22"/>
          <w:szCs w:val="22"/>
          <w:lang w:eastAsia="ar-SA"/>
        </w:rPr>
        <w:t xml:space="preserve"> zawodowo</w:t>
      </w:r>
    </w:p>
    <w:p w:rsidR="00B37CBC" w:rsidRPr="00B37CBC" w:rsidRDefault="00B37CBC" w:rsidP="00B37CBC">
      <w:pPr>
        <w:suppressAutoHyphens/>
        <w:jc w:val="right"/>
        <w:rPr>
          <w:rFonts w:asciiTheme="minorHAnsi" w:hAnsiTheme="minorHAnsi" w:cs="Arial"/>
          <w:b/>
          <w:sz w:val="28"/>
          <w:szCs w:val="28"/>
          <w:lang w:eastAsia="ar-SA"/>
        </w:rPr>
      </w:pPr>
    </w:p>
    <w:p w:rsidR="00B37CBC" w:rsidRDefault="00B37CBC" w:rsidP="00B37CBC">
      <w:pPr>
        <w:jc w:val="center"/>
        <w:rPr>
          <w:rFonts w:asciiTheme="minorHAnsi" w:hAnsiTheme="minorHAnsi"/>
          <w:b/>
          <w:sz w:val="28"/>
          <w:szCs w:val="28"/>
        </w:rPr>
      </w:pPr>
    </w:p>
    <w:p w:rsidR="00B37CBC" w:rsidRPr="00B37CBC" w:rsidRDefault="00B37CBC" w:rsidP="00B37CBC">
      <w:pPr>
        <w:jc w:val="center"/>
        <w:rPr>
          <w:rFonts w:asciiTheme="minorHAnsi" w:hAnsiTheme="minorHAnsi"/>
          <w:b/>
          <w:sz w:val="28"/>
          <w:szCs w:val="28"/>
        </w:rPr>
      </w:pPr>
      <w:r w:rsidRPr="00B37CBC">
        <w:rPr>
          <w:rFonts w:asciiTheme="minorHAnsi" w:hAnsiTheme="minorHAnsi"/>
          <w:b/>
          <w:sz w:val="28"/>
          <w:szCs w:val="28"/>
        </w:rPr>
        <w:t xml:space="preserve">OŚWIADCZENIE O POSIADANIU STATUSU OSOBY </w:t>
      </w:r>
      <w:r>
        <w:rPr>
          <w:rFonts w:asciiTheme="minorHAnsi" w:hAnsiTheme="minorHAnsi"/>
          <w:b/>
          <w:sz w:val="28"/>
          <w:szCs w:val="28"/>
        </w:rPr>
        <w:t>NIEAKTYWNEJ (</w:t>
      </w:r>
      <w:r w:rsidRPr="00B37CBC">
        <w:rPr>
          <w:rFonts w:asciiTheme="minorHAnsi" w:hAnsiTheme="minorHAnsi"/>
          <w:b/>
          <w:sz w:val="28"/>
          <w:szCs w:val="28"/>
        </w:rPr>
        <w:t>BIERNEJ</w:t>
      </w:r>
      <w:r>
        <w:rPr>
          <w:rFonts w:asciiTheme="minorHAnsi" w:hAnsiTheme="minorHAnsi"/>
          <w:b/>
          <w:sz w:val="28"/>
          <w:szCs w:val="28"/>
        </w:rPr>
        <w:t>)</w:t>
      </w:r>
      <w:r w:rsidRPr="00B37CBC">
        <w:rPr>
          <w:rFonts w:asciiTheme="minorHAnsi" w:hAnsiTheme="minorHAnsi"/>
          <w:b/>
          <w:sz w:val="28"/>
          <w:szCs w:val="28"/>
        </w:rPr>
        <w:t xml:space="preserve"> ZAWODOWO</w:t>
      </w:r>
    </w:p>
    <w:p w:rsidR="00B37CBC" w:rsidRPr="00B37CBC" w:rsidRDefault="00B37CBC" w:rsidP="00B37CBC">
      <w:pPr>
        <w:jc w:val="both"/>
        <w:rPr>
          <w:rFonts w:asciiTheme="minorHAnsi" w:hAnsiTheme="minorHAnsi" w:cs="Arial"/>
        </w:rPr>
      </w:pPr>
    </w:p>
    <w:p w:rsidR="00B37CBC" w:rsidRPr="00B37CBC" w:rsidRDefault="00B37CBC" w:rsidP="00B37CBC">
      <w:pPr>
        <w:jc w:val="both"/>
        <w:rPr>
          <w:rFonts w:asciiTheme="minorHAnsi" w:hAnsiTheme="minorHAnsi" w:cs="Arial"/>
        </w:rPr>
      </w:pPr>
    </w:p>
    <w:p w:rsidR="00B37CBC" w:rsidRPr="00B37CBC" w:rsidRDefault="00B37CBC" w:rsidP="00B37CBC">
      <w:pPr>
        <w:jc w:val="both"/>
        <w:rPr>
          <w:rFonts w:asciiTheme="minorHAnsi" w:hAnsiTheme="minorHAnsi" w:cs="Arial"/>
        </w:rPr>
      </w:pPr>
      <w:r w:rsidRPr="00B37CBC">
        <w:rPr>
          <w:rFonts w:asciiTheme="minorHAnsi" w:hAnsiTheme="minorHAnsi" w:cs="Arial"/>
        </w:rPr>
        <w:t>Ja niżej podpisany/a</w:t>
      </w:r>
      <w:r w:rsidRPr="00B37CBC">
        <w:rPr>
          <w:rFonts w:asciiTheme="minorHAnsi" w:hAnsiTheme="minorHAnsi" w:cs="Arial"/>
          <w:sz w:val="20"/>
          <w:szCs w:val="20"/>
        </w:rPr>
        <w:t>……………………………………………………….…………………………………………………………………………………</w:t>
      </w:r>
    </w:p>
    <w:p w:rsidR="00B37CBC" w:rsidRPr="00B37CBC" w:rsidRDefault="00B37CBC" w:rsidP="00B37CBC">
      <w:pPr>
        <w:tabs>
          <w:tab w:val="left" w:pos="3544"/>
        </w:tabs>
        <w:jc w:val="both"/>
        <w:rPr>
          <w:rFonts w:asciiTheme="minorHAnsi" w:hAnsiTheme="minorHAnsi" w:cs="Arial"/>
          <w:sz w:val="20"/>
          <w:szCs w:val="20"/>
        </w:rPr>
      </w:pPr>
      <w:r w:rsidRPr="00B37CBC">
        <w:rPr>
          <w:rFonts w:asciiTheme="minorHAnsi" w:hAnsiTheme="minorHAnsi" w:cs="Arial"/>
        </w:rPr>
        <w:tab/>
      </w:r>
      <w:r w:rsidRPr="00B37CBC">
        <w:rPr>
          <w:rFonts w:asciiTheme="minorHAnsi" w:hAnsiTheme="minorHAnsi" w:cs="Arial"/>
          <w:sz w:val="20"/>
          <w:szCs w:val="20"/>
        </w:rPr>
        <w:t>(imię i nazwisko, PESEL)</w:t>
      </w:r>
    </w:p>
    <w:p w:rsidR="00B37CBC" w:rsidRPr="00B37CBC" w:rsidRDefault="00B37CBC" w:rsidP="00B37CBC">
      <w:pPr>
        <w:jc w:val="both"/>
        <w:rPr>
          <w:rFonts w:asciiTheme="minorHAnsi" w:hAnsiTheme="minorHAnsi" w:cs="Arial"/>
        </w:rPr>
      </w:pPr>
    </w:p>
    <w:p w:rsidR="00B37CBC" w:rsidRPr="00B37CBC" w:rsidRDefault="00B37CBC" w:rsidP="00B37CBC">
      <w:pPr>
        <w:jc w:val="both"/>
        <w:rPr>
          <w:rFonts w:asciiTheme="minorHAnsi" w:hAnsiTheme="minorHAnsi" w:cs="Arial"/>
        </w:rPr>
      </w:pPr>
    </w:p>
    <w:p w:rsidR="00B37CBC" w:rsidRPr="00B37CBC" w:rsidRDefault="00B37CBC" w:rsidP="00B37CBC">
      <w:pPr>
        <w:jc w:val="both"/>
        <w:rPr>
          <w:rFonts w:asciiTheme="minorHAnsi" w:hAnsiTheme="minorHAnsi" w:cs="Arial"/>
          <w:sz w:val="20"/>
          <w:szCs w:val="20"/>
        </w:rPr>
      </w:pPr>
      <w:r w:rsidRPr="00B37CBC">
        <w:rPr>
          <w:rFonts w:asciiTheme="minorHAnsi" w:hAnsiTheme="minorHAnsi" w:cs="Arial"/>
        </w:rPr>
        <w:t>legitymujący/a się dowodem osobistym</w:t>
      </w:r>
      <w:r w:rsidRPr="00B37CBC">
        <w:rPr>
          <w:rFonts w:asciiTheme="minorHAnsi" w:hAnsiTheme="minorHAnsi" w:cs="Arial"/>
          <w:sz w:val="20"/>
          <w:szCs w:val="20"/>
        </w:rPr>
        <w:t>………………………………………………………………..………………………………………</w:t>
      </w:r>
    </w:p>
    <w:p w:rsidR="00B37CBC" w:rsidRPr="00B37CBC" w:rsidRDefault="00B37CBC" w:rsidP="00B37CBC">
      <w:pPr>
        <w:tabs>
          <w:tab w:val="left" w:pos="4820"/>
        </w:tabs>
        <w:jc w:val="both"/>
        <w:rPr>
          <w:rFonts w:asciiTheme="minorHAnsi" w:hAnsiTheme="minorHAnsi" w:cs="Arial"/>
          <w:sz w:val="20"/>
          <w:szCs w:val="20"/>
        </w:rPr>
      </w:pPr>
      <w:r w:rsidRPr="00B37CBC">
        <w:rPr>
          <w:rFonts w:asciiTheme="minorHAnsi" w:hAnsiTheme="minorHAnsi" w:cs="Arial"/>
        </w:rPr>
        <w:tab/>
      </w:r>
      <w:r>
        <w:rPr>
          <w:rFonts w:asciiTheme="minorHAnsi" w:hAnsiTheme="minorHAnsi" w:cs="Arial"/>
        </w:rPr>
        <w:t xml:space="preserve">              </w:t>
      </w:r>
      <w:r w:rsidRPr="00B37CBC">
        <w:rPr>
          <w:rFonts w:asciiTheme="minorHAnsi" w:hAnsiTheme="minorHAnsi" w:cs="Arial"/>
          <w:sz w:val="20"/>
          <w:szCs w:val="20"/>
        </w:rPr>
        <w:t>(seria i numer)</w:t>
      </w:r>
    </w:p>
    <w:p w:rsidR="00B37CBC" w:rsidRPr="00B37CBC" w:rsidRDefault="00B37CBC" w:rsidP="00B37CBC">
      <w:pPr>
        <w:jc w:val="both"/>
        <w:rPr>
          <w:rFonts w:asciiTheme="minorHAnsi" w:hAnsiTheme="minorHAnsi" w:cs="Arial"/>
        </w:rPr>
      </w:pPr>
    </w:p>
    <w:p w:rsidR="00B37CBC" w:rsidRPr="00B37CBC" w:rsidRDefault="00B37CBC" w:rsidP="00B37CBC">
      <w:pPr>
        <w:jc w:val="both"/>
        <w:rPr>
          <w:rFonts w:asciiTheme="minorHAnsi" w:hAnsiTheme="minorHAnsi" w:cs="Arial"/>
        </w:rPr>
      </w:pPr>
      <w:r w:rsidRPr="00B37CBC">
        <w:rPr>
          <w:rFonts w:asciiTheme="minorHAnsi" w:hAnsiTheme="minorHAnsi" w:cs="Arial"/>
        </w:rPr>
        <w:t>wydanym przez</w:t>
      </w:r>
      <w:r w:rsidRPr="00B37CBC">
        <w:rPr>
          <w:rFonts w:asciiTheme="minorHAnsi" w:hAnsiTheme="minorHAnsi" w:cs="Arial"/>
          <w:sz w:val="20"/>
          <w:szCs w:val="20"/>
        </w:rPr>
        <w:t>……………………………………………………………….…………………………………………………………………………………</w:t>
      </w:r>
    </w:p>
    <w:p w:rsidR="00B37CBC" w:rsidRPr="00B37CBC" w:rsidRDefault="00B37CBC" w:rsidP="00B37CBC">
      <w:pPr>
        <w:jc w:val="both"/>
        <w:rPr>
          <w:rFonts w:asciiTheme="minorHAnsi" w:hAnsiTheme="minorHAnsi" w:cs="Arial"/>
        </w:rPr>
      </w:pPr>
    </w:p>
    <w:p w:rsidR="00B37CBC" w:rsidRPr="00B37CBC" w:rsidRDefault="00B37CBC" w:rsidP="00B37CBC">
      <w:pPr>
        <w:jc w:val="both"/>
        <w:rPr>
          <w:rFonts w:asciiTheme="minorHAnsi" w:hAnsiTheme="minorHAnsi" w:cs="Arial"/>
        </w:rPr>
      </w:pPr>
      <w:r w:rsidRPr="00B37CBC">
        <w:rPr>
          <w:rFonts w:asciiTheme="minorHAnsi" w:hAnsiTheme="minorHAnsi" w:cs="Arial"/>
        </w:rPr>
        <w:t>świadomy/a odpowiedzialności karnej za złożenie nieprawdziwego oświadczenia lub zatajenie prawdy</w:t>
      </w:r>
      <w:r w:rsidRPr="00B37CBC">
        <w:rPr>
          <w:rStyle w:val="Odwoanieprzypisudolnego"/>
          <w:rFonts w:asciiTheme="minorHAnsi" w:hAnsiTheme="minorHAnsi" w:cs="Arial"/>
        </w:rPr>
        <w:footnoteReference w:id="9"/>
      </w:r>
      <w:r w:rsidRPr="00B37CBC">
        <w:rPr>
          <w:rFonts w:asciiTheme="minorHAnsi" w:hAnsiTheme="minorHAnsi" w:cs="Arial"/>
        </w:rPr>
        <w:t>, oświadczam, że:</w:t>
      </w:r>
    </w:p>
    <w:p w:rsidR="00B37CBC" w:rsidRDefault="00B37CBC" w:rsidP="00B37CBC">
      <w:pPr>
        <w:jc w:val="both"/>
        <w:rPr>
          <w:rFonts w:asciiTheme="minorHAnsi" w:hAnsiTheme="minorHAnsi" w:cs="Arial"/>
        </w:rPr>
      </w:pPr>
    </w:p>
    <w:tbl>
      <w:tblPr>
        <w:tblStyle w:val="Tabela-Siatka1"/>
        <w:tblW w:w="0" w:type="auto"/>
        <w:tblInd w:w="113" w:type="dxa"/>
        <w:tblLook w:val="04A0"/>
      </w:tblPr>
      <w:tblGrid>
        <w:gridCol w:w="4530"/>
        <w:gridCol w:w="4530"/>
      </w:tblGrid>
      <w:tr w:rsidR="001E7B80" w:rsidTr="00AC2B5E">
        <w:tc>
          <w:tcPr>
            <w:tcW w:w="4530" w:type="dxa"/>
          </w:tcPr>
          <w:p w:rsidR="001E7B80" w:rsidRPr="001E7B80" w:rsidRDefault="001E7B80" w:rsidP="00AC2B5E">
            <w:pPr>
              <w:spacing w:line="276" w:lineRule="auto"/>
              <w:jc w:val="center"/>
              <w:rPr>
                <w:rFonts w:ascii="Calibri" w:hAnsi="Calibri" w:cs="Arial"/>
                <w:sz w:val="24"/>
                <w:szCs w:val="24"/>
              </w:rPr>
            </w:pPr>
            <w:r w:rsidRPr="001E7B80">
              <w:rPr>
                <w:rFonts w:ascii="Calibri" w:hAnsi="Calibri" w:cs="Arial"/>
                <w:sz w:val="24"/>
                <w:szCs w:val="24"/>
              </w:rPr>
              <w:t>Pozostaję bez zatrudnienia i jednocześnie nie jestem zarejestrowana/y w urzędzie pracy jako osoba bezrobotna</w:t>
            </w:r>
          </w:p>
        </w:tc>
        <w:tc>
          <w:tcPr>
            <w:tcW w:w="4530" w:type="dxa"/>
          </w:tcPr>
          <w:p w:rsidR="001E7B80" w:rsidRPr="001E7B80" w:rsidRDefault="001E7B80" w:rsidP="00AC2B5E">
            <w:pPr>
              <w:spacing w:line="276" w:lineRule="auto"/>
              <w:ind w:firstLine="602"/>
              <w:rPr>
                <w:rFonts w:ascii="Calibri" w:hAnsi="Calibri" w:cs="Arial"/>
                <w:sz w:val="24"/>
                <w:szCs w:val="24"/>
              </w:rPr>
            </w:pPr>
            <w:r w:rsidRPr="00F3499E">
              <w:rPr>
                <w:rFonts w:ascii="Arial" w:hAnsi="Arial" w:cs="Arial"/>
              </w:rPr>
              <w:t></w:t>
            </w:r>
            <w:r w:rsidRPr="001E7B80">
              <w:rPr>
                <w:rFonts w:ascii="Calibri" w:hAnsi="Calibri" w:cs="Arial"/>
                <w:sz w:val="24"/>
                <w:szCs w:val="24"/>
              </w:rPr>
              <w:t xml:space="preserve"> TAK             </w:t>
            </w:r>
            <w:r w:rsidRPr="00F3499E">
              <w:rPr>
                <w:rFonts w:ascii="Arial" w:hAnsi="Arial" w:cs="Arial"/>
              </w:rPr>
              <w:t></w:t>
            </w:r>
            <w:r w:rsidRPr="001E7B80">
              <w:rPr>
                <w:rFonts w:ascii="Calibri" w:hAnsi="Calibri" w:cs="Arial"/>
                <w:sz w:val="24"/>
                <w:szCs w:val="24"/>
              </w:rPr>
              <w:t xml:space="preserve"> NIE</w:t>
            </w:r>
          </w:p>
        </w:tc>
      </w:tr>
      <w:tr w:rsidR="001E7B80" w:rsidTr="00AC2B5E">
        <w:tc>
          <w:tcPr>
            <w:tcW w:w="4530" w:type="dxa"/>
          </w:tcPr>
          <w:p w:rsidR="001E7B80" w:rsidRPr="001E7B80" w:rsidRDefault="001E7B80" w:rsidP="00AC2B5E">
            <w:pPr>
              <w:spacing w:line="276" w:lineRule="auto"/>
              <w:jc w:val="center"/>
              <w:rPr>
                <w:rFonts w:ascii="Calibri" w:hAnsi="Calibri" w:cs="Arial"/>
                <w:sz w:val="24"/>
                <w:szCs w:val="24"/>
              </w:rPr>
            </w:pPr>
            <w:r w:rsidRPr="001E7B80">
              <w:rPr>
                <w:rFonts w:ascii="Calibri" w:hAnsi="Calibri" w:cs="Arial"/>
                <w:sz w:val="24"/>
                <w:szCs w:val="24"/>
              </w:rPr>
              <w:t>Aktywnie poszukuję zatrudnienia</w:t>
            </w:r>
          </w:p>
        </w:tc>
        <w:tc>
          <w:tcPr>
            <w:tcW w:w="4530" w:type="dxa"/>
          </w:tcPr>
          <w:p w:rsidR="001E7B80" w:rsidRPr="001E7B80" w:rsidRDefault="001E7B80" w:rsidP="00AC2B5E">
            <w:pPr>
              <w:spacing w:line="276" w:lineRule="auto"/>
              <w:ind w:firstLine="602"/>
              <w:rPr>
                <w:rFonts w:ascii="Calibri" w:hAnsi="Calibri" w:cs="Arial"/>
                <w:sz w:val="24"/>
                <w:szCs w:val="24"/>
              </w:rPr>
            </w:pPr>
            <w:r w:rsidRPr="00F3499E">
              <w:rPr>
                <w:rFonts w:ascii="Arial" w:hAnsi="Arial" w:cs="Arial"/>
              </w:rPr>
              <w:t></w:t>
            </w:r>
            <w:r w:rsidRPr="001E7B80">
              <w:rPr>
                <w:rFonts w:ascii="Calibri" w:hAnsi="Calibri" w:cs="Arial"/>
                <w:sz w:val="24"/>
                <w:szCs w:val="24"/>
              </w:rPr>
              <w:t xml:space="preserve"> TAK             </w:t>
            </w:r>
            <w:r w:rsidRPr="00F3499E">
              <w:rPr>
                <w:rFonts w:ascii="Arial" w:hAnsi="Arial" w:cs="Arial"/>
              </w:rPr>
              <w:t></w:t>
            </w:r>
            <w:r w:rsidRPr="001E7B80">
              <w:rPr>
                <w:rFonts w:ascii="Calibri" w:hAnsi="Calibri" w:cs="Arial"/>
                <w:sz w:val="24"/>
                <w:szCs w:val="24"/>
              </w:rPr>
              <w:t xml:space="preserve"> NIE</w:t>
            </w:r>
          </w:p>
        </w:tc>
      </w:tr>
      <w:tr w:rsidR="001E7B80" w:rsidTr="00AC2B5E">
        <w:tc>
          <w:tcPr>
            <w:tcW w:w="4530" w:type="dxa"/>
          </w:tcPr>
          <w:p w:rsidR="001E7B80" w:rsidRPr="001E7B80" w:rsidRDefault="001E7B80" w:rsidP="00AC2B5E">
            <w:pPr>
              <w:spacing w:line="276" w:lineRule="auto"/>
              <w:jc w:val="center"/>
              <w:rPr>
                <w:rFonts w:ascii="Calibri" w:hAnsi="Calibri" w:cs="Arial"/>
                <w:sz w:val="24"/>
                <w:szCs w:val="24"/>
              </w:rPr>
            </w:pPr>
            <w:r w:rsidRPr="001E7B80">
              <w:rPr>
                <w:rFonts w:ascii="Calibri" w:hAnsi="Calibri" w:cs="Arial"/>
                <w:sz w:val="24"/>
                <w:szCs w:val="24"/>
              </w:rPr>
              <w:t>Jestem gotowa/y do podjęcia pracy</w:t>
            </w:r>
          </w:p>
        </w:tc>
        <w:tc>
          <w:tcPr>
            <w:tcW w:w="4530" w:type="dxa"/>
          </w:tcPr>
          <w:p w:rsidR="001E7B80" w:rsidRPr="001E7B80" w:rsidRDefault="001E7B80" w:rsidP="00AC2B5E">
            <w:pPr>
              <w:spacing w:line="276" w:lineRule="auto"/>
              <w:ind w:firstLine="602"/>
              <w:rPr>
                <w:rFonts w:ascii="Calibri" w:hAnsi="Calibri" w:cs="Arial"/>
                <w:sz w:val="24"/>
                <w:szCs w:val="24"/>
              </w:rPr>
            </w:pPr>
            <w:r w:rsidRPr="00F3499E">
              <w:rPr>
                <w:rFonts w:ascii="Arial" w:hAnsi="Arial" w:cs="Arial"/>
              </w:rPr>
              <w:t></w:t>
            </w:r>
            <w:r w:rsidRPr="001E7B80">
              <w:rPr>
                <w:rFonts w:ascii="Calibri" w:hAnsi="Calibri" w:cs="Arial"/>
                <w:sz w:val="24"/>
                <w:szCs w:val="24"/>
              </w:rPr>
              <w:t xml:space="preserve"> TAK             </w:t>
            </w:r>
            <w:r w:rsidRPr="00F3499E">
              <w:rPr>
                <w:rFonts w:ascii="Arial" w:hAnsi="Arial" w:cs="Arial"/>
              </w:rPr>
              <w:t></w:t>
            </w:r>
            <w:r w:rsidRPr="001E7B80">
              <w:rPr>
                <w:rFonts w:ascii="Calibri" w:hAnsi="Calibri" w:cs="Arial"/>
                <w:sz w:val="24"/>
                <w:szCs w:val="24"/>
              </w:rPr>
              <w:t xml:space="preserve"> NIE</w:t>
            </w:r>
          </w:p>
        </w:tc>
      </w:tr>
    </w:tbl>
    <w:p w:rsidR="001E7B80" w:rsidRPr="00B37CBC" w:rsidRDefault="001E7B80" w:rsidP="00B37CBC">
      <w:pPr>
        <w:jc w:val="both"/>
        <w:rPr>
          <w:rFonts w:asciiTheme="minorHAnsi" w:hAnsiTheme="minorHAnsi" w:cs="Arial"/>
        </w:rPr>
      </w:pPr>
    </w:p>
    <w:p w:rsidR="00B37CBC" w:rsidRPr="00B37CBC" w:rsidRDefault="00B37CBC" w:rsidP="00B37CBC">
      <w:pPr>
        <w:rPr>
          <w:rFonts w:asciiTheme="minorHAnsi" w:hAnsiTheme="minorHAnsi" w:cs="Arial"/>
          <w:b/>
          <w:sz w:val="16"/>
          <w:szCs w:val="16"/>
        </w:rPr>
      </w:pPr>
    </w:p>
    <w:p w:rsidR="00B37CBC" w:rsidRPr="00B37CBC" w:rsidRDefault="00B37CBC" w:rsidP="00B37CBC">
      <w:pPr>
        <w:rPr>
          <w:rFonts w:asciiTheme="minorHAnsi" w:hAnsiTheme="minorHAnsi"/>
        </w:rPr>
      </w:pPr>
      <w:r w:rsidRPr="00B37CBC">
        <w:rPr>
          <w:rFonts w:asciiTheme="minorHAnsi" w:hAnsiTheme="minorHAnsi" w:cs="Arial"/>
        </w:rPr>
        <w:t xml:space="preserve">w związku z powyższym jestem </w:t>
      </w:r>
      <w:r w:rsidRPr="00B37CBC">
        <w:rPr>
          <w:rFonts w:asciiTheme="minorHAnsi" w:hAnsiTheme="minorHAnsi" w:cs="Arial"/>
          <w:b/>
        </w:rPr>
        <w:t xml:space="preserve">osobą </w:t>
      </w:r>
      <w:r>
        <w:rPr>
          <w:rFonts w:asciiTheme="minorHAnsi" w:hAnsiTheme="minorHAnsi" w:cs="Arial"/>
          <w:b/>
        </w:rPr>
        <w:t>nieaktywną (</w:t>
      </w:r>
      <w:r w:rsidRPr="00B37CBC">
        <w:rPr>
          <w:rFonts w:asciiTheme="minorHAnsi" w:hAnsiTheme="minorHAnsi" w:cs="Arial"/>
          <w:b/>
        </w:rPr>
        <w:t>bierną</w:t>
      </w:r>
      <w:r>
        <w:rPr>
          <w:rFonts w:asciiTheme="minorHAnsi" w:hAnsiTheme="minorHAnsi" w:cs="Arial"/>
          <w:b/>
        </w:rPr>
        <w:t>)</w:t>
      </w:r>
      <w:r w:rsidRPr="00B37CBC">
        <w:rPr>
          <w:rFonts w:asciiTheme="minorHAnsi" w:hAnsiTheme="minorHAnsi" w:cs="Arial"/>
          <w:b/>
        </w:rPr>
        <w:t xml:space="preserve"> zawodowo</w:t>
      </w:r>
      <w:r w:rsidRPr="00B37CBC">
        <w:rPr>
          <w:rStyle w:val="Odwoanieprzypisudolnego"/>
          <w:rFonts w:asciiTheme="minorHAnsi" w:hAnsiTheme="minorHAnsi"/>
          <w:b/>
        </w:rPr>
        <w:footnoteReference w:id="10"/>
      </w:r>
      <w:r w:rsidRPr="00B37CBC">
        <w:rPr>
          <w:rFonts w:asciiTheme="minorHAnsi" w:hAnsiTheme="minorHAnsi"/>
        </w:rPr>
        <w:t>.</w:t>
      </w:r>
    </w:p>
    <w:p w:rsidR="00B37CBC" w:rsidRPr="00B37CBC" w:rsidRDefault="00B37CBC" w:rsidP="00B37CBC">
      <w:pPr>
        <w:rPr>
          <w:rFonts w:asciiTheme="minorHAnsi" w:hAnsiTheme="minorHAnsi" w:cs="Arial"/>
        </w:rPr>
      </w:pPr>
    </w:p>
    <w:p w:rsidR="00B37CBC" w:rsidRDefault="00B37CBC" w:rsidP="00B37CBC">
      <w:pPr>
        <w:autoSpaceDE w:val="0"/>
        <w:autoSpaceDN w:val="0"/>
        <w:adjustRightInd w:val="0"/>
        <w:jc w:val="both"/>
        <w:rPr>
          <w:rFonts w:asciiTheme="minorHAnsi" w:hAnsiTheme="minorHAnsi" w:cs="Arial"/>
        </w:rPr>
      </w:pPr>
      <w:r w:rsidRPr="00B37CBC">
        <w:rPr>
          <w:rFonts w:asciiTheme="minorHAnsi" w:hAnsiTheme="minorHAnsi" w:cs="Arial"/>
        </w:rPr>
        <w:t>Prawdziwość powyższych danych potwierdzam własnoręcznym podpisem.</w:t>
      </w:r>
    </w:p>
    <w:p w:rsidR="00B37CBC" w:rsidRDefault="00B37CBC" w:rsidP="00B37CBC">
      <w:pPr>
        <w:autoSpaceDE w:val="0"/>
        <w:autoSpaceDN w:val="0"/>
        <w:adjustRightInd w:val="0"/>
        <w:jc w:val="both"/>
        <w:rPr>
          <w:rFonts w:asciiTheme="minorHAnsi" w:hAnsiTheme="minorHAnsi" w:cs="Arial"/>
        </w:rPr>
      </w:pPr>
    </w:p>
    <w:p w:rsidR="00B37CBC" w:rsidRDefault="00B37CBC" w:rsidP="00B37CBC">
      <w:pPr>
        <w:autoSpaceDE w:val="0"/>
        <w:autoSpaceDN w:val="0"/>
        <w:adjustRightInd w:val="0"/>
        <w:jc w:val="both"/>
        <w:rPr>
          <w:rFonts w:asciiTheme="minorHAnsi" w:hAnsiTheme="minorHAnsi" w:cs="Arial"/>
        </w:rPr>
      </w:pPr>
    </w:p>
    <w:p w:rsidR="00B37CBC" w:rsidRPr="00B37CBC" w:rsidRDefault="00B37CBC" w:rsidP="00B37CBC">
      <w:pPr>
        <w:autoSpaceDE w:val="0"/>
        <w:autoSpaceDN w:val="0"/>
        <w:adjustRightInd w:val="0"/>
        <w:jc w:val="both"/>
        <w:rPr>
          <w:rFonts w:asciiTheme="minorHAnsi" w:hAnsiTheme="minorHAnsi" w:cs="Arial"/>
        </w:rPr>
      </w:pPr>
    </w:p>
    <w:p w:rsidR="00B37CBC" w:rsidRPr="00B37CBC" w:rsidRDefault="00B37CBC" w:rsidP="00B37CBC">
      <w:pPr>
        <w:rPr>
          <w:rFonts w:asciiTheme="minorHAnsi" w:hAnsiTheme="minorHAnsi" w:cs="Arial"/>
        </w:rPr>
      </w:pPr>
    </w:p>
    <w:p w:rsidR="00B37CBC" w:rsidRPr="00B37CBC" w:rsidRDefault="00B37CBC" w:rsidP="00B37CBC">
      <w:pPr>
        <w:rPr>
          <w:rFonts w:asciiTheme="minorHAnsi" w:hAnsiTheme="minorHAnsi" w:cs="Arial"/>
          <w:sz w:val="16"/>
          <w:szCs w:val="16"/>
        </w:rPr>
      </w:pPr>
      <w:r w:rsidRPr="00B37CBC">
        <w:rPr>
          <w:rFonts w:asciiTheme="minorHAnsi" w:hAnsiTheme="minorHAnsi" w:cs="Arial"/>
          <w:sz w:val="16"/>
          <w:szCs w:val="16"/>
        </w:rPr>
        <w:t>…………………………………………………………………….…………..</w:t>
      </w:r>
      <w:r w:rsidRPr="00B37CBC">
        <w:rPr>
          <w:rFonts w:asciiTheme="minorHAnsi" w:hAnsiTheme="minorHAnsi" w:cs="Arial"/>
          <w:sz w:val="16"/>
          <w:szCs w:val="16"/>
        </w:rPr>
        <w:tab/>
      </w:r>
      <w:r w:rsidRPr="00B37CBC">
        <w:rPr>
          <w:rFonts w:asciiTheme="minorHAnsi" w:hAnsiTheme="minorHAnsi" w:cs="Arial"/>
          <w:sz w:val="16"/>
          <w:szCs w:val="16"/>
        </w:rPr>
        <w:tab/>
      </w:r>
      <w:r>
        <w:rPr>
          <w:rFonts w:asciiTheme="minorHAnsi" w:hAnsiTheme="minorHAnsi" w:cs="Arial"/>
          <w:sz w:val="16"/>
          <w:szCs w:val="16"/>
        </w:rPr>
        <w:t xml:space="preserve"> </w:t>
      </w:r>
      <w:r w:rsidRPr="00B37CBC">
        <w:rPr>
          <w:rFonts w:asciiTheme="minorHAnsi" w:hAnsiTheme="minorHAnsi" w:cs="Arial"/>
          <w:sz w:val="16"/>
          <w:szCs w:val="16"/>
        </w:rPr>
        <w:t xml:space="preserve">  ….....…………..…..………………………………………………………………….</w:t>
      </w:r>
    </w:p>
    <w:p w:rsidR="00B37CBC" w:rsidRPr="00B37CBC" w:rsidRDefault="00B37CBC" w:rsidP="00B37CBC">
      <w:pPr>
        <w:rPr>
          <w:rFonts w:asciiTheme="minorHAnsi" w:hAnsiTheme="minorHAnsi" w:cs="Arial"/>
          <w:sz w:val="16"/>
          <w:szCs w:val="16"/>
        </w:rPr>
      </w:pPr>
      <w:r>
        <w:rPr>
          <w:rFonts w:asciiTheme="minorHAnsi" w:hAnsiTheme="minorHAnsi" w:cs="Arial"/>
          <w:sz w:val="16"/>
          <w:szCs w:val="16"/>
        </w:rPr>
        <w:t xml:space="preserve">                 </w:t>
      </w:r>
      <w:r w:rsidRPr="00B37CBC">
        <w:rPr>
          <w:rFonts w:asciiTheme="minorHAnsi" w:hAnsiTheme="minorHAnsi" w:cs="Arial"/>
          <w:sz w:val="16"/>
          <w:szCs w:val="16"/>
        </w:rPr>
        <w:t>Miejscowość i data</w:t>
      </w:r>
      <w:r w:rsidRPr="00B37CBC">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 xml:space="preserve">                                            Czytelny Podpis Uczestnika/czki projektu </w:t>
      </w:r>
    </w:p>
    <w:p w:rsidR="00B37CBC" w:rsidRDefault="00B37CBC" w:rsidP="00CE1EF4">
      <w:pPr>
        <w:suppressAutoHyphens/>
        <w:jc w:val="right"/>
        <w:rPr>
          <w:rFonts w:cs="Arial"/>
          <w:i/>
          <w:iCs/>
          <w:lang w:eastAsia="ar-SA"/>
        </w:rPr>
      </w:pPr>
    </w:p>
    <w:p w:rsidR="00B37CBC" w:rsidRDefault="00B37CBC" w:rsidP="00AC74D0">
      <w:pPr>
        <w:suppressAutoHyphens/>
        <w:rPr>
          <w:rFonts w:cs="Arial"/>
          <w:i/>
          <w:iCs/>
          <w:lang w:eastAsia="ar-SA"/>
        </w:rPr>
      </w:pPr>
    </w:p>
    <w:p w:rsidR="00B37CBC" w:rsidRDefault="00B37CBC" w:rsidP="001E7B80">
      <w:pPr>
        <w:suppressAutoHyphens/>
        <w:rPr>
          <w:rFonts w:cs="Arial"/>
          <w:i/>
          <w:iCs/>
          <w:lang w:eastAsia="ar-SA"/>
        </w:rPr>
      </w:pPr>
    </w:p>
    <w:p w:rsidR="00CE1EF4" w:rsidRPr="00B37CBC" w:rsidRDefault="00CE1EF4" w:rsidP="00CE1EF4">
      <w:pPr>
        <w:suppressAutoHyphens/>
        <w:jc w:val="right"/>
        <w:rPr>
          <w:rFonts w:asciiTheme="minorHAnsi" w:hAnsiTheme="minorHAnsi" w:cs="Arial"/>
          <w:i/>
          <w:iCs/>
          <w:sz w:val="22"/>
          <w:szCs w:val="22"/>
          <w:lang w:eastAsia="ar-SA"/>
        </w:rPr>
      </w:pPr>
      <w:r w:rsidRPr="00B37CBC">
        <w:rPr>
          <w:rFonts w:asciiTheme="minorHAnsi" w:hAnsiTheme="minorHAnsi" w:cs="Arial"/>
          <w:i/>
          <w:iCs/>
          <w:sz w:val="22"/>
          <w:szCs w:val="22"/>
          <w:lang w:eastAsia="ar-SA"/>
        </w:rPr>
        <w:t xml:space="preserve">Załącznik nr </w:t>
      </w:r>
      <w:r w:rsidR="00B37CBC" w:rsidRPr="00B37CBC">
        <w:rPr>
          <w:rFonts w:asciiTheme="minorHAnsi" w:hAnsiTheme="minorHAnsi" w:cs="Arial"/>
          <w:i/>
          <w:iCs/>
          <w:sz w:val="22"/>
          <w:szCs w:val="22"/>
          <w:lang w:eastAsia="ar-SA"/>
        </w:rPr>
        <w:t>4</w:t>
      </w:r>
      <w:r w:rsidRPr="00B37CBC">
        <w:rPr>
          <w:rFonts w:asciiTheme="minorHAnsi" w:hAnsiTheme="minorHAnsi" w:cs="Arial"/>
          <w:i/>
          <w:iCs/>
          <w:sz w:val="22"/>
          <w:szCs w:val="22"/>
          <w:lang w:eastAsia="ar-SA"/>
        </w:rPr>
        <w:t xml:space="preserve"> – Oświadczenie o posiadaniu statusu osoby długotrwale bezrobotnej</w:t>
      </w:r>
    </w:p>
    <w:p w:rsidR="00CE1EF4" w:rsidRPr="00B37CBC" w:rsidRDefault="00CE1EF4" w:rsidP="00CE1EF4">
      <w:pPr>
        <w:pStyle w:val="Bezodstpw"/>
        <w:jc w:val="center"/>
        <w:rPr>
          <w:rFonts w:asciiTheme="minorHAnsi" w:hAnsiTheme="minorHAnsi"/>
          <w:b/>
          <w:sz w:val="28"/>
          <w:szCs w:val="28"/>
          <w:lang w:eastAsia="ar-SA"/>
        </w:rPr>
      </w:pPr>
    </w:p>
    <w:p w:rsidR="008A7C14" w:rsidRDefault="008A7C14" w:rsidP="00CE1EF4">
      <w:pPr>
        <w:pStyle w:val="Bezodstpw"/>
        <w:jc w:val="center"/>
        <w:rPr>
          <w:rFonts w:asciiTheme="minorHAnsi" w:hAnsiTheme="minorHAnsi"/>
          <w:b/>
          <w:sz w:val="28"/>
          <w:szCs w:val="28"/>
          <w:lang w:eastAsia="ar-SA"/>
        </w:rPr>
      </w:pPr>
    </w:p>
    <w:p w:rsidR="00CE1EF4" w:rsidRPr="00B37CBC" w:rsidRDefault="00CE1EF4" w:rsidP="00CE1EF4">
      <w:pPr>
        <w:pStyle w:val="Bezodstpw"/>
        <w:jc w:val="center"/>
        <w:rPr>
          <w:rFonts w:asciiTheme="minorHAnsi" w:hAnsiTheme="minorHAnsi"/>
          <w:b/>
          <w:sz w:val="28"/>
          <w:szCs w:val="28"/>
          <w:lang w:eastAsia="ar-SA"/>
        </w:rPr>
      </w:pPr>
      <w:r w:rsidRPr="00B37CBC">
        <w:rPr>
          <w:rFonts w:asciiTheme="minorHAnsi" w:hAnsiTheme="minorHAnsi"/>
          <w:b/>
          <w:sz w:val="28"/>
          <w:szCs w:val="28"/>
          <w:lang w:eastAsia="ar-SA"/>
        </w:rPr>
        <w:t>OŚWIADCZENIE O STATUSIE OSOBY DŁUGOTRWALE BEZROBOTNEJ</w:t>
      </w:r>
    </w:p>
    <w:p w:rsidR="00CE1EF4" w:rsidRPr="00B37CBC" w:rsidRDefault="00CE1EF4" w:rsidP="00CE1EF4">
      <w:pPr>
        <w:pStyle w:val="Bezodstpw"/>
        <w:jc w:val="center"/>
        <w:rPr>
          <w:rFonts w:asciiTheme="minorHAnsi" w:hAnsiTheme="minorHAnsi"/>
          <w:b/>
          <w:sz w:val="28"/>
          <w:szCs w:val="28"/>
          <w:lang w:eastAsia="ar-SA"/>
        </w:rPr>
      </w:pPr>
      <w:r w:rsidRPr="00B37CBC">
        <w:rPr>
          <w:rFonts w:asciiTheme="minorHAnsi" w:hAnsiTheme="minorHAnsi"/>
          <w:b/>
          <w:sz w:val="28"/>
          <w:szCs w:val="28"/>
          <w:lang w:eastAsia="ar-SA"/>
        </w:rPr>
        <w:t>NIEZAREJESTROWANEJ W URZĘDZIE PRACY</w:t>
      </w:r>
    </w:p>
    <w:p w:rsidR="00CE1EF4" w:rsidRPr="00B37CBC" w:rsidRDefault="00CE1EF4" w:rsidP="00CE1EF4">
      <w:pPr>
        <w:suppressAutoHyphens/>
        <w:jc w:val="right"/>
        <w:rPr>
          <w:rFonts w:asciiTheme="minorHAnsi" w:hAnsiTheme="minorHAnsi" w:cs="Arial"/>
          <w:i/>
          <w:iCs/>
          <w:lang w:eastAsia="ar-SA"/>
        </w:rPr>
      </w:pPr>
    </w:p>
    <w:p w:rsidR="00CE1EF4" w:rsidRPr="00B37CBC" w:rsidRDefault="00CE1EF4" w:rsidP="00CE1EF4">
      <w:pPr>
        <w:suppressAutoHyphens/>
        <w:jc w:val="right"/>
        <w:rPr>
          <w:rFonts w:asciiTheme="minorHAnsi" w:hAnsiTheme="minorHAnsi" w:cs="Arial"/>
          <w:i/>
          <w:iCs/>
          <w:lang w:eastAsia="ar-SA"/>
        </w:rPr>
      </w:pPr>
    </w:p>
    <w:p w:rsidR="00CE1EF4" w:rsidRPr="00B37CBC" w:rsidRDefault="00CE1EF4" w:rsidP="00CE1EF4">
      <w:pPr>
        <w:suppressAutoHyphens/>
        <w:jc w:val="both"/>
        <w:rPr>
          <w:rFonts w:asciiTheme="minorHAnsi" w:hAnsiTheme="minorHAnsi" w:cs="Arial"/>
          <w:iCs/>
          <w:lang w:eastAsia="ar-SA"/>
        </w:rPr>
      </w:pPr>
      <w:r w:rsidRPr="00B37CBC">
        <w:rPr>
          <w:rFonts w:asciiTheme="minorHAnsi" w:hAnsiTheme="minorHAnsi" w:cs="Arial"/>
          <w:iCs/>
          <w:lang w:eastAsia="ar-SA"/>
        </w:rPr>
        <w:t xml:space="preserve">Ja niżej podpisany/a </w:t>
      </w:r>
      <w:r w:rsidRPr="008A7C14">
        <w:rPr>
          <w:rFonts w:asciiTheme="minorHAnsi" w:hAnsiTheme="minorHAnsi" w:cs="Arial"/>
          <w:iCs/>
          <w:sz w:val="20"/>
          <w:szCs w:val="20"/>
          <w:lang w:eastAsia="ar-SA"/>
        </w:rPr>
        <w:t>............................................................................</w:t>
      </w:r>
      <w:r w:rsidR="008A7C14">
        <w:rPr>
          <w:rFonts w:asciiTheme="minorHAnsi" w:hAnsiTheme="minorHAnsi" w:cs="Arial"/>
          <w:iCs/>
          <w:sz w:val="20"/>
          <w:szCs w:val="20"/>
          <w:lang w:eastAsia="ar-SA"/>
        </w:rPr>
        <w:t>...............................</w:t>
      </w:r>
      <w:r w:rsidRPr="008A7C14">
        <w:rPr>
          <w:rFonts w:asciiTheme="minorHAnsi" w:hAnsiTheme="minorHAnsi" w:cs="Arial"/>
          <w:iCs/>
          <w:sz w:val="20"/>
          <w:szCs w:val="20"/>
          <w:lang w:eastAsia="ar-SA"/>
        </w:rPr>
        <w:t>......................................</w:t>
      </w:r>
    </w:p>
    <w:p w:rsidR="00CE1EF4" w:rsidRDefault="00CE1EF4" w:rsidP="00CE1EF4">
      <w:pPr>
        <w:suppressAutoHyphens/>
        <w:jc w:val="both"/>
        <w:rPr>
          <w:rFonts w:asciiTheme="minorHAnsi" w:hAnsiTheme="minorHAnsi" w:cs="Arial"/>
          <w:iCs/>
          <w:sz w:val="18"/>
          <w:szCs w:val="18"/>
          <w:lang w:eastAsia="ar-SA"/>
        </w:rPr>
      </w:pPr>
      <w:r w:rsidRPr="00B37CBC">
        <w:rPr>
          <w:rFonts w:asciiTheme="minorHAnsi" w:hAnsiTheme="minorHAnsi" w:cs="Arial"/>
          <w:iCs/>
          <w:sz w:val="18"/>
          <w:szCs w:val="18"/>
          <w:lang w:eastAsia="ar-SA"/>
        </w:rPr>
        <w:t xml:space="preserve">                                                                                                    (imię i nazwisko, PESEL)</w:t>
      </w:r>
    </w:p>
    <w:p w:rsidR="008A7C14" w:rsidRDefault="008A7C14" w:rsidP="00CE1EF4">
      <w:pPr>
        <w:suppressAutoHyphens/>
        <w:jc w:val="both"/>
        <w:rPr>
          <w:rFonts w:asciiTheme="minorHAnsi" w:hAnsiTheme="minorHAnsi" w:cs="Arial"/>
          <w:iCs/>
          <w:sz w:val="18"/>
          <w:szCs w:val="18"/>
          <w:lang w:eastAsia="ar-SA"/>
        </w:rPr>
      </w:pPr>
    </w:p>
    <w:p w:rsidR="008A7C14" w:rsidRPr="008A7C14" w:rsidRDefault="008A7C14" w:rsidP="008A7C14">
      <w:pPr>
        <w:jc w:val="both"/>
        <w:rPr>
          <w:rFonts w:ascii="Calibri" w:hAnsi="Calibri" w:cs="Arial"/>
          <w:sz w:val="20"/>
          <w:szCs w:val="20"/>
        </w:rPr>
      </w:pPr>
      <w:r w:rsidRPr="008A7C14">
        <w:rPr>
          <w:rFonts w:ascii="Calibri" w:hAnsi="Calibri" w:cs="Arial"/>
        </w:rPr>
        <w:t>legitymujący/a się dowodem osobistym</w:t>
      </w:r>
      <w:r w:rsidRPr="008A7C14">
        <w:rPr>
          <w:rFonts w:ascii="Calibri" w:hAnsi="Calibri" w:cs="Arial"/>
          <w:sz w:val="20"/>
          <w:szCs w:val="20"/>
        </w:rPr>
        <w:t>………………………………………………………………..………………………………………</w:t>
      </w:r>
    </w:p>
    <w:p w:rsidR="008A7C14" w:rsidRPr="008A7C14" w:rsidRDefault="008A7C14" w:rsidP="008A7C14">
      <w:pPr>
        <w:tabs>
          <w:tab w:val="left" w:pos="4820"/>
        </w:tabs>
        <w:jc w:val="both"/>
        <w:rPr>
          <w:rFonts w:ascii="Calibri" w:hAnsi="Calibri" w:cs="Arial"/>
          <w:sz w:val="20"/>
          <w:szCs w:val="20"/>
        </w:rPr>
      </w:pPr>
      <w:r w:rsidRPr="008A7C14">
        <w:rPr>
          <w:rFonts w:ascii="Calibri" w:hAnsi="Calibri" w:cs="Arial"/>
        </w:rPr>
        <w:tab/>
        <w:t xml:space="preserve">              </w:t>
      </w:r>
      <w:r w:rsidRPr="008A7C14">
        <w:rPr>
          <w:rFonts w:ascii="Calibri" w:hAnsi="Calibri" w:cs="Arial"/>
          <w:sz w:val="20"/>
          <w:szCs w:val="20"/>
        </w:rPr>
        <w:t>(seria i numer)</w:t>
      </w:r>
    </w:p>
    <w:p w:rsidR="008A7C14" w:rsidRPr="008A7C14" w:rsidRDefault="008A7C14" w:rsidP="008A7C14">
      <w:pPr>
        <w:jc w:val="both"/>
        <w:rPr>
          <w:rFonts w:ascii="Calibri" w:hAnsi="Calibri" w:cs="Arial"/>
        </w:rPr>
      </w:pPr>
    </w:p>
    <w:p w:rsidR="008A7C14" w:rsidRPr="008A7C14" w:rsidRDefault="008A7C14" w:rsidP="008A7C14">
      <w:pPr>
        <w:jc w:val="both"/>
        <w:rPr>
          <w:rFonts w:ascii="Calibri" w:hAnsi="Calibri" w:cs="Arial"/>
        </w:rPr>
      </w:pPr>
      <w:r w:rsidRPr="008A7C14">
        <w:rPr>
          <w:rFonts w:ascii="Calibri" w:hAnsi="Calibri" w:cs="Arial"/>
        </w:rPr>
        <w:t>wydanym przez</w:t>
      </w:r>
      <w:r w:rsidRPr="008A7C14">
        <w:rPr>
          <w:rFonts w:ascii="Calibri" w:hAnsi="Calibri" w:cs="Arial"/>
          <w:sz w:val="20"/>
          <w:szCs w:val="20"/>
        </w:rPr>
        <w:t>……………………………………………………………….…………………………………………………………………………………</w:t>
      </w:r>
    </w:p>
    <w:p w:rsidR="008A7C14" w:rsidRPr="00B37CBC" w:rsidRDefault="008A7C14" w:rsidP="00CE1EF4">
      <w:pPr>
        <w:suppressAutoHyphens/>
        <w:jc w:val="both"/>
        <w:rPr>
          <w:rFonts w:asciiTheme="minorHAnsi" w:hAnsiTheme="minorHAnsi" w:cs="Arial"/>
          <w:iCs/>
          <w:sz w:val="18"/>
          <w:szCs w:val="18"/>
          <w:lang w:eastAsia="ar-SA"/>
        </w:rPr>
      </w:pPr>
    </w:p>
    <w:p w:rsidR="00CE1EF4" w:rsidRPr="00B37CBC" w:rsidRDefault="00CE1EF4" w:rsidP="00CE1EF4">
      <w:pPr>
        <w:suppressAutoHyphens/>
        <w:jc w:val="both"/>
        <w:rPr>
          <w:rFonts w:asciiTheme="minorHAnsi" w:hAnsiTheme="minorHAnsi" w:cs="Arial"/>
          <w:iCs/>
          <w:lang w:eastAsia="ar-SA"/>
        </w:rPr>
      </w:pPr>
    </w:p>
    <w:p w:rsidR="008A7C14" w:rsidRDefault="00CE1EF4" w:rsidP="00CE1EF4">
      <w:pPr>
        <w:suppressAutoHyphens/>
        <w:jc w:val="both"/>
        <w:rPr>
          <w:rFonts w:asciiTheme="minorHAnsi" w:hAnsiTheme="minorHAnsi" w:cs="Arial"/>
          <w:iCs/>
          <w:lang w:eastAsia="ar-SA"/>
        </w:rPr>
      </w:pPr>
      <w:r w:rsidRPr="00B37CBC">
        <w:rPr>
          <w:rFonts w:asciiTheme="minorHAnsi" w:hAnsiTheme="minorHAnsi" w:cs="Arial"/>
          <w:iCs/>
          <w:lang w:eastAsia="ar-SA"/>
        </w:rPr>
        <w:t>świadomy/a odpowiedzialności karnej za złożenie nieprawdziwego oświadczenia lub zatajenie prawdy</w:t>
      </w:r>
      <w:r w:rsidRPr="00B37CBC">
        <w:rPr>
          <w:rStyle w:val="Odwoanieprzypisudolnego"/>
          <w:rFonts w:asciiTheme="minorHAnsi" w:hAnsiTheme="minorHAnsi"/>
          <w:iCs/>
          <w:lang w:eastAsia="ar-SA"/>
        </w:rPr>
        <w:footnoteReference w:id="11"/>
      </w:r>
      <w:r w:rsidRPr="00B37CBC">
        <w:rPr>
          <w:rFonts w:asciiTheme="minorHAnsi" w:hAnsiTheme="minorHAnsi" w:cs="Arial"/>
          <w:iCs/>
          <w:lang w:eastAsia="ar-SA"/>
        </w:rPr>
        <w:t xml:space="preserve">, oświadczam iż  jestem osobą długotrwale bezrobotną </w:t>
      </w:r>
      <w:r w:rsidR="008A7C14">
        <w:rPr>
          <w:rFonts w:asciiTheme="minorHAnsi" w:hAnsiTheme="minorHAnsi" w:cs="Arial"/>
          <w:iCs/>
          <w:lang w:eastAsia="ar-SA"/>
        </w:rPr>
        <w:t>tj. osobą bezrobotną nieprzerwanie powyżej 12 miesięcy.</w:t>
      </w:r>
    </w:p>
    <w:p w:rsidR="008A7C14" w:rsidRDefault="008A7C14" w:rsidP="00CE1EF4">
      <w:pPr>
        <w:suppressAutoHyphens/>
        <w:jc w:val="both"/>
        <w:rPr>
          <w:rFonts w:asciiTheme="minorHAnsi" w:hAnsiTheme="minorHAnsi" w:cs="Arial"/>
          <w:iCs/>
          <w:lang w:eastAsia="ar-SA"/>
        </w:rPr>
      </w:pPr>
    </w:p>
    <w:p w:rsidR="00CE1EF4" w:rsidRDefault="00CE1EF4" w:rsidP="00CE1EF4">
      <w:pPr>
        <w:suppressAutoHyphens/>
        <w:jc w:val="both"/>
        <w:rPr>
          <w:rFonts w:asciiTheme="minorHAnsi" w:hAnsiTheme="minorHAnsi" w:cs="Arial"/>
          <w:iCs/>
          <w:lang w:eastAsia="ar-SA"/>
        </w:rPr>
      </w:pPr>
      <w:r w:rsidRPr="00B37CBC">
        <w:rPr>
          <w:rFonts w:asciiTheme="minorHAnsi" w:hAnsiTheme="minorHAnsi" w:cs="Arial"/>
          <w:iCs/>
          <w:lang w:eastAsia="ar-SA"/>
        </w:rPr>
        <w:t xml:space="preserve">Data zakończenia ostatniej pracy zarobkowej </w:t>
      </w:r>
    </w:p>
    <w:p w:rsidR="008A7C14" w:rsidRPr="00B37CBC" w:rsidRDefault="008A7C14" w:rsidP="00CE1EF4">
      <w:pPr>
        <w:suppressAutoHyphens/>
        <w:jc w:val="both"/>
        <w:rPr>
          <w:rFonts w:asciiTheme="minorHAnsi" w:hAnsiTheme="minorHAnsi" w:cs="Arial"/>
          <w:iCs/>
          <w:lang w:eastAsia="ar-SA"/>
        </w:rPr>
      </w:pPr>
    </w:p>
    <w:p w:rsidR="00CE1EF4" w:rsidRDefault="00CE1EF4" w:rsidP="00CE1EF4">
      <w:pPr>
        <w:suppressAutoHyphens/>
        <w:jc w:val="both"/>
        <w:rPr>
          <w:rFonts w:asciiTheme="minorHAnsi" w:hAnsiTheme="minorHAnsi" w:cs="Arial"/>
          <w:iCs/>
          <w:lang w:eastAsia="ar-SA"/>
        </w:rPr>
      </w:pPr>
      <w:r w:rsidRPr="00B37CBC">
        <w:rPr>
          <w:rFonts w:asciiTheme="minorHAnsi" w:hAnsiTheme="minorHAnsi" w:cs="Arial"/>
          <w:iCs/>
          <w:lang w:eastAsia="ar-SA"/>
        </w:rPr>
        <w:t>……………………………………………………………………………………………..</w:t>
      </w:r>
    </w:p>
    <w:p w:rsidR="008A7C14" w:rsidRPr="00B37CBC" w:rsidRDefault="008A7C14" w:rsidP="00CE1EF4">
      <w:pPr>
        <w:suppressAutoHyphens/>
        <w:jc w:val="both"/>
        <w:rPr>
          <w:rFonts w:asciiTheme="minorHAnsi" w:hAnsiTheme="minorHAnsi" w:cs="Arial"/>
          <w:iCs/>
          <w:lang w:eastAsia="ar-SA"/>
        </w:rPr>
      </w:pPr>
    </w:p>
    <w:p w:rsidR="00CE1EF4" w:rsidRPr="00B37CBC" w:rsidRDefault="00CE1EF4" w:rsidP="00CE1EF4">
      <w:pPr>
        <w:suppressAutoHyphens/>
        <w:jc w:val="both"/>
        <w:rPr>
          <w:rFonts w:asciiTheme="minorHAnsi" w:hAnsiTheme="minorHAnsi" w:cs="Arial"/>
          <w:iCs/>
          <w:lang w:eastAsia="ar-SA"/>
        </w:rPr>
      </w:pPr>
      <w:r w:rsidRPr="00B37CBC">
        <w:rPr>
          <w:rFonts w:asciiTheme="minorHAnsi" w:hAnsiTheme="minorHAnsi" w:cs="Arial"/>
          <w:iCs/>
          <w:lang w:eastAsia="ar-SA"/>
        </w:rPr>
        <w:t>Liczba miesięcy pozostawania bez pracy od ostatniej pracy zarobkowej</w:t>
      </w:r>
    </w:p>
    <w:p w:rsidR="00CE1EF4" w:rsidRPr="00B37CBC" w:rsidRDefault="00CE1EF4" w:rsidP="00CE1EF4">
      <w:pPr>
        <w:suppressAutoHyphens/>
        <w:jc w:val="both"/>
        <w:rPr>
          <w:rFonts w:asciiTheme="minorHAnsi" w:hAnsiTheme="minorHAnsi" w:cs="Arial"/>
          <w:iCs/>
          <w:lang w:eastAsia="ar-SA"/>
        </w:rPr>
      </w:pPr>
    </w:p>
    <w:p w:rsidR="00CE1EF4" w:rsidRPr="00B37CBC" w:rsidRDefault="00CE1EF4" w:rsidP="00CE1EF4">
      <w:pPr>
        <w:suppressAutoHyphens/>
        <w:jc w:val="both"/>
        <w:rPr>
          <w:rFonts w:asciiTheme="minorHAnsi" w:hAnsiTheme="minorHAnsi" w:cs="Arial"/>
          <w:iCs/>
          <w:lang w:eastAsia="ar-SA"/>
        </w:rPr>
      </w:pPr>
      <w:r w:rsidRPr="00B37CBC">
        <w:rPr>
          <w:rFonts w:asciiTheme="minorHAnsi" w:hAnsiTheme="minorHAnsi" w:cs="Arial"/>
          <w:iCs/>
          <w:lang w:eastAsia="ar-SA"/>
        </w:rPr>
        <w:t>…………………………………………………………………………………………….</w:t>
      </w:r>
    </w:p>
    <w:p w:rsidR="00CE1EF4" w:rsidRPr="00B37CBC" w:rsidRDefault="00CE1EF4" w:rsidP="00CE1EF4">
      <w:pPr>
        <w:suppressAutoHyphens/>
        <w:jc w:val="both"/>
        <w:rPr>
          <w:rFonts w:asciiTheme="minorHAnsi" w:hAnsiTheme="minorHAnsi" w:cs="Arial"/>
          <w:iCs/>
          <w:lang w:eastAsia="ar-SA"/>
        </w:rPr>
      </w:pPr>
    </w:p>
    <w:p w:rsidR="00CE1EF4" w:rsidRPr="00B37CBC" w:rsidRDefault="00CE1EF4" w:rsidP="00CE1EF4">
      <w:pPr>
        <w:suppressAutoHyphens/>
        <w:jc w:val="both"/>
        <w:rPr>
          <w:rFonts w:asciiTheme="minorHAnsi" w:hAnsiTheme="minorHAnsi" w:cs="Arial"/>
          <w:iCs/>
          <w:lang w:eastAsia="ar-SA"/>
        </w:rPr>
      </w:pPr>
    </w:p>
    <w:p w:rsidR="00CE1EF4" w:rsidRPr="00B37CBC" w:rsidRDefault="00CE1EF4" w:rsidP="00CE1EF4">
      <w:pPr>
        <w:suppressAutoHyphens/>
        <w:jc w:val="right"/>
        <w:rPr>
          <w:rFonts w:asciiTheme="minorHAnsi" w:hAnsiTheme="minorHAnsi" w:cs="Arial"/>
          <w:i/>
          <w:iCs/>
          <w:lang w:eastAsia="ar-SA"/>
        </w:rPr>
      </w:pPr>
    </w:p>
    <w:p w:rsidR="008A7C14" w:rsidRPr="008A7C14" w:rsidRDefault="008A7C14" w:rsidP="008A7C14">
      <w:pPr>
        <w:rPr>
          <w:rFonts w:ascii="Calibri" w:hAnsi="Calibri" w:cs="Arial"/>
        </w:rPr>
      </w:pPr>
    </w:p>
    <w:p w:rsidR="008A7C14" w:rsidRPr="008A7C14" w:rsidRDefault="008A7C14" w:rsidP="008A7C14">
      <w:pPr>
        <w:rPr>
          <w:rFonts w:ascii="Calibri" w:hAnsi="Calibri" w:cs="Arial"/>
          <w:sz w:val="16"/>
          <w:szCs w:val="16"/>
        </w:rPr>
      </w:pPr>
      <w:r w:rsidRPr="008A7C14">
        <w:rPr>
          <w:rFonts w:ascii="Calibri" w:hAnsi="Calibri" w:cs="Arial"/>
          <w:sz w:val="16"/>
          <w:szCs w:val="16"/>
        </w:rPr>
        <w:t>…………………………………………………………………….…………..</w:t>
      </w:r>
      <w:r w:rsidRPr="008A7C14">
        <w:rPr>
          <w:rFonts w:ascii="Calibri" w:hAnsi="Calibri" w:cs="Arial"/>
          <w:sz w:val="16"/>
          <w:szCs w:val="16"/>
        </w:rPr>
        <w:tab/>
      </w:r>
      <w:r w:rsidRPr="008A7C14">
        <w:rPr>
          <w:rFonts w:ascii="Calibri" w:hAnsi="Calibri" w:cs="Arial"/>
          <w:sz w:val="16"/>
          <w:szCs w:val="16"/>
        </w:rPr>
        <w:tab/>
        <w:t xml:space="preserve"> </w:t>
      </w:r>
      <w:r>
        <w:rPr>
          <w:rFonts w:ascii="Calibri" w:hAnsi="Calibri" w:cs="Arial"/>
          <w:sz w:val="16"/>
          <w:szCs w:val="16"/>
        </w:rPr>
        <w:t xml:space="preserve">             </w:t>
      </w:r>
      <w:r w:rsidRPr="008A7C14">
        <w:rPr>
          <w:rFonts w:ascii="Calibri" w:hAnsi="Calibri" w:cs="Arial"/>
          <w:sz w:val="16"/>
          <w:szCs w:val="16"/>
        </w:rPr>
        <w:t xml:space="preserve">  ….....…………..…..………………………………………………………………….</w:t>
      </w:r>
    </w:p>
    <w:p w:rsidR="008A7C14" w:rsidRPr="008A7C14" w:rsidRDefault="008A7C14" w:rsidP="008A7C14">
      <w:pPr>
        <w:rPr>
          <w:rFonts w:ascii="Calibri" w:hAnsi="Calibri" w:cs="Arial"/>
          <w:sz w:val="16"/>
          <w:szCs w:val="16"/>
        </w:rPr>
      </w:pPr>
      <w:r w:rsidRPr="008A7C14">
        <w:rPr>
          <w:rFonts w:ascii="Calibri" w:hAnsi="Calibri" w:cs="Arial"/>
          <w:sz w:val="16"/>
          <w:szCs w:val="16"/>
        </w:rPr>
        <w:t xml:space="preserve">                 Miejscowość i data</w:t>
      </w:r>
      <w:r w:rsidRPr="008A7C14">
        <w:rPr>
          <w:rFonts w:ascii="Calibri" w:hAnsi="Calibri" w:cs="Arial"/>
          <w:sz w:val="16"/>
          <w:szCs w:val="16"/>
        </w:rPr>
        <w:tab/>
      </w:r>
      <w:r w:rsidRPr="008A7C14">
        <w:rPr>
          <w:rFonts w:ascii="Calibri" w:hAnsi="Calibri" w:cs="Arial"/>
          <w:sz w:val="16"/>
          <w:szCs w:val="16"/>
        </w:rPr>
        <w:tab/>
      </w:r>
      <w:r w:rsidRPr="008A7C14">
        <w:rPr>
          <w:rFonts w:ascii="Calibri" w:hAnsi="Calibri" w:cs="Arial"/>
          <w:sz w:val="16"/>
          <w:szCs w:val="16"/>
        </w:rPr>
        <w:tab/>
        <w:t xml:space="preserve">                              </w:t>
      </w:r>
      <w:r>
        <w:rPr>
          <w:rFonts w:ascii="Calibri" w:hAnsi="Calibri" w:cs="Arial"/>
          <w:sz w:val="16"/>
          <w:szCs w:val="16"/>
        </w:rPr>
        <w:t xml:space="preserve">          </w:t>
      </w:r>
      <w:r w:rsidRPr="008A7C14">
        <w:rPr>
          <w:rFonts w:ascii="Calibri" w:hAnsi="Calibri" w:cs="Arial"/>
          <w:sz w:val="16"/>
          <w:szCs w:val="16"/>
        </w:rPr>
        <w:t xml:space="preserve">              Czytelny Podpis Uczestnika/czki projektu </w:t>
      </w:r>
    </w:p>
    <w:p w:rsidR="00CE1EF4" w:rsidRPr="00B37CBC" w:rsidRDefault="00CE1EF4" w:rsidP="00CE1EF4">
      <w:pPr>
        <w:suppressAutoHyphens/>
        <w:jc w:val="right"/>
        <w:rPr>
          <w:rFonts w:asciiTheme="minorHAnsi" w:hAnsiTheme="minorHAnsi" w:cs="Arial"/>
          <w:i/>
          <w:iCs/>
          <w:lang w:eastAsia="ar-SA"/>
        </w:rPr>
      </w:pPr>
    </w:p>
    <w:p w:rsidR="00CE1EF4" w:rsidRPr="00B155AD" w:rsidRDefault="00CE1EF4" w:rsidP="00CE1EF4"/>
    <w:p w:rsidR="00CE1EF4" w:rsidRDefault="00CE1EF4" w:rsidP="00CE1EF4"/>
    <w:p w:rsidR="008A7C14" w:rsidRDefault="008A7C14" w:rsidP="00CE1EF4"/>
    <w:p w:rsidR="008A7C14" w:rsidRDefault="008A7C14" w:rsidP="00CE1EF4"/>
    <w:p w:rsidR="008A7C14" w:rsidRDefault="008A7C14" w:rsidP="00CE1EF4"/>
    <w:p w:rsidR="008A7C14" w:rsidRDefault="008A7C14" w:rsidP="00CE1EF4"/>
    <w:p w:rsidR="008A7C14" w:rsidRDefault="008A7C14" w:rsidP="00CE1EF4"/>
    <w:p w:rsidR="008A7C14" w:rsidRDefault="008A7C14" w:rsidP="00CE1EF4"/>
    <w:p w:rsidR="008A7C14" w:rsidRDefault="008A7C14" w:rsidP="00CE1EF4"/>
    <w:p w:rsidR="008A7C14" w:rsidRPr="008A7C14" w:rsidRDefault="008A7C14" w:rsidP="008A7C14">
      <w:pPr>
        <w:suppressAutoHyphens/>
        <w:jc w:val="right"/>
        <w:rPr>
          <w:rFonts w:ascii="Calibri" w:hAnsi="Calibri" w:cs="Arial"/>
          <w:i/>
          <w:iCs/>
          <w:sz w:val="22"/>
          <w:szCs w:val="22"/>
          <w:lang w:eastAsia="ar-SA"/>
        </w:rPr>
      </w:pPr>
      <w:r w:rsidRPr="008A7C14">
        <w:rPr>
          <w:rFonts w:ascii="Calibri" w:hAnsi="Calibri" w:cs="Arial"/>
          <w:i/>
          <w:iCs/>
          <w:sz w:val="22"/>
          <w:szCs w:val="22"/>
          <w:lang w:eastAsia="ar-SA"/>
        </w:rPr>
        <w:t xml:space="preserve">Załącznik nr </w:t>
      </w:r>
      <w:r w:rsidR="00F2067C">
        <w:rPr>
          <w:rFonts w:ascii="Calibri" w:hAnsi="Calibri" w:cs="Arial"/>
          <w:i/>
          <w:iCs/>
          <w:sz w:val="22"/>
          <w:szCs w:val="22"/>
          <w:lang w:eastAsia="ar-SA"/>
        </w:rPr>
        <w:t>5</w:t>
      </w:r>
      <w:r w:rsidRPr="008A7C14">
        <w:rPr>
          <w:rFonts w:ascii="Calibri" w:hAnsi="Calibri" w:cs="Arial"/>
          <w:i/>
          <w:iCs/>
          <w:sz w:val="22"/>
          <w:szCs w:val="22"/>
          <w:lang w:eastAsia="ar-SA"/>
        </w:rPr>
        <w:t xml:space="preserve"> – Oświadczenie o posiadaniu statusu</w:t>
      </w:r>
      <w:r>
        <w:rPr>
          <w:rFonts w:ascii="Calibri" w:hAnsi="Calibri" w:cs="Arial"/>
          <w:i/>
          <w:iCs/>
          <w:sz w:val="22"/>
          <w:szCs w:val="22"/>
          <w:lang w:eastAsia="ar-SA"/>
        </w:rPr>
        <w:t xml:space="preserve"> kobiety powracającej na rynek pracy po przerwie związanej z urodzeniem dziecka</w:t>
      </w:r>
    </w:p>
    <w:p w:rsidR="008A7C14" w:rsidRPr="008A7C14" w:rsidRDefault="008A7C14" w:rsidP="008A7C14">
      <w:pPr>
        <w:pStyle w:val="Bezodstpw"/>
        <w:jc w:val="center"/>
        <w:rPr>
          <w:rFonts w:ascii="Calibri" w:hAnsi="Calibri"/>
          <w:b/>
          <w:sz w:val="28"/>
          <w:szCs w:val="28"/>
          <w:lang w:eastAsia="ar-SA"/>
        </w:rPr>
      </w:pPr>
    </w:p>
    <w:p w:rsidR="008A7C14" w:rsidRPr="008A7C14" w:rsidRDefault="008A7C14" w:rsidP="008A7C14">
      <w:pPr>
        <w:pStyle w:val="Bezodstpw"/>
        <w:jc w:val="center"/>
        <w:rPr>
          <w:rFonts w:ascii="Calibri" w:hAnsi="Calibri"/>
          <w:b/>
          <w:sz w:val="28"/>
          <w:szCs w:val="28"/>
          <w:lang w:eastAsia="ar-SA"/>
        </w:rPr>
      </w:pPr>
    </w:p>
    <w:p w:rsidR="008A7C14" w:rsidRPr="008A7C14" w:rsidRDefault="008A7C14" w:rsidP="008A7C14">
      <w:pPr>
        <w:pStyle w:val="Bezodstpw"/>
        <w:jc w:val="center"/>
        <w:rPr>
          <w:rFonts w:ascii="Calibri" w:hAnsi="Calibri"/>
          <w:b/>
          <w:sz w:val="28"/>
          <w:szCs w:val="28"/>
          <w:lang w:eastAsia="ar-SA"/>
        </w:rPr>
      </w:pPr>
      <w:r>
        <w:rPr>
          <w:rFonts w:ascii="Calibri" w:hAnsi="Calibri"/>
          <w:b/>
          <w:sz w:val="28"/>
          <w:szCs w:val="28"/>
          <w:lang w:eastAsia="ar-SA"/>
        </w:rPr>
        <w:t>OŚWIADCZENIE O STATUSIE KOBIETY</w:t>
      </w:r>
      <w:r w:rsidRPr="008A7C14">
        <w:rPr>
          <w:rFonts w:ascii="Calibri" w:hAnsi="Calibri"/>
          <w:b/>
          <w:sz w:val="28"/>
          <w:szCs w:val="28"/>
          <w:lang w:eastAsia="ar-SA"/>
        </w:rPr>
        <w:t xml:space="preserve"> </w:t>
      </w:r>
      <w:r>
        <w:rPr>
          <w:rFonts w:ascii="Calibri" w:hAnsi="Calibri"/>
          <w:b/>
          <w:sz w:val="28"/>
          <w:szCs w:val="28"/>
          <w:lang w:eastAsia="ar-SA"/>
        </w:rPr>
        <w:t>POWRACAJĄCEJ NA RYNEK PRACY PO PRZERWIE ZWIĄZANEJ Z URODZENIEM DZIECKA</w:t>
      </w:r>
    </w:p>
    <w:p w:rsidR="008A7C14" w:rsidRPr="008A7C14" w:rsidRDefault="008A7C14" w:rsidP="008A7C14">
      <w:pPr>
        <w:suppressAutoHyphens/>
        <w:jc w:val="right"/>
        <w:rPr>
          <w:rFonts w:ascii="Calibri" w:hAnsi="Calibri" w:cs="Arial"/>
          <w:i/>
          <w:iCs/>
          <w:lang w:eastAsia="ar-SA"/>
        </w:rPr>
      </w:pPr>
    </w:p>
    <w:p w:rsidR="008A7C14" w:rsidRPr="008A7C14" w:rsidRDefault="008A7C14" w:rsidP="008A7C14">
      <w:pPr>
        <w:suppressAutoHyphens/>
        <w:jc w:val="right"/>
        <w:rPr>
          <w:rFonts w:ascii="Calibri" w:hAnsi="Calibri" w:cs="Arial"/>
          <w:i/>
          <w:iCs/>
          <w:lang w:eastAsia="ar-SA"/>
        </w:rPr>
      </w:pPr>
    </w:p>
    <w:p w:rsidR="008A7C14" w:rsidRPr="008A7C14" w:rsidRDefault="008A7C14" w:rsidP="008A7C14">
      <w:pPr>
        <w:suppressAutoHyphens/>
        <w:jc w:val="both"/>
        <w:rPr>
          <w:rFonts w:ascii="Calibri" w:hAnsi="Calibri" w:cs="Arial"/>
          <w:iCs/>
          <w:lang w:eastAsia="ar-SA"/>
        </w:rPr>
      </w:pPr>
      <w:r>
        <w:rPr>
          <w:rFonts w:ascii="Calibri" w:hAnsi="Calibri" w:cs="Arial"/>
          <w:iCs/>
          <w:lang w:eastAsia="ar-SA"/>
        </w:rPr>
        <w:t>Ja niżej podpisan</w:t>
      </w:r>
      <w:r w:rsidRPr="008A7C14">
        <w:rPr>
          <w:rFonts w:ascii="Calibri" w:hAnsi="Calibri" w:cs="Arial"/>
          <w:iCs/>
          <w:lang w:eastAsia="ar-SA"/>
        </w:rPr>
        <w:t xml:space="preserve">a </w:t>
      </w:r>
      <w:r w:rsidRPr="008A7C14">
        <w:rPr>
          <w:rFonts w:ascii="Calibri" w:hAnsi="Calibri" w:cs="Arial"/>
          <w:iCs/>
          <w:sz w:val="20"/>
          <w:szCs w:val="20"/>
          <w:lang w:eastAsia="ar-SA"/>
        </w:rPr>
        <w:t>.................................................................................................................................................</w:t>
      </w:r>
    </w:p>
    <w:p w:rsidR="008A7C14" w:rsidRPr="008A7C14" w:rsidRDefault="008A7C14" w:rsidP="008A7C14">
      <w:pPr>
        <w:suppressAutoHyphens/>
        <w:jc w:val="both"/>
        <w:rPr>
          <w:rFonts w:ascii="Calibri" w:hAnsi="Calibri" w:cs="Arial"/>
          <w:iCs/>
          <w:sz w:val="18"/>
          <w:szCs w:val="18"/>
          <w:lang w:eastAsia="ar-SA"/>
        </w:rPr>
      </w:pPr>
      <w:r w:rsidRPr="008A7C14">
        <w:rPr>
          <w:rFonts w:ascii="Calibri" w:hAnsi="Calibri" w:cs="Arial"/>
          <w:iCs/>
          <w:sz w:val="18"/>
          <w:szCs w:val="18"/>
          <w:lang w:eastAsia="ar-SA"/>
        </w:rPr>
        <w:t xml:space="preserve">                                                                                                    (imię i nazwisko, PESEL)</w:t>
      </w:r>
    </w:p>
    <w:p w:rsidR="008A7C14" w:rsidRPr="008A7C14" w:rsidRDefault="008A7C14" w:rsidP="008A7C14">
      <w:pPr>
        <w:suppressAutoHyphens/>
        <w:jc w:val="both"/>
        <w:rPr>
          <w:rFonts w:ascii="Calibri" w:hAnsi="Calibri" w:cs="Arial"/>
          <w:iCs/>
          <w:sz w:val="18"/>
          <w:szCs w:val="18"/>
          <w:lang w:eastAsia="ar-SA"/>
        </w:rPr>
      </w:pPr>
    </w:p>
    <w:p w:rsidR="008A7C14" w:rsidRPr="008A7C14" w:rsidRDefault="008A7C14" w:rsidP="008A7C14">
      <w:pPr>
        <w:jc w:val="both"/>
        <w:rPr>
          <w:rFonts w:ascii="Calibri" w:hAnsi="Calibri" w:cs="Arial"/>
          <w:sz w:val="20"/>
          <w:szCs w:val="20"/>
        </w:rPr>
      </w:pPr>
      <w:r>
        <w:rPr>
          <w:rFonts w:ascii="Calibri" w:hAnsi="Calibri" w:cs="Arial"/>
        </w:rPr>
        <w:t>legitymując</w:t>
      </w:r>
      <w:r w:rsidRPr="008A7C14">
        <w:rPr>
          <w:rFonts w:ascii="Calibri" w:hAnsi="Calibri" w:cs="Arial"/>
        </w:rPr>
        <w:t>a się dowodem osobistym</w:t>
      </w:r>
      <w:r w:rsidRPr="008A7C14">
        <w:rPr>
          <w:rFonts w:ascii="Calibri" w:hAnsi="Calibri" w:cs="Arial"/>
          <w:sz w:val="20"/>
          <w:szCs w:val="20"/>
        </w:rPr>
        <w:t>………………………………………………………………..………………………………………</w:t>
      </w:r>
    </w:p>
    <w:p w:rsidR="008A7C14" w:rsidRPr="008A7C14" w:rsidRDefault="008A7C14" w:rsidP="008A7C14">
      <w:pPr>
        <w:tabs>
          <w:tab w:val="left" w:pos="4820"/>
        </w:tabs>
        <w:jc w:val="both"/>
        <w:rPr>
          <w:rFonts w:ascii="Calibri" w:hAnsi="Calibri" w:cs="Arial"/>
          <w:sz w:val="20"/>
          <w:szCs w:val="20"/>
        </w:rPr>
      </w:pPr>
      <w:r w:rsidRPr="008A7C14">
        <w:rPr>
          <w:rFonts w:ascii="Calibri" w:hAnsi="Calibri" w:cs="Arial"/>
        </w:rPr>
        <w:tab/>
        <w:t xml:space="preserve">              </w:t>
      </w:r>
      <w:r w:rsidRPr="008A7C14">
        <w:rPr>
          <w:rFonts w:ascii="Calibri" w:hAnsi="Calibri" w:cs="Arial"/>
          <w:sz w:val="20"/>
          <w:szCs w:val="20"/>
        </w:rPr>
        <w:t>(seria i numer)</w:t>
      </w:r>
    </w:p>
    <w:p w:rsidR="008A7C14" w:rsidRPr="008A7C14" w:rsidRDefault="008A7C14" w:rsidP="008A7C14">
      <w:pPr>
        <w:jc w:val="both"/>
        <w:rPr>
          <w:rFonts w:ascii="Calibri" w:hAnsi="Calibri" w:cs="Arial"/>
        </w:rPr>
      </w:pPr>
    </w:p>
    <w:p w:rsidR="008A7C14" w:rsidRPr="008A7C14" w:rsidRDefault="008A7C14" w:rsidP="008A7C14">
      <w:pPr>
        <w:jc w:val="both"/>
        <w:rPr>
          <w:rFonts w:ascii="Calibri" w:hAnsi="Calibri" w:cs="Arial"/>
        </w:rPr>
      </w:pPr>
      <w:r w:rsidRPr="008A7C14">
        <w:rPr>
          <w:rFonts w:ascii="Calibri" w:hAnsi="Calibri" w:cs="Arial"/>
        </w:rPr>
        <w:t>wydanym przez</w:t>
      </w:r>
      <w:r w:rsidRPr="008A7C14">
        <w:rPr>
          <w:rFonts w:ascii="Calibri" w:hAnsi="Calibri" w:cs="Arial"/>
          <w:sz w:val="20"/>
          <w:szCs w:val="20"/>
        </w:rPr>
        <w:t>……………………………………………………………….…………………………………………………………………………………</w:t>
      </w:r>
    </w:p>
    <w:p w:rsidR="008A7C14" w:rsidRPr="008A7C14" w:rsidRDefault="008A7C14" w:rsidP="008A7C14">
      <w:pPr>
        <w:suppressAutoHyphens/>
        <w:jc w:val="both"/>
        <w:rPr>
          <w:rFonts w:ascii="Calibri" w:hAnsi="Calibri" w:cs="Arial"/>
          <w:iCs/>
          <w:sz w:val="18"/>
          <w:szCs w:val="18"/>
          <w:lang w:eastAsia="ar-SA"/>
        </w:rPr>
      </w:pPr>
    </w:p>
    <w:p w:rsidR="008A7C14" w:rsidRPr="008A7C14" w:rsidRDefault="008A7C14" w:rsidP="008A7C14">
      <w:pPr>
        <w:suppressAutoHyphens/>
        <w:jc w:val="both"/>
        <w:rPr>
          <w:rFonts w:ascii="Calibri" w:hAnsi="Calibri" w:cs="Arial"/>
          <w:iCs/>
          <w:lang w:eastAsia="ar-SA"/>
        </w:rPr>
      </w:pPr>
    </w:p>
    <w:p w:rsidR="008A7C14" w:rsidRPr="008A7C14" w:rsidRDefault="008A7C14" w:rsidP="008A7C14">
      <w:pPr>
        <w:suppressAutoHyphens/>
        <w:jc w:val="both"/>
        <w:rPr>
          <w:rFonts w:ascii="Calibri" w:hAnsi="Calibri" w:cs="Arial"/>
          <w:iCs/>
          <w:lang w:eastAsia="ar-SA"/>
        </w:rPr>
      </w:pPr>
      <w:r>
        <w:rPr>
          <w:rFonts w:ascii="Calibri" w:hAnsi="Calibri" w:cs="Arial"/>
          <w:iCs/>
          <w:lang w:eastAsia="ar-SA"/>
        </w:rPr>
        <w:t>świadom</w:t>
      </w:r>
      <w:r w:rsidRPr="008A7C14">
        <w:rPr>
          <w:rFonts w:ascii="Calibri" w:hAnsi="Calibri" w:cs="Arial"/>
          <w:iCs/>
          <w:lang w:eastAsia="ar-SA"/>
        </w:rPr>
        <w:t>a odpowiedzialności karnej za złożenie nieprawdziwego oświadczenia lub zatajenie prawdy</w:t>
      </w:r>
      <w:r w:rsidRPr="008A7C14">
        <w:rPr>
          <w:rStyle w:val="Odwoanieprzypisudolnego"/>
          <w:rFonts w:ascii="Calibri" w:hAnsi="Calibri"/>
          <w:iCs/>
          <w:lang w:eastAsia="ar-SA"/>
        </w:rPr>
        <w:footnoteReference w:id="12"/>
      </w:r>
      <w:r>
        <w:rPr>
          <w:rFonts w:ascii="Calibri" w:hAnsi="Calibri" w:cs="Arial"/>
          <w:iCs/>
          <w:lang w:eastAsia="ar-SA"/>
        </w:rPr>
        <w:t>, oświadczam iż  jestem kobietą powracającą na rynek pracy po przerwie związanej z urodzeniem dziecka.</w:t>
      </w:r>
    </w:p>
    <w:p w:rsidR="008A7C14" w:rsidRPr="008A7C14" w:rsidRDefault="008A7C14" w:rsidP="008A7C14">
      <w:pPr>
        <w:suppressAutoHyphens/>
        <w:jc w:val="both"/>
        <w:rPr>
          <w:rFonts w:ascii="Calibri" w:hAnsi="Calibri" w:cs="Arial"/>
          <w:iCs/>
          <w:lang w:eastAsia="ar-SA"/>
        </w:rPr>
      </w:pPr>
    </w:p>
    <w:p w:rsidR="008A7C14" w:rsidRPr="008A7C14" w:rsidRDefault="008A7C14" w:rsidP="008A7C14">
      <w:pPr>
        <w:suppressAutoHyphens/>
        <w:jc w:val="both"/>
        <w:rPr>
          <w:rFonts w:ascii="Calibri" w:hAnsi="Calibri" w:cs="Arial"/>
          <w:iCs/>
          <w:lang w:eastAsia="ar-SA"/>
        </w:rPr>
      </w:pPr>
      <w:r>
        <w:rPr>
          <w:rFonts w:ascii="Calibri" w:hAnsi="Calibri" w:cs="Arial"/>
          <w:iCs/>
          <w:lang w:eastAsia="ar-SA"/>
        </w:rPr>
        <w:t>Wiek dziecka, data urodzenia dziecka</w:t>
      </w:r>
    </w:p>
    <w:p w:rsidR="008A7C14" w:rsidRPr="008A7C14" w:rsidRDefault="008A7C14" w:rsidP="008A7C14">
      <w:pPr>
        <w:suppressAutoHyphens/>
        <w:jc w:val="both"/>
        <w:rPr>
          <w:rFonts w:ascii="Calibri" w:hAnsi="Calibri" w:cs="Arial"/>
          <w:iCs/>
          <w:lang w:eastAsia="ar-SA"/>
        </w:rPr>
      </w:pPr>
    </w:p>
    <w:p w:rsidR="008A7C14" w:rsidRPr="008A7C14" w:rsidRDefault="008A7C14" w:rsidP="008A7C14">
      <w:pPr>
        <w:suppressAutoHyphens/>
        <w:jc w:val="both"/>
        <w:rPr>
          <w:rFonts w:ascii="Calibri" w:hAnsi="Calibri" w:cs="Arial"/>
          <w:iCs/>
          <w:lang w:eastAsia="ar-SA"/>
        </w:rPr>
      </w:pPr>
      <w:r w:rsidRPr="008A7C14">
        <w:rPr>
          <w:rFonts w:ascii="Calibri" w:hAnsi="Calibri" w:cs="Arial"/>
          <w:iCs/>
          <w:lang w:eastAsia="ar-SA"/>
        </w:rPr>
        <w:t>……………………………………………………………………………………………..</w:t>
      </w:r>
    </w:p>
    <w:p w:rsidR="008A7C14" w:rsidRPr="008A7C14" w:rsidRDefault="008A7C14" w:rsidP="008A7C14">
      <w:pPr>
        <w:suppressAutoHyphens/>
        <w:jc w:val="both"/>
        <w:rPr>
          <w:rFonts w:ascii="Calibri" w:hAnsi="Calibri" w:cs="Arial"/>
          <w:iCs/>
          <w:lang w:eastAsia="ar-SA"/>
        </w:rPr>
      </w:pPr>
    </w:p>
    <w:p w:rsidR="008A7C14" w:rsidRPr="008A7C14" w:rsidRDefault="008A7C14" w:rsidP="008A7C14">
      <w:pPr>
        <w:suppressAutoHyphens/>
        <w:jc w:val="both"/>
        <w:rPr>
          <w:rFonts w:ascii="Calibri" w:hAnsi="Calibri" w:cs="Arial"/>
          <w:iCs/>
          <w:lang w:eastAsia="ar-SA"/>
        </w:rPr>
      </w:pPr>
    </w:p>
    <w:p w:rsidR="008A7C14" w:rsidRPr="008A7C14" w:rsidRDefault="008A7C14" w:rsidP="008A7C14">
      <w:pPr>
        <w:suppressAutoHyphens/>
        <w:jc w:val="both"/>
        <w:rPr>
          <w:rFonts w:ascii="Calibri" w:hAnsi="Calibri" w:cs="Arial"/>
          <w:iCs/>
          <w:lang w:eastAsia="ar-SA"/>
        </w:rPr>
      </w:pPr>
    </w:p>
    <w:p w:rsidR="008A7C14" w:rsidRPr="008A7C14" w:rsidRDefault="008A7C14" w:rsidP="008A7C14">
      <w:pPr>
        <w:suppressAutoHyphens/>
        <w:jc w:val="right"/>
        <w:rPr>
          <w:rFonts w:ascii="Calibri" w:hAnsi="Calibri" w:cs="Arial"/>
          <w:i/>
          <w:iCs/>
          <w:lang w:eastAsia="ar-SA"/>
        </w:rPr>
      </w:pPr>
    </w:p>
    <w:p w:rsidR="008A7C14" w:rsidRPr="008A7C14" w:rsidRDefault="008A7C14" w:rsidP="008A7C14">
      <w:pPr>
        <w:rPr>
          <w:rFonts w:ascii="Calibri" w:hAnsi="Calibri" w:cs="Arial"/>
        </w:rPr>
      </w:pPr>
    </w:p>
    <w:p w:rsidR="008A7C14" w:rsidRPr="008A7C14" w:rsidRDefault="008A7C14" w:rsidP="008A7C14">
      <w:pPr>
        <w:rPr>
          <w:rFonts w:ascii="Calibri" w:hAnsi="Calibri" w:cs="Arial"/>
          <w:sz w:val="16"/>
          <w:szCs w:val="16"/>
        </w:rPr>
      </w:pPr>
      <w:r w:rsidRPr="008A7C14">
        <w:rPr>
          <w:rFonts w:ascii="Calibri" w:hAnsi="Calibri" w:cs="Arial"/>
          <w:sz w:val="16"/>
          <w:szCs w:val="16"/>
        </w:rPr>
        <w:t>…………………………………………………………………….…………..</w:t>
      </w:r>
      <w:r w:rsidRPr="008A7C14">
        <w:rPr>
          <w:rFonts w:ascii="Calibri" w:hAnsi="Calibri" w:cs="Arial"/>
          <w:sz w:val="16"/>
          <w:szCs w:val="16"/>
        </w:rPr>
        <w:tab/>
      </w:r>
      <w:r w:rsidRPr="008A7C14">
        <w:rPr>
          <w:rFonts w:ascii="Calibri" w:hAnsi="Calibri" w:cs="Arial"/>
          <w:sz w:val="16"/>
          <w:szCs w:val="16"/>
        </w:rPr>
        <w:tab/>
        <w:t xml:space="preserve"> </w:t>
      </w:r>
      <w:r>
        <w:rPr>
          <w:rFonts w:ascii="Calibri" w:hAnsi="Calibri" w:cs="Arial"/>
          <w:sz w:val="16"/>
          <w:szCs w:val="16"/>
        </w:rPr>
        <w:t xml:space="preserve">             </w:t>
      </w:r>
      <w:r w:rsidRPr="008A7C14">
        <w:rPr>
          <w:rFonts w:ascii="Calibri" w:hAnsi="Calibri" w:cs="Arial"/>
          <w:sz w:val="16"/>
          <w:szCs w:val="16"/>
        </w:rPr>
        <w:t xml:space="preserve">  ….....…………..…..………………………………………………………………….</w:t>
      </w:r>
    </w:p>
    <w:p w:rsidR="008A7C14" w:rsidRPr="008A7C14" w:rsidRDefault="008A7C14" w:rsidP="008A7C14">
      <w:pPr>
        <w:rPr>
          <w:rFonts w:ascii="Calibri" w:hAnsi="Calibri" w:cs="Arial"/>
          <w:sz w:val="16"/>
          <w:szCs w:val="16"/>
        </w:rPr>
      </w:pPr>
      <w:r w:rsidRPr="008A7C14">
        <w:rPr>
          <w:rFonts w:ascii="Calibri" w:hAnsi="Calibri" w:cs="Arial"/>
          <w:sz w:val="16"/>
          <w:szCs w:val="16"/>
        </w:rPr>
        <w:t xml:space="preserve">                 Miejscowość i data</w:t>
      </w:r>
      <w:r w:rsidRPr="008A7C14">
        <w:rPr>
          <w:rFonts w:ascii="Calibri" w:hAnsi="Calibri" w:cs="Arial"/>
          <w:sz w:val="16"/>
          <w:szCs w:val="16"/>
        </w:rPr>
        <w:tab/>
      </w:r>
      <w:r w:rsidRPr="008A7C14">
        <w:rPr>
          <w:rFonts w:ascii="Calibri" w:hAnsi="Calibri" w:cs="Arial"/>
          <w:sz w:val="16"/>
          <w:szCs w:val="16"/>
        </w:rPr>
        <w:tab/>
      </w:r>
      <w:r w:rsidRPr="008A7C14">
        <w:rPr>
          <w:rFonts w:ascii="Calibri" w:hAnsi="Calibri" w:cs="Arial"/>
          <w:sz w:val="16"/>
          <w:szCs w:val="16"/>
        </w:rPr>
        <w:tab/>
        <w:t xml:space="preserve">                              </w:t>
      </w:r>
      <w:r>
        <w:rPr>
          <w:rFonts w:ascii="Calibri" w:hAnsi="Calibri" w:cs="Arial"/>
          <w:sz w:val="16"/>
          <w:szCs w:val="16"/>
        </w:rPr>
        <w:t xml:space="preserve">          </w:t>
      </w:r>
      <w:r w:rsidRPr="008A7C14">
        <w:rPr>
          <w:rFonts w:ascii="Calibri" w:hAnsi="Calibri" w:cs="Arial"/>
          <w:sz w:val="16"/>
          <w:szCs w:val="16"/>
        </w:rPr>
        <w:t xml:space="preserve">              Czytelny Podpis Uczestnika/czki projektu </w:t>
      </w:r>
    </w:p>
    <w:p w:rsidR="008A7C14" w:rsidRDefault="008A7C14" w:rsidP="00CE1EF4"/>
    <w:p w:rsidR="00CE1EF4" w:rsidRDefault="00CE1EF4" w:rsidP="00CE1EF4"/>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F2067C" w:rsidRDefault="00F2067C" w:rsidP="00CE1EF4">
      <w:pPr>
        <w:suppressAutoHyphens/>
        <w:jc w:val="right"/>
        <w:rPr>
          <w:rFonts w:cs="Arial"/>
          <w:i/>
          <w:iCs/>
          <w:lang w:eastAsia="ar-SA"/>
        </w:rPr>
      </w:pPr>
    </w:p>
    <w:p w:rsidR="00CE1EF4" w:rsidRPr="00F2067C" w:rsidRDefault="00CE1EF4" w:rsidP="00CE1EF4">
      <w:pPr>
        <w:suppressAutoHyphens/>
        <w:jc w:val="right"/>
        <w:rPr>
          <w:rFonts w:asciiTheme="minorHAnsi" w:hAnsiTheme="minorHAnsi" w:cs="Arial"/>
          <w:i/>
          <w:iCs/>
          <w:sz w:val="22"/>
          <w:szCs w:val="22"/>
          <w:lang w:eastAsia="ar-SA"/>
        </w:rPr>
      </w:pPr>
      <w:r w:rsidRPr="00F2067C">
        <w:rPr>
          <w:rFonts w:asciiTheme="minorHAnsi" w:hAnsiTheme="minorHAnsi" w:cs="Arial"/>
          <w:i/>
          <w:iCs/>
          <w:sz w:val="22"/>
          <w:szCs w:val="22"/>
          <w:lang w:eastAsia="ar-SA"/>
        </w:rPr>
        <w:t xml:space="preserve">Załącznik nr </w:t>
      </w:r>
      <w:r w:rsidR="00F2067C" w:rsidRPr="00F2067C">
        <w:rPr>
          <w:rFonts w:asciiTheme="minorHAnsi" w:hAnsiTheme="minorHAnsi" w:cs="Arial"/>
          <w:i/>
          <w:iCs/>
          <w:sz w:val="22"/>
          <w:szCs w:val="22"/>
          <w:lang w:eastAsia="ar-SA"/>
        </w:rPr>
        <w:t>6</w:t>
      </w:r>
      <w:r w:rsidRPr="00F2067C">
        <w:rPr>
          <w:rFonts w:asciiTheme="minorHAnsi" w:hAnsiTheme="minorHAnsi" w:cs="Arial"/>
          <w:i/>
          <w:iCs/>
          <w:sz w:val="22"/>
          <w:szCs w:val="22"/>
          <w:lang w:eastAsia="ar-SA"/>
        </w:rPr>
        <w:t xml:space="preserve"> – Oświadczenie o statusie osoby o niskich kwalifikacjach</w:t>
      </w:r>
    </w:p>
    <w:p w:rsidR="00CE1EF4" w:rsidRDefault="00CE1EF4" w:rsidP="00CE1EF4">
      <w:pPr>
        <w:suppressAutoHyphens/>
        <w:jc w:val="right"/>
        <w:rPr>
          <w:rFonts w:cs="Arial"/>
          <w:i/>
          <w:iCs/>
          <w:lang w:eastAsia="ar-SA"/>
        </w:rPr>
      </w:pPr>
    </w:p>
    <w:p w:rsidR="00F2067C" w:rsidRDefault="00F2067C" w:rsidP="00CE1EF4">
      <w:pPr>
        <w:jc w:val="center"/>
        <w:rPr>
          <w:rFonts w:ascii="Calibri" w:hAnsi="Calibri" w:cs="Arial"/>
          <w:b/>
          <w:sz w:val="28"/>
          <w:szCs w:val="28"/>
        </w:rPr>
      </w:pPr>
    </w:p>
    <w:p w:rsidR="00CE1EF4" w:rsidRPr="00CE1EF4" w:rsidRDefault="00CE1EF4" w:rsidP="00CE1EF4">
      <w:pPr>
        <w:jc w:val="center"/>
        <w:rPr>
          <w:rFonts w:ascii="Calibri" w:hAnsi="Calibri" w:cs="Arial"/>
          <w:b/>
          <w:sz w:val="28"/>
          <w:szCs w:val="28"/>
        </w:rPr>
      </w:pPr>
      <w:r w:rsidRPr="00CE1EF4">
        <w:rPr>
          <w:rFonts w:ascii="Calibri" w:hAnsi="Calibri" w:cs="Arial"/>
          <w:b/>
          <w:sz w:val="28"/>
          <w:szCs w:val="28"/>
        </w:rPr>
        <w:t>OŚWIADCZENIE O STATUSIE OSOBY O NISKICH KWALIFIKACJACH</w:t>
      </w:r>
    </w:p>
    <w:p w:rsidR="00CE1EF4" w:rsidRDefault="00CE1EF4" w:rsidP="00CE1EF4">
      <w:pPr>
        <w:jc w:val="center"/>
        <w:rPr>
          <w:rFonts w:ascii="Arial" w:hAnsi="Arial" w:cs="Arial"/>
          <w:b/>
        </w:rPr>
      </w:pPr>
    </w:p>
    <w:p w:rsidR="00CE1EF4" w:rsidRDefault="00CE1EF4" w:rsidP="00CE1EF4">
      <w:pPr>
        <w:pStyle w:val="Bezodstpw"/>
        <w:rPr>
          <w:rFonts w:ascii="Arial" w:hAnsi="Arial"/>
        </w:rPr>
      </w:pPr>
    </w:p>
    <w:p w:rsidR="00CE1EF4" w:rsidRPr="00CE1EF4" w:rsidRDefault="00CE1EF4" w:rsidP="00CE1EF4">
      <w:pPr>
        <w:rPr>
          <w:rFonts w:ascii="Calibri" w:hAnsi="Calibri" w:cs="Arial"/>
        </w:rPr>
      </w:pPr>
      <w:r w:rsidRPr="00CE1EF4">
        <w:rPr>
          <w:rFonts w:ascii="Calibri" w:hAnsi="Calibri" w:cs="Arial"/>
        </w:rPr>
        <w:t>Ja niżej podpisany/a ..................................................................................................................</w:t>
      </w:r>
    </w:p>
    <w:p w:rsidR="00CE1EF4" w:rsidRPr="00CE1EF4" w:rsidRDefault="00CE1EF4" w:rsidP="00CE1EF4">
      <w:pPr>
        <w:jc w:val="center"/>
        <w:rPr>
          <w:rFonts w:ascii="Calibri" w:hAnsi="Calibri" w:cs="Arial"/>
          <w:sz w:val="20"/>
          <w:szCs w:val="20"/>
        </w:rPr>
      </w:pPr>
      <w:r w:rsidRPr="00CE1EF4">
        <w:rPr>
          <w:rFonts w:ascii="Calibri" w:hAnsi="Calibri" w:cs="Arial"/>
          <w:sz w:val="20"/>
          <w:szCs w:val="20"/>
        </w:rPr>
        <w:t>(imię i nazwisko, PESEL)</w:t>
      </w:r>
    </w:p>
    <w:p w:rsidR="00CE1EF4" w:rsidRPr="00CE1EF4" w:rsidRDefault="00CE1EF4" w:rsidP="00CE1EF4">
      <w:pPr>
        <w:pStyle w:val="Bezodstpw"/>
        <w:rPr>
          <w:rFonts w:ascii="Calibri" w:hAnsi="Calibri"/>
          <w:szCs w:val="20"/>
        </w:rPr>
      </w:pPr>
    </w:p>
    <w:p w:rsidR="00CE1EF4" w:rsidRPr="00CE1EF4" w:rsidRDefault="00CE1EF4" w:rsidP="00CE1EF4">
      <w:pPr>
        <w:jc w:val="center"/>
        <w:rPr>
          <w:rFonts w:ascii="Calibri" w:hAnsi="Calibri" w:cs="Arial"/>
        </w:rPr>
      </w:pPr>
      <w:r w:rsidRPr="00CE1EF4">
        <w:rPr>
          <w:rFonts w:ascii="Calibri" w:hAnsi="Calibri" w:cs="Arial"/>
        </w:rPr>
        <w:t>zamieszkały/a............................................................................................................................</w:t>
      </w:r>
    </w:p>
    <w:p w:rsidR="00CE1EF4" w:rsidRDefault="00CE1EF4" w:rsidP="00CE1EF4">
      <w:pPr>
        <w:jc w:val="center"/>
        <w:rPr>
          <w:rFonts w:ascii="Calibri" w:hAnsi="Calibri" w:cs="Arial"/>
          <w:sz w:val="20"/>
          <w:szCs w:val="20"/>
        </w:rPr>
      </w:pPr>
      <w:r w:rsidRPr="00CE1EF4">
        <w:rPr>
          <w:rFonts w:ascii="Calibri" w:hAnsi="Calibri" w:cs="Arial"/>
          <w:sz w:val="20"/>
          <w:szCs w:val="20"/>
        </w:rPr>
        <w:t>(adres zamieszkania)</w:t>
      </w:r>
    </w:p>
    <w:p w:rsidR="001E7B80" w:rsidRPr="00CE1EF4" w:rsidRDefault="001E7B80" w:rsidP="00CE1EF4">
      <w:pPr>
        <w:jc w:val="center"/>
        <w:rPr>
          <w:rFonts w:ascii="Calibri" w:hAnsi="Calibri" w:cs="Arial"/>
          <w:sz w:val="20"/>
          <w:szCs w:val="20"/>
        </w:rPr>
      </w:pPr>
    </w:p>
    <w:p w:rsidR="00CE1EF4" w:rsidRPr="00CE1EF4" w:rsidRDefault="00CE1EF4" w:rsidP="00CE1EF4">
      <w:pPr>
        <w:jc w:val="both"/>
        <w:rPr>
          <w:rFonts w:ascii="Calibri" w:hAnsi="Calibri" w:cs="Arial"/>
        </w:rPr>
      </w:pPr>
      <w:r w:rsidRPr="00CE1EF4">
        <w:rPr>
          <w:rFonts w:ascii="Calibri" w:hAnsi="Calibri" w:cs="Arial"/>
        </w:rPr>
        <w:t>świadomy/a odpowiedzialności karnej za złożenie nieprawdziwego oświadczenia lub zatajenie prawdy</w:t>
      </w:r>
      <w:r w:rsidRPr="00CE1EF4">
        <w:rPr>
          <w:rStyle w:val="Odwoanieprzypisudolnego"/>
          <w:rFonts w:ascii="Calibri" w:hAnsi="Calibri" w:cs="Arial"/>
        </w:rPr>
        <w:footnoteReference w:id="13"/>
      </w:r>
      <w:r w:rsidRPr="00CE1EF4">
        <w:rPr>
          <w:rFonts w:ascii="Calibri" w:hAnsi="Calibri" w:cs="Arial"/>
        </w:rPr>
        <w:t>, oświadczam iż jestem osobą niskowykwalifikowaną tj. osobą, która zgodnie z Międzynarodową Standardową Klasyfikacją Kształcenia ISCED posiada wykształcenie na poziomie maksymalnie ISCED 3 tj. na poziomie ponadgimnazjalnym i posiadam wykształcenie (zaznaczyć właściwe):</w:t>
      </w:r>
    </w:p>
    <w:p w:rsidR="001E7B80" w:rsidRDefault="001E7B80" w:rsidP="001E7B80">
      <w:pPr>
        <w:pStyle w:val="Bezodstpw"/>
        <w:numPr>
          <w:ilvl w:val="0"/>
          <w:numId w:val="15"/>
        </w:numPr>
        <w:spacing w:line="360" w:lineRule="auto"/>
        <w:ind w:hanging="909"/>
        <w:rPr>
          <w:rFonts w:ascii="Calibri" w:hAnsi="Calibri"/>
        </w:rPr>
      </w:pPr>
      <w:r>
        <w:rPr>
          <w:rFonts w:ascii="Calibri" w:hAnsi="Calibri"/>
        </w:rPr>
        <w:t>p</w:t>
      </w:r>
      <w:r w:rsidR="00CE1EF4" w:rsidRPr="00CE1EF4">
        <w:rPr>
          <w:rFonts w:ascii="Calibri" w:hAnsi="Calibri"/>
        </w:rPr>
        <w:t>odstawowe</w:t>
      </w:r>
    </w:p>
    <w:p w:rsidR="001E7B80" w:rsidRDefault="00CE1EF4" w:rsidP="001E7B80">
      <w:pPr>
        <w:pStyle w:val="Bezodstpw"/>
        <w:numPr>
          <w:ilvl w:val="0"/>
          <w:numId w:val="15"/>
        </w:numPr>
        <w:spacing w:line="360" w:lineRule="auto"/>
        <w:ind w:hanging="909"/>
        <w:rPr>
          <w:rFonts w:ascii="Calibri" w:hAnsi="Calibri"/>
        </w:rPr>
      </w:pPr>
      <w:r w:rsidRPr="001E7B80">
        <w:rPr>
          <w:rFonts w:ascii="Calibri" w:hAnsi="Calibri"/>
        </w:rPr>
        <w:t xml:space="preserve"> </w:t>
      </w:r>
      <w:r w:rsidR="001E7B80">
        <w:rPr>
          <w:rFonts w:ascii="Calibri" w:hAnsi="Calibri"/>
        </w:rPr>
        <w:t>g</w:t>
      </w:r>
      <w:r w:rsidRPr="001E7B80">
        <w:rPr>
          <w:rFonts w:ascii="Calibri" w:hAnsi="Calibri"/>
        </w:rPr>
        <w:t>imnazjalne</w:t>
      </w:r>
    </w:p>
    <w:p w:rsidR="00CE1EF4" w:rsidRPr="001E7B80" w:rsidRDefault="00CE1EF4" w:rsidP="001E7B80">
      <w:pPr>
        <w:pStyle w:val="Bezodstpw"/>
        <w:numPr>
          <w:ilvl w:val="0"/>
          <w:numId w:val="15"/>
        </w:numPr>
        <w:spacing w:line="360" w:lineRule="auto"/>
        <w:ind w:hanging="909"/>
        <w:rPr>
          <w:rFonts w:ascii="Calibri" w:hAnsi="Calibri"/>
        </w:rPr>
      </w:pPr>
      <w:r w:rsidRPr="001E7B80">
        <w:rPr>
          <w:rFonts w:ascii="Calibri" w:hAnsi="Calibri"/>
        </w:rPr>
        <w:t xml:space="preserve"> ponadgimnazjalne, w tym:</w:t>
      </w:r>
    </w:p>
    <w:p w:rsidR="00CE1EF4" w:rsidRPr="00CE1EF4" w:rsidRDefault="00CE1EF4" w:rsidP="00CE1EF4">
      <w:pPr>
        <w:pStyle w:val="Bezodstpw"/>
        <w:numPr>
          <w:ilvl w:val="0"/>
          <w:numId w:val="8"/>
        </w:numPr>
        <w:spacing w:line="360" w:lineRule="auto"/>
        <w:ind w:hanging="11"/>
        <w:rPr>
          <w:rFonts w:ascii="Calibri" w:hAnsi="Calibri"/>
        </w:rPr>
      </w:pPr>
      <w:r w:rsidRPr="00CE1EF4">
        <w:rPr>
          <w:rFonts w:ascii="Calibri" w:hAnsi="Calibri"/>
        </w:rPr>
        <w:t>liceum ogólnokształcące,</w:t>
      </w:r>
    </w:p>
    <w:p w:rsidR="00CE1EF4" w:rsidRPr="00CE1EF4" w:rsidRDefault="00CE1EF4" w:rsidP="00CE1EF4">
      <w:pPr>
        <w:pStyle w:val="Bezodstpw"/>
        <w:numPr>
          <w:ilvl w:val="0"/>
          <w:numId w:val="8"/>
        </w:numPr>
        <w:spacing w:line="360" w:lineRule="auto"/>
        <w:ind w:hanging="11"/>
        <w:rPr>
          <w:rFonts w:ascii="Calibri" w:hAnsi="Calibri"/>
        </w:rPr>
      </w:pPr>
      <w:r w:rsidRPr="00CE1EF4">
        <w:rPr>
          <w:rFonts w:ascii="Calibri" w:hAnsi="Calibri"/>
        </w:rPr>
        <w:t>liceum profilowane,</w:t>
      </w:r>
    </w:p>
    <w:p w:rsidR="00CE1EF4" w:rsidRPr="00CE1EF4" w:rsidRDefault="00CE1EF4" w:rsidP="00CE1EF4">
      <w:pPr>
        <w:pStyle w:val="Bezodstpw"/>
        <w:numPr>
          <w:ilvl w:val="0"/>
          <w:numId w:val="8"/>
        </w:numPr>
        <w:spacing w:line="360" w:lineRule="auto"/>
        <w:ind w:hanging="11"/>
        <w:rPr>
          <w:rFonts w:ascii="Calibri" w:hAnsi="Calibri"/>
        </w:rPr>
      </w:pPr>
      <w:r w:rsidRPr="00CE1EF4">
        <w:rPr>
          <w:rFonts w:ascii="Calibri" w:hAnsi="Calibri"/>
        </w:rPr>
        <w:t>zasadnicza szkoła zawodowa,</w:t>
      </w:r>
    </w:p>
    <w:p w:rsidR="00CE1EF4" w:rsidRPr="00CE1EF4" w:rsidRDefault="00CE1EF4" w:rsidP="00CE1EF4">
      <w:pPr>
        <w:pStyle w:val="Bezodstpw"/>
        <w:numPr>
          <w:ilvl w:val="0"/>
          <w:numId w:val="8"/>
        </w:numPr>
        <w:spacing w:line="360" w:lineRule="auto"/>
        <w:ind w:hanging="11"/>
        <w:rPr>
          <w:rFonts w:ascii="Calibri" w:hAnsi="Calibri"/>
        </w:rPr>
      </w:pPr>
      <w:r w:rsidRPr="00CE1EF4">
        <w:rPr>
          <w:rFonts w:ascii="Calibri" w:hAnsi="Calibri"/>
        </w:rPr>
        <w:t>technikum,</w:t>
      </w:r>
    </w:p>
    <w:p w:rsidR="00CE1EF4" w:rsidRPr="00CE1EF4" w:rsidRDefault="00CE1EF4" w:rsidP="00CE1EF4">
      <w:pPr>
        <w:pStyle w:val="Bezodstpw"/>
        <w:numPr>
          <w:ilvl w:val="0"/>
          <w:numId w:val="8"/>
        </w:numPr>
        <w:spacing w:line="360" w:lineRule="auto"/>
        <w:ind w:hanging="11"/>
        <w:rPr>
          <w:rFonts w:ascii="Calibri" w:hAnsi="Calibri"/>
        </w:rPr>
      </w:pPr>
      <w:r w:rsidRPr="00CE1EF4">
        <w:rPr>
          <w:rFonts w:ascii="Calibri" w:hAnsi="Calibri"/>
        </w:rPr>
        <w:t>technikum uzupełniające</w:t>
      </w:r>
    </w:p>
    <w:p w:rsidR="00CE1EF4" w:rsidRDefault="00CE1EF4" w:rsidP="00CE1EF4">
      <w:pPr>
        <w:pStyle w:val="Bezodstpw"/>
        <w:spacing w:line="360" w:lineRule="auto"/>
        <w:ind w:left="993" w:hanging="426"/>
      </w:pPr>
    </w:p>
    <w:p w:rsidR="00CE1EF4" w:rsidRDefault="00CE1EF4" w:rsidP="00CE1EF4">
      <w:pPr>
        <w:pStyle w:val="Bezodstpw"/>
        <w:spacing w:line="360" w:lineRule="auto"/>
        <w:ind w:left="993" w:hanging="426"/>
      </w:pPr>
    </w:p>
    <w:p w:rsidR="00F2067C" w:rsidRPr="008A7C14" w:rsidRDefault="00F2067C" w:rsidP="00F2067C">
      <w:pPr>
        <w:rPr>
          <w:rFonts w:ascii="Calibri" w:hAnsi="Calibri" w:cs="Arial"/>
          <w:sz w:val="16"/>
          <w:szCs w:val="16"/>
        </w:rPr>
      </w:pPr>
      <w:r>
        <w:rPr>
          <w:rFonts w:ascii="Calibri" w:hAnsi="Calibri" w:cs="Arial"/>
          <w:sz w:val="16"/>
          <w:szCs w:val="16"/>
        </w:rPr>
        <w:t xml:space="preserve">     </w:t>
      </w:r>
      <w:r w:rsidRPr="008A7C14">
        <w:rPr>
          <w:rFonts w:ascii="Calibri" w:hAnsi="Calibri" w:cs="Arial"/>
          <w:sz w:val="16"/>
          <w:szCs w:val="16"/>
        </w:rPr>
        <w:t>…………………………………………………………………….…………..</w:t>
      </w:r>
      <w:r w:rsidRPr="008A7C14">
        <w:rPr>
          <w:rFonts w:ascii="Calibri" w:hAnsi="Calibri" w:cs="Arial"/>
          <w:sz w:val="16"/>
          <w:szCs w:val="16"/>
        </w:rPr>
        <w:tab/>
      </w:r>
      <w:r w:rsidRPr="008A7C14">
        <w:rPr>
          <w:rFonts w:ascii="Calibri" w:hAnsi="Calibri" w:cs="Arial"/>
          <w:sz w:val="16"/>
          <w:szCs w:val="16"/>
        </w:rPr>
        <w:tab/>
        <w:t xml:space="preserve"> </w:t>
      </w:r>
      <w:r>
        <w:rPr>
          <w:rFonts w:ascii="Calibri" w:hAnsi="Calibri" w:cs="Arial"/>
          <w:sz w:val="16"/>
          <w:szCs w:val="16"/>
        </w:rPr>
        <w:t xml:space="preserve">             </w:t>
      </w:r>
      <w:r w:rsidRPr="008A7C14">
        <w:rPr>
          <w:rFonts w:ascii="Calibri" w:hAnsi="Calibri" w:cs="Arial"/>
          <w:sz w:val="16"/>
          <w:szCs w:val="16"/>
        </w:rPr>
        <w:t xml:space="preserve">  ….....…………..…..………………………………………………………………….</w:t>
      </w:r>
    </w:p>
    <w:p w:rsidR="00F2067C" w:rsidRPr="008A7C14" w:rsidRDefault="00F2067C" w:rsidP="00F2067C">
      <w:pPr>
        <w:rPr>
          <w:rFonts w:ascii="Calibri" w:hAnsi="Calibri" w:cs="Arial"/>
          <w:sz w:val="16"/>
          <w:szCs w:val="16"/>
        </w:rPr>
      </w:pPr>
      <w:r w:rsidRPr="008A7C14">
        <w:rPr>
          <w:rFonts w:ascii="Calibri" w:hAnsi="Calibri" w:cs="Arial"/>
          <w:sz w:val="16"/>
          <w:szCs w:val="16"/>
        </w:rPr>
        <w:t xml:space="preserve">             </w:t>
      </w:r>
      <w:r>
        <w:rPr>
          <w:rFonts w:ascii="Calibri" w:hAnsi="Calibri" w:cs="Arial"/>
          <w:sz w:val="16"/>
          <w:szCs w:val="16"/>
        </w:rPr>
        <w:t xml:space="preserve">       </w:t>
      </w:r>
      <w:r w:rsidRPr="008A7C14">
        <w:rPr>
          <w:rFonts w:ascii="Calibri" w:hAnsi="Calibri" w:cs="Arial"/>
          <w:sz w:val="16"/>
          <w:szCs w:val="16"/>
        </w:rPr>
        <w:t xml:space="preserve">    Miejscowość i data</w:t>
      </w:r>
      <w:r w:rsidRPr="008A7C14">
        <w:rPr>
          <w:rFonts w:ascii="Calibri" w:hAnsi="Calibri" w:cs="Arial"/>
          <w:sz w:val="16"/>
          <w:szCs w:val="16"/>
        </w:rPr>
        <w:tab/>
      </w:r>
      <w:r w:rsidRPr="008A7C14">
        <w:rPr>
          <w:rFonts w:ascii="Calibri" w:hAnsi="Calibri" w:cs="Arial"/>
          <w:sz w:val="16"/>
          <w:szCs w:val="16"/>
        </w:rPr>
        <w:tab/>
      </w:r>
      <w:r w:rsidRPr="008A7C14">
        <w:rPr>
          <w:rFonts w:ascii="Calibri" w:hAnsi="Calibri" w:cs="Arial"/>
          <w:sz w:val="16"/>
          <w:szCs w:val="16"/>
        </w:rPr>
        <w:tab/>
        <w:t xml:space="preserve">                              </w:t>
      </w:r>
      <w:r>
        <w:rPr>
          <w:rFonts w:ascii="Calibri" w:hAnsi="Calibri" w:cs="Arial"/>
          <w:sz w:val="16"/>
          <w:szCs w:val="16"/>
        </w:rPr>
        <w:t xml:space="preserve">          </w:t>
      </w:r>
      <w:r w:rsidRPr="008A7C14">
        <w:rPr>
          <w:rFonts w:ascii="Calibri" w:hAnsi="Calibri" w:cs="Arial"/>
          <w:sz w:val="16"/>
          <w:szCs w:val="16"/>
        </w:rPr>
        <w:t xml:space="preserve">         </w:t>
      </w:r>
      <w:r>
        <w:rPr>
          <w:rFonts w:ascii="Calibri" w:hAnsi="Calibri" w:cs="Arial"/>
          <w:sz w:val="16"/>
          <w:szCs w:val="16"/>
        </w:rPr>
        <w:t xml:space="preserve">      </w:t>
      </w:r>
      <w:r w:rsidRPr="008A7C14">
        <w:rPr>
          <w:rFonts w:ascii="Calibri" w:hAnsi="Calibri" w:cs="Arial"/>
          <w:sz w:val="16"/>
          <w:szCs w:val="16"/>
        </w:rPr>
        <w:t xml:space="preserve">     Czytelny Podpis Uczestnika/czki projektu </w:t>
      </w:r>
    </w:p>
    <w:p w:rsidR="00CE1EF4" w:rsidRPr="0028138C" w:rsidRDefault="00CE1EF4" w:rsidP="00CE1EF4"/>
    <w:p w:rsidR="00C576E1" w:rsidRPr="00C576E1" w:rsidRDefault="00C576E1" w:rsidP="00C576E1">
      <w:pPr>
        <w:pStyle w:val="Nagwek"/>
        <w:tabs>
          <w:tab w:val="clear" w:pos="4536"/>
          <w:tab w:val="clear" w:pos="9072"/>
          <w:tab w:val="center" w:pos="142"/>
          <w:tab w:val="right" w:pos="9923"/>
        </w:tabs>
        <w:spacing w:line="260" w:lineRule="exact"/>
        <w:ind w:right="141"/>
        <w:jc w:val="center"/>
        <w:rPr>
          <w:rFonts w:asciiTheme="minorHAnsi" w:hAnsiTheme="minorHAnsi" w:cs="Times New Roman"/>
          <w:b/>
          <w:i/>
          <w:noProof/>
          <w:sz w:val="22"/>
          <w:szCs w:val="22"/>
        </w:rPr>
      </w:pPr>
      <w:r w:rsidRPr="00C576E1">
        <w:rPr>
          <w:rFonts w:asciiTheme="minorHAnsi" w:hAnsiTheme="minorHAnsi" w:cs="Arial"/>
          <w:i/>
        </w:rPr>
        <w:t xml:space="preserve">       </w:t>
      </w:r>
    </w:p>
    <w:sectPr w:rsidR="00C576E1" w:rsidRPr="00C576E1" w:rsidSect="00885CF8">
      <w:headerReference w:type="default" r:id="rId8"/>
      <w:footerReference w:type="default" r:id="rId9"/>
      <w:pgSz w:w="11906" w:h="16838"/>
      <w:pgMar w:top="1985" w:right="1134" w:bottom="567" w:left="1134" w:header="510" w:footer="86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BCA" w:rsidRDefault="00071BCA" w:rsidP="001256E5">
      <w:r>
        <w:separator/>
      </w:r>
    </w:p>
  </w:endnote>
  <w:endnote w:type="continuationSeparator" w:id="0">
    <w:p w:rsidR="00071BCA" w:rsidRDefault="00071BCA" w:rsidP="001256E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ˇ¦|||||||||ˇ¦||||||||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E5" w:rsidRPr="0038660D" w:rsidRDefault="00D728E5">
    <w:pPr>
      <w:pStyle w:val="Stopka"/>
      <w:jc w:val="right"/>
      <w:rPr>
        <w:rFonts w:ascii="Calibri" w:hAnsi="Calibri"/>
        <w:sz w:val="22"/>
        <w:szCs w:val="22"/>
      </w:rPr>
    </w:pPr>
    <w:r w:rsidRPr="0038660D">
      <w:rPr>
        <w:rFonts w:ascii="Calibri" w:hAnsi="Calibri"/>
        <w:sz w:val="22"/>
        <w:szCs w:val="22"/>
      </w:rPr>
      <w:fldChar w:fldCharType="begin"/>
    </w:r>
    <w:r w:rsidRPr="0038660D">
      <w:rPr>
        <w:rFonts w:ascii="Calibri" w:hAnsi="Calibri"/>
        <w:sz w:val="22"/>
        <w:szCs w:val="22"/>
      </w:rPr>
      <w:instrText xml:space="preserve"> PAGE   \* MERGEFORMAT </w:instrText>
    </w:r>
    <w:r w:rsidRPr="0038660D">
      <w:rPr>
        <w:rFonts w:ascii="Calibri" w:hAnsi="Calibri"/>
        <w:sz w:val="22"/>
        <w:szCs w:val="22"/>
      </w:rPr>
      <w:fldChar w:fldCharType="separate"/>
    </w:r>
    <w:r w:rsidR="00E85181">
      <w:rPr>
        <w:rFonts w:ascii="Calibri" w:hAnsi="Calibri"/>
        <w:noProof/>
        <w:sz w:val="22"/>
        <w:szCs w:val="22"/>
      </w:rPr>
      <w:t>2</w:t>
    </w:r>
    <w:r w:rsidRPr="0038660D">
      <w:rPr>
        <w:rFonts w:ascii="Calibri" w:hAnsi="Calibri"/>
        <w:sz w:val="22"/>
        <w:szCs w:val="22"/>
      </w:rPr>
      <w:fldChar w:fldCharType="end"/>
    </w:r>
  </w:p>
  <w:p w:rsidR="00D728E5" w:rsidRPr="001F5D46" w:rsidRDefault="00D728E5">
    <w:pPr>
      <w:pStyle w:val="Stopka1"/>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BCA" w:rsidRDefault="00071BCA" w:rsidP="001256E5">
      <w:r>
        <w:separator/>
      </w:r>
    </w:p>
  </w:footnote>
  <w:footnote w:type="continuationSeparator" w:id="0">
    <w:p w:rsidR="00071BCA" w:rsidRDefault="00071BCA" w:rsidP="001256E5">
      <w:r>
        <w:continuationSeparator/>
      </w:r>
    </w:p>
  </w:footnote>
  <w:footnote w:id="1">
    <w:p w:rsidR="00000000" w:rsidRDefault="005808AE" w:rsidP="005808AE">
      <w:pPr>
        <w:pStyle w:val="Tekstprzypisudolnego"/>
      </w:pPr>
      <w:r w:rsidRPr="00891114">
        <w:rPr>
          <w:rStyle w:val="Odwoanieprzypisudolnego"/>
          <w:rFonts w:ascii="Arial Narrow" w:hAnsi="Arial Narrow"/>
        </w:rPr>
        <w:footnoteRef/>
      </w:r>
      <w:r w:rsidRPr="00891114">
        <w:rPr>
          <w:rFonts w:ascii="Arial Narrow" w:hAnsi="Arial Narrow"/>
        </w:rPr>
        <w:t xml:space="preserve"> Zgodnie z art. 233 §1 Kodeksu karnego – kto, składając zeznanie mające służyć za dowód w postępowaniu sądowym lub innym postępowaniu prowadzonym na podstawie ustawy zezna nieprawdę lub zataja prawdę, podlega karze pozbawienia wolności do lat 3.</w:t>
      </w:r>
    </w:p>
  </w:footnote>
  <w:footnote w:id="2">
    <w:p w:rsidR="00000000" w:rsidRDefault="005808AE" w:rsidP="005808AE">
      <w:pPr>
        <w:pStyle w:val="Tekstprzypisudolnego"/>
      </w:pPr>
      <w:r w:rsidRPr="00891114">
        <w:rPr>
          <w:rStyle w:val="Odwoanieprzypisudolnego"/>
          <w:rFonts w:ascii="Arial Narrow" w:hAnsi="Arial Narrow"/>
        </w:rPr>
        <w:footnoteRef/>
      </w:r>
      <w:r w:rsidRPr="00891114">
        <w:rPr>
          <w:rFonts w:ascii="Arial Narrow" w:hAnsi="Arial Narrow"/>
        </w:rPr>
        <w:t xml:space="preserve"> Niepotrzebne skreślić</w:t>
      </w:r>
    </w:p>
  </w:footnote>
  <w:footnote w:id="3">
    <w:p w:rsidR="00000000" w:rsidRDefault="00386A23" w:rsidP="00386A23">
      <w:pPr>
        <w:pStyle w:val="Tekstprzypisudolnego"/>
      </w:pPr>
      <w:r>
        <w:rPr>
          <w:rStyle w:val="Odwoanieprzypisudolnego"/>
        </w:rPr>
        <w:footnoteRef/>
      </w:r>
      <w:r w:rsidRPr="00740FD0">
        <w:t xml:space="preserve"> </w:t>
      </w:r>
      <w:r w:rsidRPr="001D1E71">
        <w:rPr>
          <w:rFonts w:ascii="Arial Narrow" w:hAnsi="Arial Narrow"/>
          <w:sz w:val="18"/>
          <w:szCs w:val="18"/>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footnote>
  <w:footnote w:id="4">
    <w:p w:rsidR="00000000" w:rsidRDefault="00386A23" w:rsidP="00386A23">
      <w:pPr>
        <w:pStyle w:val="Tekstprzypisudolnego"/>
      </w:pPr>
      <w:r>
        <w:rPr>
          <w:rStyle w:val="Odwoanieprzypisudolnego"/>
        </w:rPr>
        <w:footnoteRef/>
      </w:r>
      <w:r w:rsidRPr="00740FD0">
        <w:t xml:space="preserve"> </w:t>
      </w:r>
      <w:r w:rsidRPr="00740FD0">
        <w:rPr>
          <w:rFonts w:ascii="Arial Narrow" w:hAnsi="Arial Narrow"/>
          <w:sz w:val="16"/>
          <w:szCs w:val="16"/>
        </w:rPr>
        <w:t>Bezdomność i wykluczenie mieszkaniowe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przemocą)4. Nieodpowiednie warunki mieszkaniowe (konstrukcje tymczasowe, mieszkania substandardowe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5">
    <w:p w:rsidR="00000000" w:rsidRDefault="00386A23" w:rsidP="00386A23">
      <w:pPr>
        <w:pStyle w:val="Tekstprzypisudolnego"/>
      </w:pPr>
      <w:r w:rsidRPr="001268FB">
        <w:rPr>
          <w:rStyle w:val="Odwoanieprzypisudolnego"/>
          <w:rFonts w:ascii="Arial Narrow" w:hAnsi="Arial Narrow"/>
          <w:sz w:val="16"/>
          <w:szCs w:val="16"/>
        </w:rPr>
        <w:footnoteRef/>
      </w:r>
      <w:r w:rsidRPr="00740FD0">
        <w:rPr>
          <w:rFonts w:ascii="Arial Narrow" w:hAnsi="Arial Narrow"/>
          <w:sz w:val="16"/>
          <w:szCs w:val="16"/>
        </w:rPr>
        <w:t xml:space="preserve"> Za osoby z niepełnosprawnościami uznaje się osoby w świetle przepisów ustawy z dnia 27 sierpnia 1997 r. o rehabilitacji zawodowej i społecznej oraz zatrudnianiu osób niepełnosprawnych (Dz. U. z 2018 r. poz. 511 z późn. zm) a także osoby z zaburzeniami psychicznymi, o których mowa w ustawie z dnia 19 sierpnia 1994 r. o ochronie zdrowia psychicznego (Dz. U. z 2017 r. poz. 882 z późn. zm.) tj. osoby z odpowiednim orzeczeniem lub innym dokumentem poświadczającym stan zdrowia.</w:t>
      </w:r>
    </w:p>
  </w:footnote>
  <w:footnote w:id="6">
    <w:p w:rsidR="00000000" w:rsidRDefault="00386A23" w:rsidP="00386A23">
      <w:pPr>
        <w:pStyle w:val="Tekstprzypisudolnego"/>
      </w:pPr>
      <w:r w:rsidRPr="001268FB">
        <w:rPr>
          <w:rStyle w:val="Odwoanieprzypisudolnego"/>
          <w:rFonts w:ascii="Arial Narrow" w:hAnsi="Arial Narrow"/>
          <w:sz w:val="16"/>
          <w:szCs w:val="16"/>
        </w:rPr>
        <w:footnoteRef/>
      </w:r>
      <w:r w:rsidRPr="00740FD0">
        <w:rPr>
          <w:rFonts w:ascii="Arial Narrow" w:hAnsi="Arial Narrow"/>
          <w:sz w:val="16"/>
          <w:szCs w:val="16"/>
        </w:rPr>
        <w:t xml:space="preserve"> </w:t>
      </w:r>
      <w:r w:rsidRPr="001268FB">
        <w:rPr>
          <w:rFonts w:ascii="Arial Narrow" w:hAnsi="Arial Narrow"/>
          <w:sz w:val="16"/>
          <w:szCs w:val="16"/>
        </w:rPr>
        <w:t>Np. zamieszkiwanie na obszarze DEGURBA 3, brak formalnego wykształcenia, byli więźniowie, narkomani itp.</w:t>
      </w:r>
    </w:p>
  </w:footnote>
  <w:footnote w:id="7">
    <w:p w:rsidR="00CE1EF4" w:rsidRPr="007321AE" w:rsidRDefault="00CE1EF4" w:rsidP="00CE1EF4">
      <w:pPr>
        <w:pStyle w:val="Tekstprzypisudolnego"/>
        <w:rPr>
          <w:rFonts w:ascii="Arial" w:hAnsi="Arial" w:cs="Arial"/>
          <w:sz w:val="16"/>
          <w:szCs w:val="16"/>
        </w:rPr>
      </w:pPr>
      <w:r>
        <w:rPr>
          <w:rStyle w:val="Odwoanieprzypisudolnego"/>
        </w:rPr>
        <w:footnoteRef/>
      </w:r>
      <w:r>
        <w:t xml:space="preserve"> </w:t>
      </w:r>
      <w:r w:rsidRPr="007321AE">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p w:rsidR="00000000" w:rsidRDefault="00071BCA" w:rsidP="00CE1EF4">
      <w:pPr>
        <w:pStyle w:val="Tekstprzypisudolnego"/>
      </w:pPr>
    </w:p>
  </w:footnote>
  <w:footnote w:id="8">
    <w:p w:rsidR="00000000" w:rsidRDefault="00CE1EF4" w:rsidP="00CE1EF4">
      <w:pPr>
        <w:pStyle w:val="Tekstprzypisudolnego"/>
      </w:pPr>
      <w:r>
        <w:rPr>
          <w:rStyle w:val="Odwoanieprzypisudolnego"/>
        </w:rPr>
        <w:footnoteRef/>
      </w:r>
      <w:r>
        <w:t xml:space="preserve"> </w:t>
      </w:r>
      <w:r>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 w:id="9">
    <w:p w:rsidR="00000000" w:rsidRDefault="00B37CBC" w:rsidP="00B37CBC">
      <w:pPr>
        <w:pStyle w:val="Tekstprzypisudolnego"/>
      </w:pPr>
      <w:r>
        <w:rPr>
          <w:rStyle w:val="Odwoanieprzypisudolnego"/>
        </w:rPr>
        <w:footnoteRef/>
      </w:r>
      <w:r>
        <w:t xml:space="preserve"> </w:t>
      </w:r>
      <w:r>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 w:id="10">
    <w:p w:rsidR="00000000" w:rsidRDefault="00B37CBC" w:rsidP="00B37CBC">
      <w:pPr>
        <w:pStyle w:val="Tekstprzypisudolnego"/>
      </w:pPr>
      <w:r>
        <w:rPr>
          <w:rStyle w:val="Odwoanieprzypisudolnego"/>
        </w:rPr>
        <w:footnoteRef/>
      </w:r>
      <w:r>
        <w:t xml:space="preserve"> </w:t>
      </w:r>
      <w:r>
        <w:rPr>
          <w:rFonts w:ascii="Arial" w:hAnsi="Arial" w:cs="Arial"/>
          <w:sz w:val="16"/>
          <w:szCs w:val="16"/>
        </w:rPr>
        <w:t>O</w:t>
      </w:r>
      <w:r w:rsidRPr="007430BD">
        <w:rPr>
          <w:rFonts w:ascii="Arial" w:hAnsi="Arial" w:cs="Arial"/>
          <w:sz w:val="16"/>
          <w:szCs w:val="16"/>
        </w:rPr>
        <w:t>soba bierna zawodowo - osoba, która w danej chwili ni</w:t>
      </w:r>
      <w:r>
        <w:rPr>
          <w:rFonts w:ascii="Arial" w:hAnsi="Arial" w:cs="Arial"/>
          <w:sz w:val="16"/>
          <w:szCs w:val="16"/>
        </w:rPr>
        <w:t xml:space="preserve">e tworzy zasobów siły roboczej </w:t>
      </w:r>
      <w:r w:rsidRPr="007430BD">
        <w:rPr>
          <w:rFonts w:ascii="Arial" w:hAnsi="Arial" w:cs="Arial"/>
          <w:sz w:val="16"/>
          <w:szCs w:val="16"/>
        </w:rPr>
        <w:t>tzn. nie</w:t>
      </w:r>
      <w:r>
        <w:rPr>
          <w:rFonts w:ascii="Arial" w:hAnsi="Arial" w:cs="Arial"/>
          <w:sz w:val="16"/>
          <w:szCs w:val="16"/>
        </w:rPr>
        <w:t xml:space="preserve"> pracuje i nie jest bezrobotna tj. nie poszukuje zatrudnienia i nie jest gotowa do podjęcia pracy.</w:t>
      </w:r>
    </w:p>
  </w:footnote>
  <w:footnote w:id="11">
    <w:p w:rsidR="00000000" w:rsidRDefault="00CE1EF4" w:rsidP="00CE1EF4">
      <w:pPr>
        <w:pStyle w:val="Tekstprzypisudolnego"/>
        <w:jc w:val="both"/>
      </w:pPr>
      <w:r>
        <w:rPr>
          <w:rStyle w:val="Odwoanieprzypisudolnego"/>
        </w:rPr>
        <w:footnoteRef/>
      </w:r>
      <w:r>
        <w:t xml:space="preserve"> </w:t>
      </w:r>
      <w:r>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 w:id="12">
    <w:p w:rsidR="00000000" w:rsidRDefault="008A7C14" w:rsidP="008A7C14">
      <w:pPr>
        <w:pStyle w:val="Tekstprzypisudolnego"/>
        <w:jc w:val="both"/>
      </w:pPr>
      <w:r>
        <w:rPr>
          <w:rStyle w:val="Odwoanieprzypisudolnego"/>
        </w:rPr>
        <w:footnoteRef/>
      </w:r>
      <w:r>
        <w:t xml:space="preserve"> </w:t>
      </w:r>
      <w:r>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 w:id="13">
    <w:p w:rsidR="00000000" w:rsidRDefault="00CE1EF4" w:rsidP="00CE1EF4">
      <w:pPr>
        <w:pStyle w:val="Tekstprzypisudolnego"/>
      </w:pPr>
      <w:r>
        <w:rPr>
          <w:rStyle w:val="Odwoanieprzypisudolnego"/>
        </w:rPr>
        <w:footnoteRef/>
      </w:r>
      <w:r>
        <w:t xml:space="preserve"> </w:t>
      </w:r>
      <w:r>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E5" w:rsidRDefault="00E85181" w:rsidP="007E7FAF">
    <w:pPr>
      <w:tabs>
        <w:tab w:val="center" w:pos="4536"/>
        <w:tab w:val="right" w:pos="9072"/>
      </w:tabs>
      <w:spacing w:after="160" w:line="259" w:lineRule="auto"/>
      <w:ind w:left="-426"/>
      <w:jc w:val="center"/>
      <w:rPr>
        <w:rFonts w:ascii="Arial" w:hAnsi="Arial" w:cs="Arial"/>
        <w:i/>
        <w:sz w:val="18"/>
        <w:szCs w:val="18"/>
        <w:lang w:eastAsia="en-US"/>
      </w:rPr>
    </w:pPr>
    <w:r>
      <w:rPr>
        <w:noProof/>
      </w:rPr>
      <w:drawing>
        <wp:anchor distT="0" distB="0" distL="114300" distR="114300" simplePos="0" relativeHeight="251660288" behindDoc="0" locked="0" layoutInCell="1" allowOverlap="1">
          <wp:simplePos x="0" y="0"/>
          <wp:positionH relativeFrom="column">
            <wp:posOffset>412750</wp:posOffset>
          </wp:positionH>
          <wp:positionV relativeFrom="paragraph">
            <wp:posOffset>-311150</wp:posOffset>
          </wp:positionV>
          <wp:extent cx="5448300" cy="80010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8300" cy="800100"/>
                  </a:xfrm>
                  <a:prstGeom prst="rect">
                    <a:avLst/>
                  </a:prstGeom>
                  <a:noFill/>
                  <a:ln w="9525">
                    <a:noFill/>
                    <a:miter lim="800000"/>
                    <a:headEnd/>
                    <a:tailEnd/>
                  </a:ln>
                </pic:spPr>
              </pic:pic>
            </a:graphicData>
          </a:graphic>
        </wp:anchor>
      </w:drawing>
    </w:r>
  </w:p>
  <w:p w:rsidR="00D728E5" w:rsidRDefault="00D728E5" w:rsidP="007E7FAF">
    <w:pPr>
      <w:tabs>
        <w:tab w:val="center" w:pos="4536"/>
        <w:tab w:val="right" w:pos="9072"/>
      </w:tabs>
      <w:spacing w:after="160" w:line="259" w:lineRule="auto"/>
      <w:rPr>
        <w:rFonts w:ascii="Arial" w:hAnsi="Arial" w:cs="Arial"/>
        <w:i/>
        <w:sz w:val="18"/>
        <w:szCs w:val="18"/>
        <w:lang w:eastAsia="en-US"/>
      </w:rPr>
    </w:pPr>
  </w:p>
  <w:p w:rsidR="00D728E5" w:rsidRPr="007E7FAF" w:rsidRDefault="00071BCA" w:rsidP="007E7FAF">
    <w:pPr>
      <w:tabs>
        <w:tab w:val="center" w:pos="4536"/>
        <w:tab w:val="right" w:pos="9072"/>
      </w:tabs>
      <w:spacing w:after="160" w:line="259" w:lineRule="auto"/>
      <w:ind w:left="-426"/>
      <w:jc w:val="center"/>
      <w:rPr>
        <w:rFonts w:ascii="Arial" w:hAnsi="Arial" w:cs="Arial"/>
        <w:i/>
        <w:sz w:val="18"/>
        <w:szCs w:val="18"/>
        <w:lang w:eastAsia="en-US"/>
      </w:rPr>
    </w:pPr>
    <w:r>
      <w:rPr>
        <w:noProof/>
      </w:rPr>
      <w:pict>
        <v:line id="Łącznik prosty 31" o:spid="_x0000_s2050" style="position:absolute;left:0;text-align:left;flip:y;z-index:251661312;visibility:visible;mso-height-relative:margin" from="-27.35pt,28.35pt" to="49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" strokeweight=".5pt">
          <v:stroke joinstyle="miter"/>
        </v:line>
      </w:pict>
    </w:r>
    <w:r w:rsidR="00D728E5" w:rsidRPr="007E7FAF">
      <w:rPr>
        <w:rFonts w:ascii="Arial" w:hAnsi="Arial" w:cs="Arial"/>
        <w:i/>
        <w:sz w:val="18"/>
        <w:szCs w:val="18"/>
        <w:lang w:eastAsia="en-US"/>
      </w:rPr>
      <w:t>Projek</w:t>
    </w:r>
    <w:r w:rsidR="00D728E5">
      <w:rPr>
        <w:rFonts w:ascii="Arial" w:hAnsi="Arial" w:cs="Arial"/>
        <w:i/>
        <w:sz w:val="18"/>
        <w:szCs w:val="18"/>
        <w:lang w:eastAsia="en-US"/>
      </w:rPr>
      <w:t>t „</w:t>
    </w:r>
    <w:r w:rsidR="00D728E5">
      <w:rPr>
        <w:rFonts w:ascii="Arial" w:hAnsi="Arial" w:cs="Arial"/>
        <w:i/>
        <w:sz w:val="18"/>
        <w:szCs w:val="18"/>
        <w:lang w:eastAsia="en-US"/>
      </w:rPr>
      <w:t>Biznes na START!</w:t>
    </w:r>
    <w:r w:rsidR="00D728E5" w:rsidRPr="007E7FAF">
      <w:rPr>
        <w:rFonts w:ascii="Arial" w:hAnsi="Arial" w:cs="Arial"/>
        <w:i/>
        <w:sz w:val="18"/>
        <w:szCs w:val="18"/>
        <w:lang w:eastAsia="en-US"/>
      </w:rPr>
      <w:t>” jest współfinansowany ze środków Europejskiego Funduszu Społecznego w ramach Regionalnego Programu Operacyjnego Województwa Warmińsko</w:t>
    </w:r>
    <w:r w:rsidR="00D728E5" w:rsidRPr="007E7FAF">
      <w:rPr>
        <w:rFonts w:ascii="Arial" w:hAnsi="Arial" w:cs="Arial"/>
        <w:i/>
        <w:sz w:val="18"/>
        <w:szCs w:val="18"/>
        <w:lang w:eastAsia="en-US"/>
      </w:rPr>
      <w:t>-</w:t>
    </w:r>
    <w:r w:rsidR="00D728E5" w:rsidRPr="007E7FAF">
      <w:rPr>
        <w:rFonts w:ascii="Arial" w:hAnsi="Arial" w:cs="Arial"/>
        <w:i/>
        <w:sz w:val="18"/>
        <w:szCs w:val="18"/>
        <w:lang w:eastAsia="en-US"/>
      </w:rPr>
      <w:t>Mazurskiego na lata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720" w:hanging="360"/>
      </w:pPr>
      <w:rPr>
        <w:rFonts w:cs="Calibri" w:hint="default"/>
        <w:b w:val="0"/>
      </w:rPr>
    </w:lvl>
  </w:abstractNum>
  <w:abstractNum w:abstractNumId="1">
    <w:nsid w:val="00000005"/>
    <w:multiLevelType w:val="singleLevel"/>
    <w:tmpl w:val="D5141232"/>
    <w:name w:val="WW8Num8"/>
    <w:lvl w:ilvl="0">
      <w:start w:val="1"/>
      <w:numFmt w:val="decimal"/>
      <w:lvlText w:val="%1."/>
      <w:lvlJc w:val="left"/>
      <w:pPr>
        <w:tabs>
          <w:tab w:val="num" w:pos="0"/>
        </w:tabs>
        <w:ind w:left="720" w:hanging="360"/>
      </w:pPr>
      <w:rPr>
        <w:rFonts w:cs="Calibri" w:hint="default"/>
        <w:b w:val="0"/>
        <w:i w:val="0"/>
        <w:iCs/>
        <w:color w:val="auto"/>
        <w:sz w:val="22"/>
        <w:szCs w:val="22"/>
      </w:rPr>
    </w:lvl>
  </w:abstractNum>
  <w:abstractNum w:abstractNumId="2">
    <w:nsid w:val="00000007"/>
    <w:multiLevelType w:val="singleLevel"/>
    <w:tmpl w:val="072680AE"/>
    <w:name w:val="WW8Num11"/>
    <w:lvl w:ilvl="0">
      <w:start w:val="1"/>
      <w:numFmt w:val="decimal"/>
      <w:lvlText w:val="%1."/>
      <w:lvlJc w:val="left"/>
      <w:pPr>
        <w:tabs>
          <w:tab w:val="num" w:pos="0"/>
        </w:tabs>
        <w:ind w:left="720" w:hanging="360"/>
      </w:pPr>
      <w:rPr>
        <w:rFonts w:cs="Calibri"/>
        <w:b w:val="0"/>
      </w:rPr>
    </w:lvl>
  </w:abstractNum>
  <w:abstractNum w:abstractNumId="3">
    <w:nsid w:val="0000000B"/>
    <w:multiLevelType w:val="singleLevel"/>
    <w:tmpl w:val="0000000B"/>
    <w:name w:val="WW8Num16"/>
    <w:lvl w:ilvl="0">
      <w:start w:val="1"/>
      <w:numFmt w:val="bullet"/>
      <w:lvlText w:val=""/>
      <w:lvlJc w:val="left"/>
      <w:pPr>
        <w:tabs>
          <w:tab w:val="num" w:pos="0"/>
        </w:tabs>
        <w:ind w:left="1146" w:hanging="360"/>
      </w:pPr>
      <w:rPr>
        <w:rFonts w:ascii="Symbol" w:hAnsi="Symbol" w:hint="default"/>
      </w:rPr>
    </w:lvl>
  </w:abstractNum>
  <w:abstractNum w:abstractNumId="4">
    <w:nsid w:val="0000000F"/>
    <w:multiLevelType w:val="singleLevel"/>
    <w:tmpl w:val="0000000F"/>
    <w:name w:val="WW8Num22"/>
    <w:lvl w:ilvl="0">
      <w:start w:val="1"/>
      <w:numFmt w:val="lowerLetter"/>
      <w:lvlText w:val="%1."/>
      <w:lvlJc w:val="left"/>
      <w:pPr>
        <w:tabs>
          <w:tab w:val="num" w:pos="0"/>
        </w:tabs>
        <w:ind w:left="786" w:hanging="360"/>
      </w:pPr>
      <w:rPr>
        <w:rFonts w:cs="Calibri" w:hint="default"/>
        <w:i w:val="0"/>
        <w:iCs/>
      </w:rPr>
    </w:lvl>
  </w:abstractNum>
  <w:abstractNum w:abstractNumId="5">
    <w:nsid w:val="00000012"/>
    <w:multiLevelType w:val="multilevel"/>
    <w:tmpl w:val="00000012"/>
    <w:name w:val="WW8Num18"/>
    <w:lvl w:ilvl="0">
      <w:start w:val="1"/>
      <w:numFmt w:val="decimal"/>
      <w:lvlText w:val=" %1."/>
      <w:lvlJc w:val="left"/>
      <w:pPr>
        <w:tabs>
          <w:tab w:val="num" w:pos="720"/>
        </w:tabs>
        <w:ind w:left="720" w:hanging="360"/>
      </w:pPr>
      <w:rPr>
        <w:rFonts w:ascii="Symbol" w:hAnsi="Symbol" w:cs="OpenSymbol"/>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4"/>
    <w:multiLevelType w:val="singleLevel"/>
    <w:tmpl w:val="3FAE62C2"/>
    <w:name w:val="WW8Num37"/>
    <w:lvl w:ilvl="0">
      <w:start w:val="1"/>
      <w:numFmt w:val="decimal"/>
      <w:lvlText w:val="%1."/>
      <w:lvlJc w:val="left"/>
      <w:pPr>
        <w:tabs>
          <w:tab w:val="num" w:pos="0"/>
        </w:tabs>
        <w:ind w:left="720" w:hanging="360"/>
      </w:pPr>
      <w:rPr>
        <w:rFonts w:cs="Calibri" w:hint="default"/>
        <w:b w:val="0"/>
      </w:rPr>
    </w:lvl>
  </w:abstractNum>
  <w:abstractNum w:abstractNumId="7">
    <w:nsid w:val="00000018"/>
    <w:multiLevelType w:val="singleLevel"/>
    <w:tmpl w:val="08CCE756"/>
    <w:name w:val="WW8Num42"/>
    <w:lvl w:ilvl="0">
      <w:start w:val="1"/>
      <w:numFmt w:val="decimal"/>
      <w:lvlText w:val="%1."/>
      <w:lvlJc w:val="left"/>
      <w:pPr>
        <w:tabs>
          <w:tab w:val="num" w:pos="0"/>
        </w:tabs>
        <w:ind w:left="644" w:hanging="360"/>
      </w:pPr>
      <w:rPr>
        <w:rFonts w:cs="Calibri" w:hint="default"/>
        <w:b w:val="0"/>
        <w:bCs/>
        <w:i w:val="0"/>
      </w:rPr>
    </w:lvl>
  </w:abstractNum>
  <w:abstractNum w:abstractNumId="8">
    <w:nsid w:val="07504094"/>
    <w:multiLevelType w:val="hybridMultilevel"/>
    <w:tmpl w:val="7FA8E760"/>
    <w:lvl w:ilvl="0" w:tplc="E8DC0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AB1099"/>
    <w:multiLevelType w:val="hybridMultilevel"/>
    <w:tmpl w:val="F5382110"/>
    <w:lvl w:ilvl="0" w:tplc="D6B458E2">
      <w:start w:val="1"/>
      <w:numFmt w:val="decimal"/>
      <w:lvlText w:val="%1."/>
      <w:lvlJc w:val="left"/>
      <w:pPr>
        <w:ind w:left="720" w:hanging="360"/>
      </w:pPr>
      <w:rPr>
        <w:rFonts w:cs="Times New Roman"/>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C496B5B"/>
    <w:multiLevelType w:val="hybridMultilevel"/>
    <w:tmpl w:val="6246702E"/>
    <w:lvl w:ilvl="0" w:tplc="E8DC06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6CD7C63"/>
    <w:multiLevelType w:val="hybridMultilevel"/>
    <w:tmpl w:val="74D8F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C145C"/>
    <w:multiLevelType w:val="hybridMultilevel"/>
    <w:tmpl w:val="6616F86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8A1551E"/>
    <w:multiLevelType w:val="hybridMultilevel"/>
    <w:tmpl w:val="2E3299A2"/>
    <w:lvl w:ilvl="0" w:tplc="E8DC066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4">
    <w:nsid w:val="29555877"/>
    <w:multiLevelType w:val="hybridMultilevel"/>
    <w:tmpl w:val="0AB888C0"/>
    <w:lvl w:ilvl="0" w:tplc="E8DC066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nsid w:val="29B41FDB"/>
    <w:multiLevelType w:val="hybridMultilevel"/>
    <w:tmpl w:val="6D2A634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41D7BB2"/>
    <w:multiLevelType w:val="hybridMultilevel"/>
    <w:tmpl w:val="713A1E28"/>
    <w:lvl w:ilvl="0" w:tplc="E896479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B502D26"/>
    <w:multiLevelType w:val="hybridMultilevel"/>
    <w:tmpl w:val="90DA6DFC"/>
    <w:lvl w:ilvl="0" w:tplc="E8DC066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475D7407"/>
    <w:multiLevelType w:val="hybridMultilevel"/>
    <w:tmpl w:val="E0A0EF94"/>
    <w:lvl w:ilvl="0" w:tplc="E8DC06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56314D44"/>
    <w:multiLevelType w:val="hybridMultilevel"/>
    <w:tmpl w:val="CEE83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66790929"/>
    <w:multiLevelType w:val="hybridMultilevel"/>
    <w:tmpl w:val="5EA6817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2">
    <w:nsid w:val="77623FA8"/>
    <w:multiLevelType w:val="hybridMultilevel"/>
    <w:tmpl w:val="C83C2A6C"/>
    <w:lvl w:ilvl="0" w:tplc="E8DC0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2"/>
  </w:num>
  <w:num w:numId="5">
    <w:abstractNumId w:val="19"/>
  </w:num>
  <w:num w:numId="6">
    <w:abstractNumId w:val="11"/>
  </w:num>
  <w:num w:numId="7">
    <w:abstractNumId w:val="21"/>
  </w:num>
  <w:num w:numId="8">
    <w:abstractNumId w:val="18"/>
  </w:num>
  <w:num w:numId="9">
    <w:abstractNumId w:val="9"/>
  </w:num>
  <w:num w:numId="10">
    <w:abstractNumId w:val="10"/>
  </w:num>
  <w:num w:numId="11">
    <w:abstractNumId w:val="22"/>
  </w:num>
  <w:num w:numId="12">
    <w:abstractNumId w:val="17"/>
  </w:num>
  <w:num w:numId="13">
    <w:abstractNumId w:val="8"/>
  </w:num>
  <w:num w:numId="14">
    <w:abstractNumId w:val="13"/>
  </w:num>
  <w:num w:numId="1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E47AF"/>
    <w:rsid w:val="00000F0E"/>
    <w:rsid w:val="00002A07"/>
    <w:rsid w:val="00005392"/>
    <w:rsid w:val="00006584"/>
    <w:rsid w:val="00006A1D"/>
    <w:rsid w:val="00013B4C"/>
    <w:rsid w:val="0001488D"/>
    <w:rsid w:val="00015CD2"/>
    <w:rsid w:val="00017DB1"/>
    <w:rsid w:val="000206C9"/>
    <w:rsid w:val="000210B7"/>
    <w:rsid w:val="000224B5"/>
    <w:rsid w:val="00023302"/>
    <w:rsid w:val="0002468B"/>
    <w:rsid w:val="00025302"/>
    <w:rsid w:val="00027B11"/>
    <w:rsid w:val="00027C3A"/>
    <w:rsid w:val="000314C7"/>
    <w:rsid w:val="00032C6C"/>
    <w:rsid w:val="00033520"/>
    <w:rsid w:val="000339AB"/>
    <w:rsid w:val="00034D9B"/>
    <w:rsid w:val="00034E6B"/>
    <w:rsid w:val="00035532"/>
    <w:rsid w:val="000362EB"/>
    <w:rsid w:val="00036CA2"/>
    <w:rsid w:val="00037E36"/>
    <w:rsid w:val="000414B7"/>
    <w:rsid w:val="000416F6"/>
    <w:rsid w:val="00041E85"/>
    <w:rsid w:val="00042301"/>
    <w:rsid w:val="000423DC"/>
    <w:rsid w:val="000425D8"/>
    <w:rsid w:val="00042C46"/>
    <w:rsid w:val="0004355B"/>
    <w:rsid w:val="00043B64"/>
    <w:rsid w:val="00043E27"/>
    <w:rsid w:val="0004600C"/>
    <w:rsid w:val="0005008C"/>
    <w:rsid w:val="000503CC"/>
    <w:rsid w:val="00051C80"/>
    <w:rsid w:val="00052FCA"/>
    <w:rsid w:val="00054B3F"/>
    <w:rsid w:val="00054CEA"/>
    <w:rsid w:val="00054EFF"/>
    <w:rsid w:val="00055441"/>
    <w:rsid w:val="00056DA2"/>
    <w:rsid w:val="000606D6"/>
    <w:rsid w:val="00060D91"/>
    <w:rsid w:val="00063A96"/>
    <w:rsid w:val="00064364"/>
    <w:rsid w:val="0006447A"/>
    <w:rsid w:val="00065BF5"/>
    <w:rsid w:val="00066351"/>
    <w:rsid w:val="00066AE2"/>
    <w:rsid w:val="0006770C"/>
    <w:rsid w:val="000704A1"/>
    <w:rsid w:val="00071BCA"/>
    <w:rsid w:val="000749E1"/>
    <w:rsid w:val="0007525F"/>
    <w:rsid w:val="00075637"/>
    <w:rsid w:val="00076926"/>
    <w:rsid w:val="0007712B"/>
    <w:rsid w:val="00077513"/>
    <w:rsid w:val="000806CA"/>
    <w:rsid w:val="000811B3"/>
    <w:rsid w:val="00081CC3"/>
    <w:rsid w:val="0008250E"/>
    <w:rsid w:val="00084B0A"/>
    <w:rsid w:val="00085D4B"/>
    <w:rsid w:val="00087F9C"/>
    <w:rsid w:val="00091756"/>
    <w:rsid w:val="00091B32"/>
    <w:rsid w:val="00092CAF"/>
    <w:rsid w:val="000934C1"/>
    <w:rsid w:val="00094A99"/>
    <w:rsid w:val="00095074"/>
    <w:rsid w:val="000958EB"/>
    <w:rsid w:val="0009655C"/>
    <w:rsid w:val="00096F07"/>
    <w:rsid w:val="00097E5B"/>
    <w:rsid w:val="000A0015"/>
    <w:rsid w:val="000A1422"/>
    <w:rsid w:val="000A2708"/>
    <w:rsid w:val="000A2B0B"/>
    <w:rsid w:val="000A4491"/>
    <w:rsid w:val="000A4A8C"/>
    <w:rsid w:val="000A53BC"/>
    <w:rsid w:val="000A56B6"/>
    <w:rsid w:val="000A5F15"/>
    <w:rsid w:val="000A7DF2"/>
    <w:rsid w:val="000B19EF"/>
    <w:rsid w:val="000B20D7"/>
    <w:rsid w:val="000B3514"/>
    <w:rsid w:val="000B4701"/>
    <w:rsid w:val="000B62B9"/>
    <w:rsid w:val="000B6A37"/>
    <w:rsid w:val="000B71CA"/>
    <w:rsid w:val="000B7FAB"/>
    <w:rsid w:val="000C1DAC"/>
    <w:rsid w:val="000C22DD"/>
    <w:rsid w:val="000C293B"/>
    <w:rsid w:val="000C3D8A"/>
    <w:rsid w:val="000C3F48"/>
    <w:rsid w:val="000C4491"/>
    <w:rsid w:val="000C454B"/>
    <w:rsid w:val="000C520F"/>
    <w:rsid w:val="000C75B6"/>
    <w:rsid w:val="000D190E"/>
    <w:rsid w:val="000D202A"/>
    <w:rsid w:val="000D2658"/>
    <w:rsid w:val="000D374E"/>
    <w:rsid w:val="000D38D1"/>
    <w:rsid w:val="000D5BAD"/>
    <w:rsid w:val="000D6055"/>
    <w:rsid w:val="000D6DF3"/>
    <w:rsid w:val="000D6F30"/>
    <w:rsid w:val="000D7335"/>
    <w:rsid w:val="000D7A4D"/>
    <w:rsid w:val="000E034E"/>
    <w:rsid w:val="000E10DD"/>
    <w:rsid w:val="000E289A"/>
    <w:rsid w:val="000E47AF"/>
    <w:rsid w:val="000E4879"/>
    <w:rsid w:val="000E4ECE"/>
    <w:rsid w:val="000E5AF4"/>
    <w:rsid w:val="000E5ED8"/>
    <w:rsid w:val="000E6C2E"/>
    <w:rsid w:val="000E7C75"/>
    <w:rsid w:val="000F0CB9"/>
    <w:rsid w:val="000F0ED0"/>
    <w:rsid w:val="000F1BA7"/>
    <w:rsid w:val="000F20F3"/>
    <w:rsid w:val="000F21DA"/>
    <w:rsid w:val="000F2C14"/>
    <w:rsid w:val="000F2DCF"/>
    <w:rsid w:val="000F2EDC"/>
    <w:rsid w:val="000F3032"/>
    <w:rsid w:val="000F4B02"/>
    <w:rsid w:val="000F4E4C"/>
    <w:rsid w:val="000F61E8"/>
    <w:rsid w:val="000F6724"/>
    <w:rsid w:val="000F6A43"/>
    <w:rsid w:val="000F6BCA"/>
    <w:rsid w:val="001027D7"/>
    <w:rsid w:val="0010501B"/>
    <w:rsid w:val="001054D5"/>
    <w:rsid w:val="00106E2A"/>
    <w:rsid w:val="00110D67"/>
    <w:rsid w:val="0011146C"/>
    <w:rsid w:val="0011344D"/>
    <w:rsid w:val="0011364F"/>
    <w:rsid w:val="00114E78"/>
    <w:rsid w:val="00116428"/>
    <w:rsid w:val="00120315"/>
    <w:rsid w:val="001203BD"/>
    <w:rsid w:val="00120E19"/>
    <w:rsid w:val="00122512"/>
    <w:rsid w:val="00122AC0"/>
    <w:rsid w:val="001247C0"/>
    <w:rsid w:val="0012495E"/>
    <w:rsid w:val="001256E5"/>
    <w:rsid w:val="0012573E"/>
    <w:rsid w:val="001268FB"/>
    <w:rsid w:val="0012708A"/>
    <w:rsid w:val="0012710F"/>
    <w:rsid w:val="00131149"/>
    <w:rsid w:val="001345C2"/>
    <w:rsid w:val="0013470D"/>
    <w:rsid w:val="00135220"/>
    <w:rsid w:val="0013592F"/>
    <w:rsid w:val="00135FEA"/>
    <w:rsid w:val="001361FF"/>
    <w:rsid w:val="001371A3"/>
    <w:rsid w:val="001407C5"/>
    <w:rsid w:val="001412AE"/>
    <w:rsid w:val="001426D0"/>
    <w:rsid w:val="001433CC"/>
    <w:rsid w:val="0014425F"/>
    <w:rsid w:val="001463C4"/>
    <w:rsid w:val="001528D5"/>
    <w:rsid w:val="001528D7"/>
    <w:rsid w:val="00153DF4"/>
    <w:rsid w:val="001550E7"/>
    <w:rsid w:val="00157AB1"/>
    <w:rsid w:val="00157E74"/>
    <w:rsid w:val="0016051D"/>
    <w:rsid w:val="001608BF"/>
    <w:rsid w:val="00161049"/>
    <w:rsid w:val="00162470"/>
    <w:rsid w:val="00162AED"/>
    <w:rsid w:val="00163169"/>
    <w:rsid w:val="00163327"/>
    <w:rsid w:val="0016384B"/>
    <w:rsid w:val="00165BAF"/>
    <w:rsid w:val="00165E4C"/>
    <w:rsid w:val="00166927"/>
    <w:rsid w:val="00166A58"/>
    <w:rsid w:val="00171C3F"/>
    <w:rsid w:val="001729EC"/>
    <w:rsid w:val="00173FA7"/>
    <w:rsid w:val="0017420E"/>
    <w:rsid w:val="00175424"/>
    <w:rsid w:val="001768BB"/>
    <w:rsid w:val="00177045"/>
    <w:rsid w:val="00177AED"/>
    <w:rsid w:val="00180213"/>
    <w:rsid w:val="0018228C"/>
    <w:rsid w:val="00183240"/>
    <w:rsid w:val="00184A8E"/>
    <w:rsid w:val="001850EA"/>
    <w:rsid w:val="00185D23"/>
    <w:rsid w:val="0018649C"/>
    <w:rsid w:val="0019046C"/>
    <w:rsid w:val="001905CB"/>
    <w:rsid w:val="00192A6E"/>
    <w:rsid w:val="00192AE1"/>
    <w:rsid w:val="00193334"/>
    <w:rsid w:val="001935D0"/>
    <w:rsid w:val="00194AA6"/>
    <w:rsid w:val="00195AE4"/>
    <w:rsid w:val="0019600A"/>
    <w:rsid w:val="0019659E"/>
    <w:rsid w:val="001A0B00"/>
    <w:rsid w:val="001A1AF6"/>
    <w:rsid w:val="001A210C"/>
    <w:rsid w:val="001A2822"/>
    <w:rsid w:val="001A34D5"/>
    <w:rsid w:val="001A4001"/>
    <w:rsid w:val="001A7A4D"/>
    <w:rsid w:val="001B019D"/>
    <w:rsid w:val="001B0CC2"/>
    <w:rsid w:val="001B251B"/>
    <w:rsid w:val="001B2C61"/>
    <w:rsid w:val="001B5299"/>
    <w:rsid w:val="001B5838"/>
    <w:rsid w:val="001B6034"/>
    <w:rsid w:val="001B73C2"/>
    <w:rsid w:val="001C0F16"/>
    <w:rsid w:val="001C3182"/>
    <w:rsid w:val="001C3D9D"/>
    <w:rsid w:val="001C4A37"/>
    <w:rsid w:val="001C5589"/>
    <w:rsid w:val="001C7226"/>
    <w:rsid w:val="001D186D"/>
    <w:rsid w:val="001D1E71"/>
    <w:rsid w:val="001D35A4"/>
    <w:rsid w:val="001D38FF"/>
    <w:rsid w:val="001D40FA"/>
    <w:rsid w:val="001D5BCF"/>
    <w:rsid w:val="001E0142"/>
    <w:rsid w:val="001E131E"/>
    <w:rsid w:val="001E1384"/>
    <w:rsid w:val="001E22B9"/>
    <w:rsid w:val="001E254F"/>
    <w:rsid w:val="001E3165"/>
    <w:rsid w:val="001E3A3B"/>
    <w:rsid w:val="001E517E"/>
    <w:rsid w:val="001E5678"/>
    <w:rsid w:val="001E5BC9"/>
    <w:rsid w:val="001E60D4"/>
    <w:rsid w:val="001E7494"/>
    <w:rsid w:val="001E7B80"/>
    <w:rsid w:val="001F03A7"/>
    <w:rsid w:val="001F0769"/>
    <w:rsid w:val="001F0F26"/>
    <w:rsid w:val="001F0F28"/>
    <w:rsid w:val="001F128E"/>
    <w:rsid w:val="001F1368"/>
    <w:rsid w:val="001F2184"/>
    <w:rsid w:val="001F4B7B"/>
    <w:rsid w:val="001F5D46"/>
    <w:rsid w:val="001F66D6"/>
    <w:rsid w:val="001F7FB4"/>
    <w:rsid w:val="002000C9"/>
    <w:rsid w:val="00200756"/>
    <w:rsid w:val="0020091F"/>
    <w:rsid w:val="002015F0"/>
    <w:rsid w:val="0020197F"/>
    <w:rsid w:val="00201C91"/>
    <w:rsid w:val="00203084"/>
    <w:rsid w:val="00203B0C"/>
    <w:rsid w:val="0020474F"/>
    <w:rsid w:val="002076E0"/>
    <w:rsid w:val="00210533"/>
    <w:rsid w:val="00211460"/>
    <w:rsid w:val="00211D4D"/>
    <w:rsid w:val="00211F91"/>
    <w:rsid w:val="00213CE6"/>
    <w:rsid w:val="00214D61"/>
    <w:rsid w:val="0021500A"/>
    <w:rsid w:val="0021539D"/>
    <w:rsid w:val="00216032"/>
    <w:rsid w:val="002177D9"/>
    <w:rsid w:val="002179AF"/>
    <w:rsid w:val="00217E6A"/>
    <w:rsid w:val="00220E22"/>
    <w:rsid w:val="00221241"/>
    <w:rsid w:val="00223965"/>
    <w:rsid w:val="00223E4E"/>
    <w:rsid w:val="0022547C"/>
    <w:rsid w:val="002304CD"/>
    <w:rsid w:val="00230A04"/>
    <w:rsid w:val="002327F8"/>
    <w:rsid w:val="00235E77"/>
    <w:rsid w:val="002360B7"/>
    <w:rsid w:val="00236C7E"/>
    <w:rsid w:val="00236D53"/>
    <w:rsid w:val="00237D3A"/>
    <w:rsid w:val="002403C8"/>
    <w:rsid w:val="002415D8"/>
    <w:rsid w:val="0024227B"/>
    <w:rsid w:val="00242C8C"/>
    <w:rsid w:val="00242FE9"/>
    <w:rsid w:val="0024311C"/>
    <w:rsid w:val="00243D76"/>
    <w:rsid w:val="00245DB0"/>
    <w:rsid w:val="002473A5"/>
    <w:rsid w:val="002474C6"/>
    <w:rsid w:val="00247659"/>
    <w:rsid w:val="00250266"/>
    <w:rsid w:val="0025252C"/>
    <w:rsid w:val="00252BF6"/>
    <w:rsid w:val="00253D1D"/>
    <w:rsid w:val="002541AE"/>
    <w:rsid w:val="00254F72"/>
    <w:rsid w:val="00256183"/>
    <w:rsid w:val="00256364"/>
    <w:rsid w:val="00257656"/>
    <w:rsid w:val="00257896"/>
    <w:rsid w:val="00260D56"/>
    <w:rsid w:val="00261170"/>
    <w:rsid w:val="00261731"/>
    <w:rsid w:val="00262FED"/>
    <w:rsid w:val="00264E90"/>
    <w:rsid w:val="00266851"/>
    <w:rsid w:val="00266E8B"/>
    <w:rsid w:val="00267646"/>
    <w:rsid w:val="002705BA"/>
    <w:rsid w:val="00271239"/>
    <w:rsid w:val="00272E08"/>
    <w:rsid w:val="002739AD"/>
    <w:rsid w:val="00274740"/>
    <w:rsid w:val="002748C3"/>
    <w:rsid w:val="00276E8E"/>
    <w:rsid w:val="0028090B"/>
    <w:rsid w:val="0028138C"/>
    <w:rsid w:val="00281B9B"/>
    <w:rsid w:val="00281BAA"/>
    <w:rsid w:val="00282FF1"/>
    <w:rsid w:val="002833C1"/>
    <w:rsid w:val="002835EB"/>
    <w:rsid w:val="00283C9B"/>
    <w:rsid w:val="00284477"/>
    <w:rsid w:val="002844A9"/>
    <w:rsid w:val="002856E7"/>
    <w:rsid w:val="00285B2E"/>
    <w:rsid w:val="00285DFE"/>
    <w:rsid w:val="00285FA3"/>
    <w:rsid w:val="00287857"/>
    <w:rsid w:val="002906BA"/>
    <w:rsid w:val="002913C2"/>
    <w:rsid w:val="00293DE5"/>
    <w:rsid w:val="002955C2"/>
    <w:rsid w:val="00295AB8"/>
    <w:rsid w:val="002966F1"/>
    <w:rsid w:val="002A167D"/>
    <w:rsid w:val="002A221E"/>
    <w:rsid w:val="002A3AAF"/>
    <w:rsid w:val="002A6F8B"/>
    <w:rsid w:val="002A7340"/>
    <w:rsid w:val="002A7D8C"/>
    <w:rsid w:val="002B18BF"/>
    <w:rsid w:val="002B2FC3"/>
    <w:rsid w:val="002B503F"/>
    <w:rsid w:val="002C016F"/>
    <w:rsid w:val="002C073E"/>
    <w:rsid w:val="002C08DC"/>
    <w:rsid w:val="002C3987"/>
    <w:rsid w:val="002C3BA4"/>
    <w:rsid w:val="002C44A3"/>
    <w:rsid w:val="002C50C4"/>
    <w:rsid w:val="002C5A4D"/>
    <w:rsid w:val="002C6BE6"/>
    <w:rsid w:val="002C6D4B"/>
    <w:rsid w:val="002C74A0"/>
    <w:rsid w:val="002D032F"/>
    <w:rsid w:val="002D055F"/>
    <w:rsid w:val="002D07E2"/>
    <w:rsid w:val="002D0D7E"/>
    <w:rsid w:val="002D0D84"/>
    <w:rsid w:val="002D0F3E"/>
    <w:rsid w:val="002D2710"/>
    <w:rsid w:val="002D37CC"/>
    <w:rsid w:val="002D3E5D"/>
    <w:rsid w:val="002D3F41"/>
    <w:rsid w:val="002D426E"/>
    <w:rsid w:val="002D447B"/>
    <w:rsid w:val="002D48C6"/>
    <w:rsid w:val="002D5BA3"/>
    <w:rsid w:val="002D63A5"/>
    <w:rsid w:val="002D672A"/>
    <w:rsid w:val="002D6EDA"/>
    <w:rsid w:val="002D7C37"/>
    <w:rsid w:val="002E0796"/>
    <w:rsid w:val="002E1985"/>
    <w:rsid w:val="002E1DBB"/>
    <w:rsid w:val="002E27FD"/>
    <w:rsid w:val="002E2BC4"/>
    <w:rsid w:val="002E3165"/>
    <w:rsid w:val="002E3276"/>
    <w:rsid w:val="002E574F"/>
    <w:rsid w:val="002E5D5C"/>
    <w:rsid w:val="002E6118"/>
    <w:rsid w:val="002E6130"/>
    <w:rsid w:val="002E6751"/>
    <w:rsid w:val="002E688D"/>
    <w:rsid w:val="002F0C0B"/>
    <w:rsid w:val="002F15A4"/>
    <w:rsid w:val="002F1D09"/>
    <w:rsid w:val="002F2FF3"/>
    <w:rsid w:val="002F3136"/>
    <w:rsid w:val="002F35B1"/>
    <w:rsid w:val="002F3BDA"/>
    <w:rsid w:val="002F62F3"/>
    <w:rsid w:val="002F73CD"/>
    <w:rsid w:val="002F7FB0"/>
    <w:rsid w:val="00300D6B"/>
    <w:rsid w:val="003015B5"/>
    <w:rsid w:val="00301655"/>
    <w:rsid w:val="00303A96"/>
    <w:rsid w:val="00304EA0"/>
    <w:rsid w:val="003050BA"/>
    <w:rsid w:val="00305830"/>
    <w:rsid w:val="0030595C"/>
    <w:rsid w:val="003074F2"/>
    <w:rsid w:val="0031055D"/>
    <w:rsid w:val="003115E0"/>
    <w:rsid w:val="003136BF"/>
    <w:rsid w:val="00314FF8"/>
    <w:rsid w:val="00315CEC"/>
    <w:rsid w:val="0031695D"/>
    <w:rsid w:val="00316AC6"/>
    <w:rsid w:val="00316C28"/>
    <w:rsid w:val="00320CFB"/>
    <w:rsid w:val="00321C19"/>
    <w:rsid w:val="00321F2B"/>
    <w:rsid w:val="003236D0"/>
    <w:rsid w:val="003248B0"/>
    <w:rsid w:val="0032568D"/>
    <w:rsid w:val="00325CF4"/>
    <w:rsid w:val="003260E9"/>
    <w:rsid w:val="00326D45"/>
    <w:rsid w:val="003272D1"/>
    <w:rsid w:val="00327811"/>
    <w:rsid w:val="00331522"/>
    <w:rsid w:val="003317D0"/>
    <w:rsid w:val="00331BED"/>
    <w:rsid w:val="00331DB5"/>
    <w:rsid w:val="0033203F"/>
    <w:rsid w:val="00333369"/>
    <w:rsid w:val="0033350C"/>
    <w:rsid w:val="003338D3"/>
    <w:rsid w:val="00334B18"/>
    <w:rsid w:val="003352DA"/>
    <w:rsid w:val="003353E4"/>
    <w:rsid w:val="00335695"/>
    <w:rsid w:val="00335AC6"/>
    <w:rsid w:val="003364AB"/>
    <w:rsid w:val="00336591"/>
    <w:rsid w:val="00336CE9"/>
    <w:rsid w:val="0033722A"/>
    <w:rsid w:val="00337AEA"/>
    <w:rsid w:val="00342BB1"/>
    <w:rsid w:val="00344079"/>
    <w:rsid w:val="00344DC9"/>
    <w:rsid w:val="0034543C"/>
    <w:rsid w:val="00345B47"/>
    <w:rsid w:val="00345D08"/>
    <w:rsid w:val="00346D29"/>
    <w:rsid w:val="00347A83"/>
    <w:rsid w:val="00350518"/>
    <w:rsid w:val="00350CAC"/>
    <w:rsid w:val="00351C19"/>
    <w:rsid w:val="0035378D"/>
    <w:rsid w:val="003544F2"/>
    <w:rsid w:val="00354E47"/>
    <w:rsid w:val="00355D3A"/>
    <w:rsid w:val="00356700"/>
    <w:rsid w:val="00357C56"/>
    <w:rsid w:val="00360339"/>
    <w:rsid w:val="003621BA"/>
    <w:rsid w:val="00362962"/>
    <w:rsid w:val="00362F08"/>
    <w:rsid w:val="00363158"/>
    <w:rsid w:val="00366448"/>
    <w:rsid w:val="003711D4"/>
    <w:rsid w:val="00373570"/>
    <w:rsid w:val="003739EA"/>
    <w:rsid w:val="00373A11"/>
    <w:rsid w:val="00374ACC"/>
    <w:rsid w:val="0037642C"/>
    <w:rsid w:val="00382DFA"/>
    <w:rsid w:val="00383D31"/>
    <w:rsid w:val="00384982"/>
    <w:rsid w:val="003860E1"/>
    <w:rsid w:val="0038660D"/>
    <w:rsid w:val="00386A23"/>
    <w:rsid w:val="00386C8D"/>
    <w:rsid w:val="00387A31"/>
    <w:rsid w:val="00390304"/>
    <w:rsid w:val="0039278F"/>
    <w:rsid w:val="003938F1"/>
    <w:rsid w:val="003939CD"/>
    <w:rsid w:val="003A1503"/>
    <w:rsid w:val="003A1EB5"/>
    <w:rsid w:val="003A258B"/>
    <w:rsid w:val="003A3204"/>
    <w:rsid w:val="003A3A9E"/>
    <w:rsid w:val="003A3C37"/>
    <w:rsid w:val="003A46ED"/>
    <w:rsid w:val="003A49E4"/>
    <w:rsid w:val="003A6C26"/>
    <w:rsid w:val="003A6DBA"/>
    <w:rsid w:val="003A7A00"/>
    <w:rsid w:val="003B00A0"/>
    <w:rsid w:val="003B0D94"/>
    <w:rsid w:val="003B1A7D"/>
    <w:rsid w:val="003B26B0"/>
    <w:rsid w:val="003B3F76"/>
    <w:rsid w:val="003B55F7"/>
    <w:rsid w:val="003B5EA4"/>
    <w:rsid w:val="003B6235"/>
    <w:rsid w:val="003B6B00"/>
    <w:rsid w:val="003B774B"/>
    <w:rsid w:val="003C0082"/>
    <w:rsid w:val="003C06CF"/>
    <w:rsid w:val="003C0FAB"/>
    <w:rsid w:val="003C301D"/>
    <w:rsid w:val="003C4B7A"/>
    <w:rsid w:val="003C5321"/>
    <w:rsid w:val="003C6198"/>
    <w:rsid w:val="003C6E15"/>
    <w:rsid w:val="003C7C5F"/>
    <w:rsid w:val="003D016D"/>
    <w:rsid w:val="003D1942"/>
    <w:rsid w:val="003D1EC4"/>
    <w:rsid w:val="003D22F8"/>
    <w:rsid w:val="003D2321"/>
    <w:rsid w:val="003D3E04"/>
    <w:rsid w:val="003D402E"/>
    <w:rsid w:val="003D449E"/>
    <w:rsid w:val="003D4809"/>
    <w:rsid w:val="003D52EE"/>
    <w:rsid w:val="003D6254"/>
    <w:rsid w:val="003D6C4D"/>
    <w:rsid w:val="003D7B2E"/>
    <w:rsid w:val="003E0417"/>
    <w:rsid w:val="003E0556"/>
    <w:rsid w:val="003E06A2"/>
    <w:rsid w:val="003E1566"/>
    <w:rsid w:val="003E1596"/>
    <w:rsid w:val="003E1930"/>
    <w:rsid w:val="003E228A"/>
    <w:rsid w:val="003E2CF4"/>
    <w:rsid w:val="003E347D"/>
    <w:rsid w:val="003E396C"/>
    <w:rsid w:val="003E436D"/>
    <w:rsid w:val="003E4BEA"/>
    <w:rsid w:val="003E4DFB"/>
    <w:rsid w:val="003E5898"/>
    <w:rsid w:val="003E5C35"/>
    <w:rsid w:val="003E6D24"/>
    <w:rsid w:val="003E7291"/>
    <w:rsid w:val="003E7327"/>
    <w:rsid w:val="003F4375"/>
    <w:rsid w:val="003F43C3"/>
    <w:rsid w:val="003F4412"/>
    <w:rsid w:val="003F4B95"/>
    <w:rsid w:val="003F4E31"/>
    <w:rsid w:val="003F4EDB"/>
    <w:rsid w:val="003F5CFC"/>
    <w:rsid w:val="003F7DC2"/>
    <w:rsid w:val="003F7DD9"/>
    <w:rsid w:val="0040035B"/>
    <w:rsid w:val="00400E9C"/>
    <w:rsid w:val="00401323"/>
    <w:rsid w:val="0040372C"/>
    <w:rsid w:val="00405891"/>
    <w:rsid w:val="00406733"/>
    <w:rsid w:val="004074C6"/>
    <w:rsid w:val="004104B3"/>
    <w:rsid w:val="00410D13"/>
    <w:rsid w:val="00411A09"/>
    <w:rsid w:val="00411E56"/>
    <w:rsid w:val="00413538"/>
    <w:rsid w:val="00413D54"/>
    <w:rsid w:val="00413F87"/>
    <w:rsid w:val="0041489B"/>
    <w:rsid w:val="00414BAB"/>
    <w:rsid w:val="00414BEB"/>
    <w:rsid w:val="004151DF"/>
    <w:rsid w:val="004167CD"/>
    <w:rsid w:val="00416E1D"/>
    <w:rsid w:val="00417A56"/>
    <w:rsid w:val="00417B9E"/>
    <w:rsid w:val="00420467"/>
    <w:rsid w:val="004212C5"/>
    <w:rsid w:val="00422206"/>
    <w:rsid w:val="00423897"/>
    <w:rsid w:val="004238CC"/>
    <w:rsid w:val="00424639"/>
    <w:rsid w:val="00425631"/>
    <w:rsid w:val="00425B91"/>
    <w:rsid w:val="00426315"/>
    <w:rsid w:val="0043016B"/>
    <w:rsid w:val="00431367"/>
    <w:rsid w:val="00431CF4"/>
    <w:rsid w:val="00433BC8"/>
    <w:rsid w:val="00433DF9"/>
    <w:rsid w:val="00434881"/>
    <w:rsid w:val="00435FF0"/>
    <w:rsid w:val="00436713"/>
    <w:rsid w:val="00436B1B"/>
    <w:rsid w:val="004374B8"/>
    <w:rsid w:val="00440C7F"/>
    <w:rsid w:val="00440C99"/>
    <w:rsid w:val="00441258"/>
    <w:rsid w:val="00441398"/>
    <w:rsid w:val="00441E23"/>
    <w:rsid w:val="00443801"/>
    <w:rsid w:val="00445BBD"/>
    <w:rsid w:val="00450914"/>
    <w:rsid w:val="004548AE"/>
    <w:rsid w:val="004573F3"/>
    <w:rsid w:val="00460450"/>
    <w:rsid w:val="0046068D"/>
    <w:rsid w:val="00460B99"/>
    <w:rsid w:val="004610BD"/>
    <w:rsid w:val="00462C3E"/>
    <w:rsid w:val="00463304"/>
    <w:rsid w:val="004641C6"/>
    <w:rsid w:val="00464913"/>
    <w:rsid w:val="00465A47"/>
    <w:rsid w:val="00467E22"/>
    <w:rsid w:val="00470177"/>
    <w:rsid w:val="004717A6"/>
    <w:rsid w:val="00471AB9"/>
    <w:rsid w:val="00472A57"/>
    <w:rsid w:val="004759C3"/>
    <w:rsid w:val="00476A8E"/>
    <w:rsid w:val="00477DCD"/>
    <w:rsid w:val="004807CE"/>
    <w:rsid w:val="00480E26"/>
    <w:rsid w:val="0048156D"/>
    <w:rsid w:val="00481580"/>
    <w:rsid w:val="00482EBA"/>
    <w:rsid w:val="00483FE4"/>
    <w:rsid w:val="004846D8"/>
    <w:rsid w:val="00487C56"/>
    <w:rsid w:val="00487FEA"/>
    <w:rsid w:val="00490899"/>
    <w:rsid w:val="00491C85"/>
    <w:rsid w:val="00491E3B"/>
    <w:rsid w:val="00491FBB"/>
    <w:rsid w:val="004921BA"/>
    <w:rsid w:val="004924D7"/>
    <w:rsid w:val="00492F54"/>
    <w:rsid w:val="004934B7"/>
    <w:rsid w:val="00493A2B"/>
    <w:rsid w:val="00494B90"/>
    <w:rsid w:val="00495633"/>
    <w:rsid w:val="00496297"/>
    <w:rsid w:val="00496FBB"/>
    <w:rsid w:val="004977A4"/>
    <w:rsid w:val="004A0D2D"/>
    <w:rsid w:val="004A0EA2"/>
    <w:rsid w:val="004A37EE"/>
    <w:rsid w:val="004A3E7E"/>
    <w:rsid w:val="004A4D09"/>
    <w:rsid w:val="004A57AA"/>
    <w:rsid w:val="004A625F"/>
    <w:rsid w:val="004A6B13"/>
    <w:rsid w:val="004B0633"/>
    <w:rsid w:val="004B07CC"/>
    <w:rsid w:val="004B0FFD"/>
    <w:rsid w:val="004B1618"/>
    <w:rsid w:val="004B2066"/>
    <w:rsid w:val="004B318E"/>
    <w:rsid w:val="004B333D"/>
    <w:rsid w:val="004B4057"/>
    <w:rsid w:val="004B48F7"/>
    <w:rsid w:val="004B5F67"/>
    <w:rsid w:val="004B623D"/>
    <w:rsid w:val="004B6C39"/>
    <w:rsid w:val="004B6F47"/>
    <w:rsid w:val="004B78DD"/>
    <w:rsid w:val="004B7E8A"/>
    <w:rsid w:val="004C0DD5"/>
    <w:rsid w:val="004C162C"/>
    <w:rsid w:val="004C1B81"/>
    <w:rsid w:val="004C2FCF"/>
    <w:rsid w:val="004C32B2"/>
    <w:rsid w:val="004C35DE"/>
    <w:rsid w:val="004C4543"/>
    <w:rsid w:val="004C4DDC"/>
    <w:rsid w:val="004C5225"/>
    <w:rsid w:val="004C741E"/>
    <w:rsid w:val="004D0190"/>
    <w:rsid w:val="004D0419"/>
    <w:rsid w:val="004D0475"/>
    <w:rsid w:val="004D0843"/>
    <w:rsid w:val="004D0F1A"/>
    <w:rsid w:val="004D2789"/>
    <w:rsid w:val="004D38AD"/>
    <w:rsid w:val="004D3B41"/>
    <w:rsid w:val="004D56DE"/>
    <w:rsid w:val="004D56E3"/>
    <w:rsid w:val="004D611C"/>
    <w:rsid w:val="004D6A2F"/>
    <w:rsid w:val="004E1692"/>
    <w:rsid w:val="004E24E0"/>
    <w:rsid w:val="004E298C"/>
    <w:rsid w:val="004E38D5"/>
    <w:rsid w:val="004E3B6B"/>
    <w:rsid w:val="004E4CC6"/>
    <w:rsid w:val="004E5271"/>
    <w:rsid w:val="004E5DB3"/>
    <w:rsid w:val="004E7769"/>
    <w:rsid w:val="004F0709"/>
    <w:rsid w:val="004F0F2A"/>
    <w:rsid w:val="004F185A"/>
    <w:rsid w:val="004F1A2F"/>
    <w:rsid w:val="004F2046"/>
    <w:rsid w:val="004F2D8B"/>
    <w:rsid w:val="004F31B4"/>
    <w:rsid w:val="004F3DC3"/>
    <w:rsid w:val="004F3E64"/>
    <w:rsid w:val="004F4B1A"/>
    <w:rsid w:val="004F4B93"/>
    <w:rsid w:val="004F5449"/>
    <w:rsid w:val="004F566D"/>
    <w:rsid w:val="004F5687"/>
    <w:rsid w:val="004F6211"/>
    <w:rsid w:val="004F7C56"/>
    <w:rsid w:val="00500735"/>
    <w:rsid w:val="005020A2"/>
    <w:rsid w:val="005027F6"/>
    <w:rsid w:val="00502B83"/>
    <w:rsid w:val="00502C93"/>
    <w:rsid w:val="00503E6D"/>
    <w:rsid w:val="00505644"/>
    <w:rsid w:val="005063A7"/>
    <w:rsid w:val="00506613"/>
    <w:rsid w:val="00506913"/>
    <w:rsid w:val="005074A5"/>
    <w:rsid w:val="005106D4"/>
    <w:rsid w:val="00510B28"/>
    <w:rsid w:val="00511B60"/>
    <w:rsid w:val="00511FEF"/>
    <w:rsid w:val="005129E6"/>
    <w:rsid w:val="00512A99"/>
    <w:rsid w:val="005138DA"/>
    <w:rsid w:val="00513D1C"/>
    <w:rsid w:val="00514CFE"/>
    <w:rsid w:val="005154EE"/>
    <w:rsid w:val="00515A7D"/>
    <w:rsid w:val="00515D2E"/>
    <w:rsid w:val="00515E48"/>
    <w:rsid w:val="00520661"/>
    <w:rsid w:val="00521ADE"/>
    <w:rsid w:val="00521AF3"/>
    <w:rsid w:val="00521E4A"/>
    <w:rsid w:val="0052242F"/>
    <w:rsid w:val="005225C2"/>
    <w:rsid w:val="00522F04"/>
    <w:rsid w:val="005232B9"/>
    <w:rsid w:val="0052369D"/>
    <w:rsid w:val="005240C2"/>
    <w:rsid w:val="005247BE"/>
    <w:rsid w:val="00525145"/>
    <w:rsid w:val="00525264"/>
    <w:rsid w:val="00525FF1"/>
    <w:rsid w:val="00526621"/>
    <w:rsid w:val="00526FE0"/>
    <w:rsid w:val="0052737B"/>
    <w:rsid w:val="00532A46"/>
    <w:rsid w:val="00532EC8"/>
    <w:rsid w:val="00533122"/>
    <w:rsid w:val="00536DF9"/>
    <w:rsid w:val="005371E0"/>
    <w:rsid w:val="005375A9"/>
    <w:rsid w:val="00540E71"/>
    <w:rsid w:val="00542A04"/>
    <w:rsid w:val="00543C41"/>
    <w:rsid w:val="00543F58"/>
    <w:rsid w:val="005451D9"/>
    <w:rsid w:val="00545302"/>
    <w:rsid w:val="00547CF8"/>
    <w:rsid w:val="00547FB1"/>
    <w:rsid w:val="00550CAB"/>
    <w:rsid w:val="00551257"/>
    <w:rsid w:val="00551BA4"/>
    <w:rsid w:val="00552471"/>
    <w:rsid w:val="0055535D"/>
    <w:rsid w:val="005553D6"/>
    <w:rsid w:val="005565E1"/>
    <w:rsid w:val="00556B8C"/>
    <w:rsid w:val="005577C4"/>
    <w:rsid w:val="005632E3"/>
    <w:rsid w:val="00564032"/>
    <w:rsid w:val="00564410"/>
    <w:rsid w:val="005649A1"/>
    <w:rsid w:val="00564FE0"/>
    <w:rsid w:val="00565203"/>
    <w:rsid w:val="005664FC"/>
    <w:rsid w:val="005671C1"/>
    <w:rsid w:val="00567373"/>
    <w:rsid w:val="00567630"/>
    <w:rsid w:val="00567B8B"/>
    <w:rsid w:val="00570966"/>
    <w:rsid w:val="0057168B"/>
    <w:rsid w:val="00571AA3"/>
    <w:rsid w:val="00571C68"/>
    <w:rsid w:val="00573A16"/>
    <w:rsid w:val="00576677"/>
    <w:rsid w:val="00577345"/>
    <w:rsid w:val="00577B39"/>
    <w:rsid w:val="00577BBF"/>
    <w:rsid w:val="00580404"/>
    <w:rsid w:val="005808AE"/>
    <w:rsid w:val="00580DC0"/>
    <w:rsid w:val="0058105B"/>
    <w:rsid w:val="00582498"/>
    <w:rsid w:val="00582D2B"/>
    <w:rsid w:val="00583B9A"/>
    <w:rsid w:val="00586D17"/>
    <w:rsid w:val="00590136"/>
    <w:rsid w:val="00591B3B"/>
    <w:rsid w:val="005928D9"/>
    <w:rsid w:val="00594F2D"/>
    <w:rsid w:val="00595E75"/>
    <w:rsid w:val="00595E8E"/>
    <w:rsid w:val="00596EAD"/>
    <w:rsid w:val="00596EDB"/>
    <w:rsid w:val="005A0294"/>
    <w:rsid w:val="005A03BF"/>
    <w:rsid w:val="005A3F0B"/>
    <w:rsid w:val="005A52E8"/>
    <w:rsid w:val="005A6F57"/>
    <w:rsid w:val="005B0E7B"/>
    <w:rsid w:val="005B109A"/>
    <w:rsid w:val="005B2597"/>
    <w:rsid w:val="005B3315"/>
    <w:rsid w:val="005B5A77"/>
    <w:rsid w:val="005B69F9"/>
    <w:rsid w:val="005C0A04"/>
    <w:rsid w:val="005C1749"/>
    <w:rsid w:val="005C3AE3"/>
    <w:rsid w:val="005C3F61"/>
    <w:rsid w:val="005C40A5"/>
    <w:rsid w:val="005C414C"/>
    <w:rsid w:val="005C49EC"/>
    <w:rsid w:val="005C5C08"/>
    <w:rsid w:val="005C7010"/>
    <w:rsid w:val="005C72B6"/>
    <w:rsid w:val="005C7E50"/>
    <w:rsid w:val="005D1115"/>
    <w:rsid w:val="005D152C"/>
    <w:rsid w:val="005D1EF6"/>
    <w:rsid w:val="005D6F2E"/>
    <w:rsid w:val="005D7BB6"/>
    <w:rsid w:val="005E0023"/>
    <w:rsid w:val="005E0A8E"/>
    <w:rsid w:val="005E21CC"/>
    <w:rsid w:val="005E271E"/>
    <w:rsid w:val="005E3572"/>
    <w:rsid w:val="005E3748"/>
    <w:rsid w:val="005E3952"/>
    <w:rsid w:val="005E582E"/>
    <w:rsid w:val="005E58B1"/>
    <w:rsid w:val="005E5BB4"/>
    <w:rsid w:val="005E6535"/>
    <w:rsid w:val="005E6642"/>
    <w:rsid w:val="005E68DF"/>
    <w:rsid w:val="005E74F9"/>
    <w:rsid w:val="005F04DD"/>
    <w:rsid w:val="005F08BB"/>
    <w:rsid w:val="005F1239"/>
    <w:rsid w:val="005F2367"/>
    <w:rsid w:val="005F347D"/>
    <w:rsid w:val="005F360D"/>
    <w:rsid w:val="005F63DD"/>
    <w:rsid w:val="005F64C2"/>
    <w:rsid w:val="005F68B6"/>
    <w:rsid w:val="005F7FCD"/>
    <w:rsid w:val="006011A6"/>
    <w:rsid w:val="00601221"/>
    <w:rsid w:val="00601A05"/>
    <w:rsid w:val="00604FD4"/>
    <w:rsid w:val="0060693B"/>
    <w:rsid w:val="00606B28"/>
    <w:rsid w:val="006070D8"/>
    <w:rsid w:val="0060713D"/>
    <w:rsid w:val="00607B49"/>
    <w:rsid w:val="00610550"/>
    <w:rsid w:val="00611FAB"/>
    <w:rsid w:val="00614929"/>
    <w:rsid w:val="00614B11"/>
    <w:rsid w:val="00616320"/>
    <w:rsid w:val="00616864"/>
    <w:rsid w:val="006172D5"/>
    <w:rsid w:val="00621289"/>
    <w:rsid w:val="0062163A"/>
    <w:rsid w:val="00622E18"/>
    <w:rsid w:val="00623DAB"/>
    <w:rsid w:val="00624294"/>
    <w:rsid w:val="00624923"/>
    <w:rsid w:val="00624C9B"/>
    <w:rsid w:val="00625596"/>
    <w:rsid w:val="0062585D"/>
    <w:rsid w:val="00626553"/>
    <w:rsid w:val="00627CC1"/>
    <w:rsid w:val="00630020"/>
    <w:rsid w:val="00630E87"/>
    <w:rsid w:val="0063102C"/>
    <w:rsid w:val="0063118C"/>
    <w:rsid w:val="00631755"/>
    <w:rsid w:val="00631B03"/>
    <w:rsid w:val="00631BB6"/>
    <w:rsid w:val="00632F63"/>
    <w:rsid w:val="00633EE6"/>
    <w:rsid w:val="006344EC"/>
    <w:rsid w:val="00635B9A"/>
    <w:rsid w:val="00635ED7"/>
    <w:rsid w:val="00636D65"/>
    <w:rsid w:val="00637211"/>
    <w:rsid w:val="00640DCF"/>
    <w:rsid w:val="0064101E"/>
    <w:rsid w:val="006414FD"/>
    <w:rsid w:val="006416FB"/>
    <w:rsid w:val="006436FC"/>
    <w:rsid w:val="00643E07"/>
    <w:rsid w:val="00643F37"/>
    <w:rsid w:val="006459AF"/>
    <w:rsid w:val="00645AEB"/>
    <w:rsid w:val="00646B04"/>
    <w:rsid w:val="00646F3D"/>
    <w:rsid w:val="00647BAD"/>
    <w:rsid w:val="006517FD"/>
    <w:rsid w:val="00653C82"/>
    <w:rsid w:val="0065402A"/>
    <w:rsid w:val="00654AA2"/>
    <w:rsid w:val="00655AD8"/>
    <w:rsid w:val="00660F15"/>
    <w:rsid w:val="006610CA"/>
    <w:rsid w:val="00661F8F"/>
    <w:rsid w:val="006620F0"/>
    <w:rsid w:val="00662335"/>
    <w:rsid w:val="00662C9C"/>
    <w:rsid w:val="0066428C"/>
    <w:rsid w:val="006643FE"/>
    <w:rsid w:val="006646C3"/>
    <w:rsid w:val="00665430"/>
    <w:rsid w:val="0066579E"/>
    <w:rsid w:val="00666AB2"/>
    <w:rsid w:val="00666D72"/>
    <w:rsid w:val="00666FBE"/>
    <w:rsid w:val="00667E3F"/>
    <w:rsid w:val="00667F52"/>
    <w:rsid w:val="006703CB"/>
    <w:rsid w:val="006704AF"/>
    <w:rsid w:val="00670B29"/>
    <w:rsid w:val="0067102B"/>
    <w:rsid w:val="00671B4B"/>
    <w:rsid w:val="00674A8F"/>
    <w:rsid w:val="00674D35"/>
    <w:rsid w:val="00675468"/>
    <w:rsid w:val="00676B87"/>
    <w:rsid w:val="00676DEC"/>
    <w:rsid w:val="006770FC"/>
    <w:rsid w:val="00677E85"/>
    <w:rsid w:val="006812AB"/>
    <w:rsid w:val="00681546"/>
    <w:rsid w:val="00683AE1"/>
    <w:rsid w:val="0068470F"/>
    <w:rsid w:val="00687D9B"/>
    <w:rsid w:val="00692BC3"/>
    <w:rsid w:val="006935CB"/>
    <w:rsid w:val="0069562A"/>
    <w:rsid w:val="00695743"/>
    <w:rsid w:val="00695B8C"/>
    <w:rsid w:val="006960AC"/>
    <w:rsid w:val="00696AA1"/>
    <w:rsid w:val="006975F5"/>
    <w:rsid w:val="00697FB3"/>
    <w:rsid w:val="006A0108"/>
    <w:rsid w:val="006A022E"/>
    <w:rsid w:val="006A1926"/>
    <w:rsid w:val="006A1B7D"/>
    <w:rsid w:val="006A2969"/>
    <w:rsid w:val="006A3A00"/>
    <w:rsid w:val="006A52DB"/>
    <w:rsid w:val="006A5D3D"/>
    <w:rsid w:val="006A5E09"/>
    <w:rsid w:val="006A6C41"/>
    <w:rsid w:val="006A78BE"/>
    <w:rsid w:val="006A7B8F"/>
    <w:rsid w:val="006B0B7B"/>
    <w:rsid w:val="006B0F17"/>
    <w:rsid w:val="006B37AD"/>
    <w:rsid w:val="006B3C9B"/>
    <w:rsid w:val="006B3EBA"/>
    <w:rsid w:val="006B44B0"/>
    <w:rsid w:val="006B4841"/>
    <w:rsid w:val="006B491E"/>
    <w:rsid w:val="006B551A"/>
    <w:rsid w:val="006B6C8D"/>
    <w:rsid w:val="006B7798"/>
    <w:rsid w:val="006B7C11"/>
    <w:rsid w:val="006C0A4D"/>
    <w:rsid w:val="006C0D03"/>
    <w:rsid w:val="006C12F3"/>
    <w:rsid w:val="006C2883"/>
    <w:rsid w:val="006C298A"/>
    <w:rsid w:val="006C2D2D"/>
    <w:rsid w:val="006C3300"/>
    <w:rsid w:val="006C3B58"/>
    <w:rsid w:val="006C5972"/>
    <w:rsid w:val="006C5FFA"/>
    <w:rsid w:val="006C6D9A"/>
    <w:rsid w:val="006C70DF"/>
    <w:rsid w:val="006D1124"/>
    <w:rsid w:val="006D2EA9"/>
    <w:rsid w:val="006D5D83"/>
    <w:rsid w:val="006D699B"/>
    <w:rsid w:val="006E0392"/>
    <w:rsid w:val="006E10D7"/>
    <w:rsid w:val="006E16CF"/>
    <w:rsid w:val="006E28C9"/>
    <w:rsid w:val="006E365D"/>
    <w:rsid w:val="006E43D2"/>
    <w:rsid w:val="006E60D6"/>
    <w:rsid w:val="006E6928"/>
    <w:rsid w:val="006E7CA1"/>
    <w:rsid w:val="006E7F3C"/>
    <w:rsid w:val="006F03CB"/>
    <w:rsid w:val="006F04C3"/>
    <w:rsid w:val="006F071D"/>
    <w:rsid w:val="006F0D02"/>
    <w:rsid w:val="006F0EB1"/>
    <w:rsid w:val="006F1D46"/>
    <w:rsid w:val="006F29C3"/>
    <w:rsid w:val="006F372D"/>
    <w:rsid w:val="006F39B1"/>
    <w:rsid w:val="006F4CF5"/>
    <w:rsid w:val="006F4E33"/>
    <w:rsid w:val="006F4E8B"/>
    <w:rsid w:val="006F6280"/>
    <w:rsid w:val="006F759E"/>
    <w:rsid w:val="00701FFF"/>
    <w:rsid w:val="00706A4F"/>
    <w:rsid w:val="0070778D"/>
    <w:rsid w:val="00707C07"/>
    <w:rsid w:val="00710848"/>
    <w:rsid w:val="00712376"/>
    <w:rsid w:val="00713F70"/>
    <w:rsid w:val="0071410B"/>
    <w:rsid w:val="00714F40"/>
    <w:rsid w:val="00715179"/>
    <w:rsid w:val="00715A47"/>
    <w:rsid w:val="00716183"/>
    <w:rsid w:val="00716D7F"/>
    <w:rsid w:val="0071714A"/>
    <w:rsid w:val="007220E8"/>
    <w:rsid w:val="007228BA"/>
    <w:rsid w:val="00722ED4"/>
    <w:rsid w:val="007234B4"/>
    <w:rsid w:val="007244C9"/>
    <w:rsid w:val="00724EA6"/>
    <w:rsid w:val="007306C8"/>
    <w:rsid w:val="007313D8"/>
    <w:rsid w:val="007316E9"/>
    <w:rsid w:val="00731BD8"/>
    <w:rsid w:val="007321AE"/>
    <w:rsid w:val="00732F1F"/>
    <w:rsid w:val="0073388B"/>
    <w:rsid w:val="007341AD"/>
    <w:rsid w:val="00734E2E"/>
    <w:rsid w:val="007352E8"/>
    <w:rsid w:val="0073578B"/>
    <w:rsid w:val="00735D71"/>
    <w:rsid w:val="00735DCD"/>
    <w:rsid w:val="00736A66"/>
    <w:rsid w:val="007377E1"/>
    <w:rsid w:val="0074032C"/>
    <w:rsid w:val="00740FD0"/>
    <w:rsid w:val="00741852"/>
    <w:rsid w:val="007422EC"/>
    <w:rsid w:val="00742A50"/>
    <w:rsid w:val="00743031"/>
    <w:rsid w:val="007430BD"/>
    <w:rsid w:val="00744C61"/>
    <w:rsid w:val="00744CA6"/>
    <w:rsid w:val="00744D34"/>
    <w:rsid w:val="0074653F"/>
    <w:rsid w:val="0074677A"/>
    <w:rsid w:val="00750521"/>
    <w:rsid w:val="007508E6"/>
    <w:rsid w:val="00753BBA"/>
    <w:rsid w:val="00753D5B"/>
    <w:rsid w:val="0075705B"/>
    <w:rsid w:val="00761C56"/>
    <w:rsid w:val="007639B1"/>
    <w:rsid w:val="00764209"/>
    <w:rsid w:val="00764A6B"/>
    <w:rsid w:val="00764B53"/>
    <w:rsid w:val="00765404"/>
    <w:rsid w:val="0076672E"/>
    <w:rsid w:val="00767060"/>
    <w:rsid w:val="007678DC"/>
    <w:rsid w:val="00770E34"/>
    <w:rsid w:val="007711C0"/>
    <w:rsid w:val="00775357"/>
    <w:rsid w:val="00775E22"/>
    <w:rsid w:val="007760C7"/>
    <w:rsid w:val="00777920"/>
    <w:rsid w:val="00781F50"/>
    <w:rsid w:val="00782320"/>
    <w:rsid w:val="007838CF"/>
    <w:rsid w:val="007858F2"/>
    <w:rsid w:val="0079072A"/>
    <w:rsid w:val="007907A8"/>
    <w:rsid w:val="007917D3"/>
    <w:rsid w:val="007926EB"/>
    <w:rsid w:val="007927F0"/>
    <w:rsid w:val="00793B72"/>
    <w:rsid w:val="00793F0C"/>
    <w:rsid w:val="0079406D"/>
    <w:rsid w:val="00795299"/>
    <w:rsid w:val="007955F2"/>
    <w:rsid w:val="00796CCC"/>
    <w:rsid w:val="00796DE7"/>
    <w:rsid w:val="007A0BF2"/>
    <w:rsid w:val="007A1752"/>
    <w:rsid w:val="007A3078"/>
    <w:rsid w:val="007A36F5"/>
    <w:rsid w:val="007A3CF6"/>
    <w:rsid w:val="007A4153"/>
    <w:rsid w:val="007A4155"/>
    <w:rsid w:val="007A44F4"/>
    <w:rsid w:val="007A49E4"/>
    <w:rsid w:val="007A50F7"/>
    <w:rsid w:val="007A5AEF"/>
    <w:rsid w:val="007B4F6E"/>
    <w:rsid w:val="007B525A"/>
    <w:rsid w:val="007B69B2"/>
    <w:rsid w:val="007B7C2E"/>
    <w:rsid w:val="007B7F8C"/>
    <w:rsid w:val="007C3E0B"/>
    <w:rsid w:val="007C4738"/>
    <w:rsid w:val="007C4F7F"/>
    <w:rsid w:val="007C5C7F"/>
    <w:rsid w:val="007D0DE1"/>
    <w:rsid w:val="007D1B71"/>
    <w:rsid w:val="007D1C64"/>
    <w:rsid w:val="007D2179"/>
    <w:rsid w:val="007D3245"/>
    <w:rsid w:val="007D6153"/>
    <w:rsid w:val="007D6794"/>
    <w:rsid w:val="007D6E92"/>
    <w:rsid w:val="007D7026"/>
    <w:rsid w:val="007D720B"/>
    <w:rsid w:val="007D7290"/>
    <w:rsid w:val="007E0BC3"/>
    <w:rsid w:val="007E3DD5"/>
    <w:rsid w:val="007E43E2"/>
    <w:rsid w:val="007E4B7E"/>
    <w:rsid w:val="007E4C86"/>
    <w:rsid w:val="007E5A2B"/>
    <w:rsid w:val="007E5F62"/>
    <w:rsid w:val="007E6231"/>
    <w:rsid w:val="007E6B1B"/>
    <w:rsid w:val="007E7FAF"/>
    <w:rsid w:val="007F0027"/>
    <w:rsid w:val="007F05C8"/>
    <w:rsid w:val="007F1072"/>
    <w:rsid w:val="007F117E"/>
    <w:rsid w:val="007F1CF0"/>
    <w:rsid w:val="007F24B9"/>
    <w:rsid w:val="007F2C3E"/>
    <w:rsid w:val="007F3932"/>
    <w:rsid w:val="007F3C8A"/>
    <w:rsid w:val="007F4F28"/>
    <w:rsid w:val="007F4F85"/>
    <w:rsid w:val="007F5BE1"/>
    <w:rsid w:val="007F5D89"/>
    <w:rsid w:val="007F71BE"/>
    <w:rsid w:val="008000EF"/>
    <w:rsid w:val="008008DF"/>
    <w:rsid w:val="008011C7"/>
    <w:rsid w:val="00801B57"/>
    <w:rsid w:val="00802077"/>
    <w:rsid w:val="008026E5"/>
    <w:rsid w:val="0080392B"/>
    <w:rsid w:val="0080463E"/>
    <w:rsid w:val="00806622"/>
    <w:rsid w:val="00807188"/>
    <w:rsid w:val="00811047"/>
    <w:rsid w:val="0081147E"/>
    <w:rsid w:val="00811DD7"/>
    <w:rsid w:val="0081281C"/>
    <w:rsid w:val="008136C7"/>
    <w:rsid w:val="00813E6D"/>
    <w:rsid w:val="0081405E"/>
    <w:rsid w:val="0081490D"/>
    <w:rsid w:val="00814D0E"/>
    <w:rsid w:val="008161DD"/>
    <w:rsid w:val="00816D78"/>
    <w:rsid w:val="00821E07"/>
    <w:rsid w:val="00822F2B"/>
    <w:rsid w:val="00822FC6"/>
    <w:rsid w:val="00823122"/>
    <w:rsid w:val="00823364"/>
    <w:rsid w:val="00823757"/>
    <w:rsid w:val="00823CDB"/>
    <w:rsid w:val="00824B56"/>
    <w:rsid w:val="008254A9"/>
    <w:rsid w:val="00826C95"/>
    <w:rsid w:val="00831F3E"/>
    <w:rsid w:val="00832286"/>
    <w:rsid w:val="00832447"/>
    <w:rsid w:val="008338EA"/>
    <w:rsid w:val="008349A6"/>
    <w:rsid w:val="00834F01"/>
    <w:rsid w:val="0083659D"/>
    <w:rsid w:val="008367FA"/>
    <w:rsid w:val="008370FA"/>
    <w:rsid w:val="008371AD"/>
    <w:rsid w:val="0083756A"/>
    <w:rsid w:val="008378C7"/>
    <w:rsid w:val="00840432"/>
    <w:rsid w:val="008405DD"/>
    <w:rsid w:val="00840C0E"/>
    <w:rsid w:val="008411A7"/>
    <w:rsid w:val="008413C7"/>
    <w:rsid w:val="00843C05"/>
    <w:rsid w:val="00844B68"/>
    <w:rsid w:val="00845FC4"/>
    <w:rsid w:val="00846234"/>
    <w:rsid w:val="008503DD"/>
    <w:rsid w:val="00850C9F"/>
    <w:rsid w:val="00851D83"/>
    <w:rsid w:val="00851D8B"/>
    <w:rsid w:val="00852B39"/>
    <w:rsid w:val="00853125"/>
    <w:rsid w:val="00853371"/>
    <w:rsid w:val="00853862"/>
    <w:rsid w:val="00853993"/>
    <w:rsid w:val="008545C6"/>
    <w:rsid w:val="008557A7"/>
    <w:rsid w:val="0085650E"/>
    <w:rsid w:val="008568CB"/>
    <w:rsid w:val="00857CB0"/>
    <w:rsid w:val="00860695"/>
    <w:rsid w:val="00860F81"/>
    <w:rsid w:val="00860FA2"/>
    <w:rsid w:val="00862833"/>
    <w:rsid w:val="00863D0C"/>
    <w:rsid w:val="0086503F"/>
    <w:rsid w:val="00865F6B"/>
    <w:rsid w:val="00865FFE"/>
    <w:rsid w:val="00866334"/>
    <w:rsid w:val="00866573"/>
    <w:rsid w:val="008666E2"/>
    <w:rsid w:val="00866782"/>
    <w:rsid w:val="0086776D"/>
    <w:rsid w:val="00867983"/>
    <w:rsid w:val="00871392"/>
    <w:rsid w:val="00873CAB"/>
    <w:rsid w:val="0087553F"/>
    <w:rsid w:val="008758A9"/>
    <w:rsid w:val="00875E40"/>
    <w:rsid w:val="008767F7"/>
    <w:rsid w:val="00876D4F"/>
    <w:rsid w:val="0088040D"/>
    <w:rsid w:val="008817F9"/>
    <w:rsid w:val="00881E63"/>
    <w:rsid w:val="0088248D"/>
    <w:rsid w:val="00882DFE"/>
    <w:rsid w:val="00882E42"/>
    <w:rsid w:val="008835B8"/>
    <w:rsid w:val="00883715"/>
    <w:rsid w:val="00885CF8"/>
    <w:rsid w:val="00886913"/>
    <w:rsid w:val="00886C0E"/>
    <w:rsid w:val="00887825"/>
    <w:rsid w:val="00887CDA"/>
    <w:rsid w:val="00891114"/>
    <w:rsid w:val="0089188A"/>
    <w:rsid w:val="008921FF"/>
    <w:rsid w:val="00892A24"/>
    <w:rsid w:val="00892D25"/>
    <w:rsid w:val="008930E2"/>
    <w:rsid w:val="0089462F"/>
    <w:rsid w:val="0089488F"/>
    <w:rsid w:val="00896163"/>
    <w:rsid w:val="0089620C"/>
    <w:rsid w:val="008A0C26"/>
    <w:rsid w:val="008A0D7C"/>
    <w:rsid w:val="008A3A36"/>
    <w:rsid w:val="008A3C15"/>
    <w:rsid w:val="008A5BE8"/>
    <w:rsid w:val="008A71AF"/>
    <w:rsid w:val="008A78B7"/>
    <w:rsid w:val="008A7C14"/>
    <w:rsid w:val="008A7F21"/>
    <w:rsid w:val="008B0E40"/>
    <w:rsid w:val="008B11C4"/>
    <w:rsid w:val="008B2084"/>
    <w:rsid w:val="008B2211"/>
    <w:rsid w:val="008B23E3"/>
    <w:rsid w:val="008B3709"/>
    <w:rsid w:val="008B607D"/>
    <w:rsid w:val="008B6427"/>
    <w:rsid w:val="008C21D5"/>
    <w:rsid w:val="008C24AB"/>
    <w:rsid w:val="008C2BDA"/>
    <w:rsid w:val="008C39E3"/>
    <w:rsid w:val="008C40D9"/>
    <w:rsid w:val="008C4CCB"/>
    <w:rsid w:val="008C530D"/>
    <w:rsid w:val="008C5349"/>
    <w:rsid w:val="008D1192"/>
    <w:rsid w:val="008D3809"/>
    <w:rsid w:val="008D6843"/>
    <w:rsid w:val="008D6BB3"/>
    <w:rsid w:val="008E124C"/>
    <w:rsid w:val="008E15D6"/>
    <w:rsid w:val="008E1698"/>
    <w:rsid w:val="008E2B4F"/>
    <w:rsid w:val="008E2B5E"/>
    <w:rsid w:val="008E4614"/>
    <w:rsid w:val="008E494B"/>
    <w:rsid w:val="008E49AA"/>
    <w:rsid w:val="008E4DE8"/>
    <w:rsid w:val="008E6215"/>
    <w:rsid w:val="008E6DBA"/>
    <w:rsid w:val="008E74D4"/>
    <w:rsid w:val="008E7A11"/>
    <w:rsid w:val="008E7BD2"/>
    <w:rsid w:val="008F0054"/>
    <w:rsid w:val="008F087E"/>
    <w:rsid w:val="008F0B79"/>
    <w:rsid w:val="008F150C"/>
    <w:rsid w:val="008F155F"/>
    <w:rsid w:val="008F16A9"/>
    <w:rsid w:val="008F1C61"/>
    <w:rsid w:val="008F21B1"/>
    <w:rsid w:val="008F23F8"/>
    <w:rsid w:val="008F25C9"/>
    <w:rsid w:val="008F4CA8"/>
    <w:rsid w:val="008F51E0"/>
    <w:rsid w:val="008F524E"/>
    <w:rsid w:val="008F695E"/>
    <w:rsid w:val="008F7A89"/>
    <w:rsid w:val="009007BA"/>
    <w:rsid w:val="00901943"/>
    <w:rsid w:val="00901CFD"/>
    <w:rsid w:val="00902F46"/>
    <w:rsid w:val="0090303A"/>
    <w:rsid w:val="00903522"/>
    <w:rsid w:val="00903C1D"/>
    <w:rsid w:val="00904BAD"/>
    <w:rsid w:val="00904FC9"/>
    <w:rsid w:val="00905031"/>
    <w:rsid w:val="0090508E"/>
    <w:rsid w:val="0090538B"/>
    <w:rsid w:val="009058D6"/>
    <w:rsid w:val="00907105"/>
    <w:rsid w:val="00910327"/>
    <w:rsid w:val="0091046A"/>
    <w:rsid w:val="00912D52"/>
    <w:rsid w:val="00913575"/>
    <w:rsid w:val="009142AB"/>
    <w:rsid w:val="009156A0"/>
    <w:rsid w:val="00915F08"/>
    <w:rsid w:val="009174C3"/>
    <w:rsid w:val="009177EA"/>
    <w:rsid w:val="00917FF1"/>
    <w:rsid w:val="0092018A"/>
    <w:rsid w:val="009211D4"/>
    <w:rsid w:val="00921540"/>
    <w:rsid w:val="00922095"/>
    <w:rsid w:val="00922BF7"/>
    <w:rsid w:val="00922D12"/>
    <w:rsid w:val="00922F10"/>
    <w:rsid w:val="00923045"/>
    <w:rsid w:val="00924054"/>
    <w:rsid w:val="00924610"/>
    <w:rsid w:val="009265FA"/>
    <w:rsid w:val="00926938"/>
    <w:rsid w:val="00931614"/>
    <w:rsid w:val="00933795"/>
    <w:rsid w:val="00933E12"/>
    <w:rsid w:val="00933E76"/>
    <w:rsid w:val="00933E8B"/>
    <w:rsid w:val="00934EDF"/>
    <w:rsid w:val="00935C3B"/>
    <w:rsid w:val="00936A1F"/>
    <w:rsid w:val="00936A22"/>
    <w:rsid w:val="00942448"/>
    <w:rsid w:val="009434E5"/>
    <w:rsid w:val="00945BB2"/>
    <w:rsid w:val="00946469"/>
    <w:rsid w:val="009466FB"/>
    <w:rsid w:val="00946F00"/>
    <w:rsid w:val="009472AE"/>
    <w:rsid w:val="00950FE5"/>
    <w:rsid w:val="0095187E"/>
    <w:rsid w:val="00952A19"/>
    <w:rsid w:val="00952CDF"/>
    <w:rsid w:val="00954157"/>
    <w:rsid w:val="00954FF5"/>
    <w:rsid w:val="00957684"/>
    <w:rsid w:val="009603B4"/>
    <w:rsid w:val="00960D49"/>
    <w:rsid w:val="00961E75"/>
    <w:rsid w:val="00962D65"/>
    <w:rsid w:val="00962D74"/>
    <w:rsid w:val="00964214"/>
    <w:rsid w:val="009653C7"/>
    <w:rsid w:val="009654EF"/>
    <w:rsid w:val="009659CC"/>
    <w:rsid w:val="0096711D"/>
    <w:rsid w:val="00971948"/>
    <w:rsid w:val="00971A56"/>
    <w:rsid w:val="00971C85"/>
    <w:rsid w:val="00971D55"/>
    <w:rsid w:val="0097234D"/>
    <w:rsid w:val="0097416D"/>
    <w:rsid w:val="009757BD"/>
    <w:rsid w:val="00975E2A"/>
    <w:rsid w:val="009762E7"/>
    <w:rsid w:val="0097671C"/>
    <w:rsid w:val="00976D22"/>
    <w:rsid w:val="00977376"/>
    <w:rsid w:val="00977F8D"/>
    <w:rsid w:val="00981745"/>
    <w:rsid w:val="00982A46"/>
    <w:rsid w:val="00984E2E"/>
    <w:rsid w:val="00986328"/>
    <w:rsid w:val="009864B6"/>
    <w:rsid w:val="00986D50"/>
    <w:rsid w:val="0098758C"/>
    <w:rsid w:val="00987C25"/>
    <w:rsid w:val="009908BD"/>
    <w:rsid w:val="00991DFF"/>
    <w:rsid w:val="009958CF"/>
    <w:rsid w:val="0099743A"/>
    <w:rsid w:val="009974F2"/>
    <w:rsid w:val="009A21C8"/>
    <w:rsid w:val="009A36FC"/>
    <w:rsid w:val="009A51E7"/>
    <w:rsid w:val="009A583F"/>
    <w:rsid w:val="009A598E"/>
    <w:rsid w:val="009A5CA6"/>
    <w:rsid w:val="009A6008"/>
    <w:rsid w:val="009A76E1"/>
    <w:rsid w:val="009B033B"/>
    <w:rsid w:val="009B0A28"/>
    <w:rsid w:val="009B1A42"/>
    <w:rsid w:val="009B31BA"/>
    <w:rsid w:val="009B3891"/>
    <w:rsid w:val="009B4542"/>
    <w:rsid w:val="009B4D5B"/>
    <w:rsid w:val="009B5227"/>
    <w:rsid w:val="009B6435"/>
    <w:rsid w:val="009B6FFD"/>
    <w:rsid w:val="009C0A67"/>
    <w:rsid w:val="009C1F1F"/>
    <w:rsid w:val="009C2711"/>
    <w:rsid w:val="009C3A2F"/>
    <w:rsid w:val="009C3C77"/>
    <w:rsid w:val="009C5A4E"/>
    <w:rsid w:val="009C6AA9"/>
    <w:rsid w:val="009C6B91"/>
    <w:rsid w:val="009C7DEF"/>
    <w:rsid w:val="009D22A3"/>
    <w:rsid w:val="009D2938"/>
    <w:rsid w:val="009D3D9A"/>
    <w:rsid w:val="009D4789"/>
    <w:rsid w:val="009D52AD"/>
    <w:rsid w:val="009D628C"/>
    <w:rsid w:val="009D72F9"/>
    <w:rsid w:val="009D74C4"/>
    <w:rsid w:val="009D79F0"/>
    <w:rsid w:val="009E0509"/>
    <w:rsid w:val="009E0858"/>
    <w:rsid w:val="009E3FA7"/>
    <w:rsid w:val="009E4306"/>
    <w:rsid w:val="009E6501"/>
    <w:rsid w:val="009E67DC"/>
    <w:rsid w:val="009F1008"/>
    <w:rsid w:val="009F25A6"/>
    <w:rsid w:val="009F3223"/>
    <w:rsid w:val="009F34E9"/>
    <w:rsid w:val="009F358D"/>
    <w:rsid w:val="009F68CC"/>
    <w:rsid w:val="009F7415"/>
    <w:rsid w:val="00A047D9"/>
    <w:rsid w:val="00A04D62"/>
    <w:rsid w:val="00A065D1"/>
    <w:rsid w:val="00A0690A"/>
    <w:rsid w:val="00A06BBF"/>
    <w:rsid w:val="00A06D05"/>
    <w:rsid w:val="00A1197F"/>
    <w:rsid w:val="00A12338"/>
    <w:rsid w:val="00A1347E"/>
    <w:rsid w:val="00A1361D"/>
    <w:rsid w:val="00A14CFB"/>
    <w:rsid w:val="00A1543A"/>
    <w:rsid w:val="00A15B8B"/>
    <w:rsid w:val="00A15FBB"/>
    <w:rsid w:val="00A17482"/>
    <w:rsid w:val="00A22479"/>
    <w:rsid w:val="00A22AE5"/>
    <w:rsid w:val="00A23641"/>
    <w:rsid w:val="00A24CF6"/>
    <w:rsid w:val="00A25337"/>
    <w:rsid w:val="00A2568D"/>
    <w:rsid w:val="00A25912"/>
    <w:rsid w:val="00A26537"/>
    <w:rsid w:val="00A26827"/>
    <w:rsid w:val="00A30268"/>
    <w:rsid w:val="00A31866"/>
    <w:rsid w:val="00A32F85"/>
    <w:rsid w:val="00A34239"/>
    <w:rsid w:val="00A40F76"/>
    <w:rsid w:val="00A41690"/>
    <w:rsid w:val="00A43428"/>
    <w:rsid w:val="00A44799"/>
    <w:rsid w:val="00A45E9A"/>
    <w:rsid w:val="00A47851"/>
    <w:rsid w:val="00A50150"/>
    <w:rsid w:val="00A50F9E"/>
    <w:rsid w:val="00A52C4A"/>
    <w:rsid w:val="00A54565"/>
    <w:rsid w:val="00A5504A"/>
    <w:rsid w:val="00A55A8B"/>
    <w:rsid w:val="00A617AD"/>
    <w:rsid w:val="00A619D9"/>
    <w:rsid w:val="00A62BB0"/>
    <w:rsid w:val="00A633CA"/>
    <w:rsid w:val="00A647A3"/>
    <w:rsid w:val="00A65F6A"/>
    <w:rsid w:val="00A66291"/>
    <w:rsid w:val="00A66B85"/>
    <w:rsid w:val="00A70700"/>
    <w:rsid w:val="00A71453"/>
    <w:rsid w:val="00A74114"/>
    <w:rsid w:val="00A75ACA"/>
    <w:rsid w:val="00A75BEA"/>
    <w:rsid w:val="00A77386"/>
    <w:rsid w:val="00A77C1D"/>
    <w:rsid w:val="00A80995"/>
    <w:rsid w:val="00A81375"/>
    <w:rsid w:val="00A82B44"/>
    <w:rsid w:val="00A836D5"/>
    <w:rsid w:val="00A847F8"/>
    <w:rsid w:val="00A852F2"/>
    <w:rsid w:val="00A868BB"/>
    <w:rsid w:val="00A87FEC"/>
    <w:rsid w:val="00A92A74"/>
    <w:rsid w:val="00A92F5F"/>
    <w:rsid w:val="00A94544"/>
    <w:rsid w:val="00A94FFD"/>
    <w:rsid w:val="00A95059"/>
    <w:rsid w:val="00A96128"/>
    <w:rsid w:val="00A96B6C"/>
    <w:rsid w:val="00A970E6"/>
    <w:rsid w:val="00A973B1"/>
    <w:rsid w:val="00A9740D"/>
    <w:rsid w:val="00AA024D"/>
    <w:rsid w:val="00AA0868"/>
    <w:rsid w:val="00AA1E9F"/>
    <w:rsid w:val="00AA389F"/>
    <w:rsid w:val="00AA45EB"/>
    <w:rsid w:val="00AA4D84"/>
    <w:rsid w:val="00AA5202"/>
    <w:rsid w:val="00AA5450"/>
    <w:rsid w:val="00AA58BC"/>
    <w:rsid w:val="00AA63A9"/>
    <w:rsid w:val="00AA7136"/>
    <w:rsid w:val="00AB0898"/>
    <w:rsid w:val="00AB17B0"/>
    <w:rsid w:val="00AB1A1E"/>
    <w:rsid w:val="00AB1B1A"/>
    <w:rsid w:val="00AB2549"/>
    <w:rsid w:val="00AB2965"/>
    <w:rsid w:val="00AB55F4"/>
    <w:rsid w:val="00AB5FC2"/>
    <w:rsid w:val="00AB619A"/>
    <w:rsid w:val="00AB6F24"/>
    <w:rsid w:val="00AB70B6"/>
    <w:rsid w:val="00AC2B5E"/>
    <w:rsid w:val="00AC2C2D"/>
    <w:rsid w:val="00AC2D51"/>
    <w:rsid w:val="00AC357F"/>
    <w:rsid w:val="00AC35B8"/>
    <w:rsid w:val="00AC5537"/>
    <w:rsid w:val="00AC573F"/>
    <w:rsid w:val="00AC6B00"/>
    <w:rsid w:val="00AC70F8"/>
    <w:rsid w:val="00AC74D0"/>
    <w:rsid w:val="00AC74D5"/>
    <w:rsid w:val="00AC7DA9"/>
    <w:rsid w:val="00AD1BA6"/>
    <w:rsid w:val="00AD2B8F"/>
    <w:rsid w:val="00AD42D4"/>
    <w:rsid w:val="00AD4455"/>
    <w:rsid w:val="00AD46D9"/>
    <w:rsid w:val="00AD47E1"/>
    <w:rsid w:val="00AD4E04"/>
    <w:rsid w:val="00AD530C"/>
    <w:rsid w:val="00AD708D"/>
    <w:rsid w:val="00AD732F"/>
    <w:rsid w:val="00AE07A1"/>
    <w:rsid w:val="00AE179F"/>
    <w:rsid w:val="00AE1E01"/>
    <w:rsid w:val="00AE2267"/>
    <w:rsid w:val="00AE24ED"/>
    <w:rsid w:val="00AE36EF"/>
    <w:rsid w:val="00AE3D06"/>
    <w:rsid w:val="00AE3E59"/>
    <w:rsid w:val="00AE528B"/>
    <w:rsid w:val="00AE6BCA"/>
    <w:rsid w:val="00AF04C0"/>
    <w:rsid w:val="00AF0606"/>
    <w:rsid w:val="00AF232C"/>
    <w:rsid w:val="00AF2895"/>
    <w:rsid w:val="00AF2D17"/>
    <w:rsid w:val="00AF2ED8"/>
    <w:rsid w:val="00AF3F02"/>
    <w:rsid w:val="00AF4C8F"/>
    <w:rsid w:val="00AF4DBF"/>
    <w:rsid w:val="00AF51EA"/>
    <w:rsid w:val="00AF55AA"/>
    <w:rsid w:val="00AF5616"/>
    <w:rsid w:val="00AF568E"/>
    <w:rsid w:val="00B002F7"/>
    <w:rsid w:val="00B003BF"/>
    <w:rsid w:val="00B008A8"/>
    <w:rsid w:val="00B011E6"/>
    <w:rsid w:val="00B01815"/>
    <w:rsid w:val="00B027CA"/>
    <w:rsid w:val="00B03070"/>
    <w:rsid w:val="00B04684"/>
    <w:rsid w:val="00B047B0"/>
    <w:rsid w:val="00B051EB"/>
    <w:rsid w:val="00B06A4E"/>
    <w:rsid w:val="00B07B32"/>
    <w:rsid w:val="00B07BE4"/>
    <w:rsid w:val="00B1195F"/>
    <w:rsid w:val="00B125FB"/>
    <w:rsid w:val="00B12A83"/>
    <w:rsid w:val="00B13D5B"/>
    <w:rsid w:val="00B146F5"/>
    <w:rsid w:val="00B155AD"/>
    <w:rsid w:val="00B16E27"/>
    <w:rsid w:val="00B171AC"/>
    <w:rsid w:val="00B176BB"/>
    <w:rsid w:val="00B17939"/>
    <w:rsid w:val="00B211E8"/>
    <w:rsid w:val="00B2241D"/>
    <w:rsid w:val="00B233F3"/>
    <w:rsid w:val="00B23FA8"/>
    <w:rsid w:val="00B24607"/>
    <w:rsid w:val="00B24F9B"/>
    <w:rsid w:val="00B26C88"/>
    <w:rsid w:val="00B30F75"/>
    <w:rsid w:val="00B310B9"/>
    <w:rsid w:val="00B32DB7"/>
    <w:rsid w:val="00B34521"/>
    <w:rsid w:val="00B37C76"/>
    <w:rsid w:val="00B37CBC"/>
    <w:rsid w:val="00B37E5C"/>
    <w:rsid w:val="00B403C5"/>
    <w:rsid w:val="00B414FD"/>
    <w:rsid w:val="00B41A34"/>
    <w:rsid w:val="00B42C64"/>
    <w:rsid w:val="00B4306F"/>
    <w:rsid w:val="00B43978"/>
    <w:rsid w:val="00B44ED0"/>
    <w:rsid w:val="00B4554A"/>
    <w:rsid w:val="00B4619F"/>
    <w:rsid w:val="00B46F20"/>
    <w:rsid w:val="00B50901"/>
    <w:rsid w:val="00B5262B"/>
    <w:rsid w:val="00B52720"/>
    <w:rsid w:val="00B529B2"/>
    <w:rsid w:val="00B5514D"/>
    <w:rsid w:val="00B55D44"/>
    <w:rsid w:val="00B56216"/>
    <w:rsid w:val="00B563AF"/>
    <w:rsid w:val="00B56D01"/>
    <w:rsid w:val="00B5743D"/>
    <w:rsid w:val="00B61666"/>
    <w:rsid w:val="00B62F7E"/>
    <w:rsid w:val="00B63444"/>
    <w:rsid w:val="00B64384"/>
    <w:rsid w:val="00B64C73"/>
    <w:rsid w:val="00B65D55"/>
    <w:rsid w:val="00B663E7"/>
    <w:rsid w:val="00B66B91"/>
    <w:rsid w:val="00B67135"/>
    <w:rsid w:val="00B70405"/>
    <w:rsid w:val="00B70D9A"/>
    <w:rsid w:val="00B72908"/>
    <w:rsid w:val="00B74794"/>
    <w:rsid w:val="00B74B92"/>
    <w:rsid w:val="00B74F76"/>
    <w:rsid w:val="00B7519F"/>
    <w:rsid w:val="00B767F2"/>
    <w:rsid w:val="00B76FCA"/>
    <w:rsid w:val="00B804BE"/>
    <w:rsid w:val="00B81CF5"/>
    <w:rsid w:val="00B82A86"/>
    <w:rsid w:val="00B8343A"/>
    <w:rsid w:val="00B83AC6"/>
    <w:rsid w:val="00B83D7B"/>
    <w:rsid w:val="00B8412F"/>
    <w:rsid w:val="00B865C0"/>
    <w:rsid w:val="00B870BC"/>
    <w:rsid w:val="00B875D3"/>
    <w:rsid w:val="00B90451"/>
    <w:rsid w:val="00B915A1"/>
    <w:rsid w:val="00B93DEB"/>
    <w:rsid w:val="00B94A2D"/>
    <w:rsid w:val="00B94A99"/>
    <w:rsid w:val="00B94BD1"/>
    <w:rsid w:val="00B95A87"/>
    <w:rsid w:val="00B95BA5"/>
    <w:rsid w:val="00B95F5B"/>
    <w:rsid w:val="00B96162"/>
    <w:rsid w:val="00B9673E"/>
    <w:rsid w:val="00B96900"/>
    <w:rsid w:val="00B97014"/>
    <w:rsid w:val="00B9715B"/>
    <w:rsid w:val="00B97B15"/>
    <w:rsid w:val="00BA1869"/>
    <w:rsid w:val="00BA27C6"/>
    <w:rsid w:val="00BA2977"/>
    <w:rsid w:val="00BA3AAF"/>
    <w:rsid w:val="00BA3FB2"/>
    <w:rsid w:val="00BB1294"/>
    <w:rsid w:val="00BB2918"/>
    <w:rsid w:val="00BB3FB3"/>
    <w:rsid w:val="00BB4662"/>
    <w:rsid w:val="00BB469B"/>
    <w:rsid w:val="00BB4B49"/>
    <w:rsid w:val="00BB5868"/>
    <w:rsid w:val="00BB6C48"/>
    <w:rsid w:val="00BB7329"/>
    <w:rsid w:val="00BB7660"/>
    <w:rsid w:val="00BC0E20"/>
    <w:rsid w:val="00BC20E8"/>
    <w:rsid w:val="00BC36DA"/>
    <w:rsid w:val="00BC4118"/>
    <w:rsid w:val="00BC4A55"/>
    <w:rsid w:val="00BC5BA0"/>
    <w:rsid w:val="00BC617F"/>
    <w:rsid w:val="00BC786D"/>
    <w:rsid w:val="00BC7EE2"/>
    <w:rsid w:val="00BD14DE"/>
    <w:rsid w:val="00BD16B7"/>
    <w:rsid w:val="00BD2666"/>
    <w:rsid w:val="00BD29E0"/>
    <w:rsid w:val="00BD2B6E"/>
    <w:rsid w:val="00BD45E2"/>
    <w:rsid w:val="00BD518C"/>
    <w:rsid w:val="00BD5D6D"/>
    <w:rsid w:val="00BD65BD"/>
    <w:rsid w:val="00BD6CFB"/>
    <w:rsid w:val="00BD7988"/>
    <w:rsid w:val="00BE076B"/>
    <w:rsid w:val="00BE172B"/>
    <w:rsid w:val="00BE21A6"/>
    <w:rsid w:val="00BE30B5"/>
    <w:rsid w:val="00BE4614"/>
    <w:rsid w:val="00BE47BF"/>
    <w:rsid w:val="00BE4E91"/>
    <w:rsid w:val="00BF157B"/>
    <w:rsid w:val="00BF187F"/>
    <w:rsid w:val="00BF1F19"/>
    <w:rsid w:val="00BF3757"/>
    <w:rsid w:val="00BF5157"/>
    <w:rsid w:val="00BF51B7"/>
    <w:rsid w:val="00BF51DA"/>
    <w:rsid w:val="00BF6D03"/>
    <w:rsid w:val="00BF75AF"/>
    <w:rsid w:val="00BF7EAC"/>
    <w:rsid w:val="00C01A54"/>
    <w:rsid w:val="00C028B5"/>
    <w:rsid w:val="00C04AF8"/>
    <w:rsid w:val="00C06351"/>
    <w:rsid w:val="00C10D60"/>
    <w:rsid w:val="00C114DD"/>
    <w:rsid w:val="00C11A1F"/>
    <w:rsid w:val="00C12B9F"/>
    <w:rsid w:val="00C12C7A"/>
    <w:rsid w:val="00C13D8B"/>
    <w:rsid w:val="00C14809"/>
    <w:rsid w:val="00C15543"/>
    <w:rsid w:val="00C157B6"/>
    <w:rsid w:val="00C1703D"/>
    <w:rsid w:val="00C1765E"/>
    <w:rsid w:val="00C21AD1"/>
    <w:rsid w:val="00C227FE"/>
    <w:rsid w:val="00C22E89"/>
    <w:rsid w:val="00C23855"/>
    <w:rsid w:val="00C24408"/>
    <w:rsid w:val="00C24A30"/>
    <w:rsid w:val="00C24C89"/>
    <w:rsid w:val="00C279A9"/>
    <w:rsid w:val="00C310B8"/>
    <w:rsid w:val="00C31B76"/>
    <w:rsid w:val="00C3373F"/>
    <w:rsid w:val="00C3393D"/>
    <w:rsid w:val="00C34861"/>
    <w:rsid w:val="00C351C2"/>
    <w:rsid w:val="00C3585A"/>
    <w:rsid w:val="00C358AA"/>
    <w:rsid w:val="00C3602C"/>
    <w:rsid w:val="00C3699A"/>
    <w:rsid w:val="00C37013"/>
    <w:rsid w:val="00C373EF"/>
    <w:rsid w:val="00C37F8E"/>
    <w:rsid w:val="00C40808"/>
    <w:rsid w:val="00C41357"/>
    <w:rsid w:val="00C42EBF"/>
    <w:rsid w:val="00C43263"/>
    <w:rsid w:val="00C46A11"/>
    <w:rsid w:val="00C5043D"/>
    <w:rsid w:val="00C50736"/>
    <w:rsid w:val="00C5109E"/>
    <w:rsid w:val="00C5111B"/>
    <w:rsid w:val="00C51CA2"/>
    <w:rsid w:val="00C553E9"/>
    <w:rsid w:val="00C55DD3"/>
    <w:rsid w:val="00C5647F"/>
    <w:rsid w:val="00C576CE"/>
    <w:rsid w:val="00C576E1"/>
    <w:rsid w:val="00C61196"/>
    <w:rsid w:val="00C613EA"/>
    <w:rsid w:val="00C62B6D"/>
    <w:rsid w:val="00C62DE0"/>
    <w:rsid w:val="00C62F91"/>
    <w:rsid w:val="00C64A85"/>
    <w:rsid w:val="00C64BFE"/>
    <w:rsid w:val="00C65C7A"/>
    <w:rsid w:val="00C6616C"/>
    <w:rsid w:val="00C6698A"/>
    <w:rsid w:val="00C70911"/>
    <w:rsid w:val="00C70D4F"/>
    <w:rsid w:val="00C717B7"/>
    <w:rsid w:val="00C7184D"/>
    <w:rsid w:val="00C71A49"/>
    <w:rsid w:val="00C7351C"/>
    <w:rsid w:val="00C75A24"/>
    <w:rsid w:val="00C805FD"/>
    <w:rsid w:val="00C81DE1"/>
    <w:rsid w:val="00C827DF"/>
    <w:rsid w:val="00C8382B"/>
    <w:rsid w:val="00C84C16"/>
    <w:rsid w:val="00C84DCE"/>
    <w:rsid w:val="00C8598F"/>
    <w:rsid w:val="00C8673C"/>
    <w:rsid w:val="00C872C9"/>
    <w:rsid w:val="00C87873"/>
    <w:rsid w:val="00C87F0E"/>
    <w:rsid w:val="00C91387"/>
    <w:rsid w:val="00C951B0"/>
    <w:rsid w:val="00C96457"/>
    <w:rsid w:val="00C971FA"/>
    <w:rsid w:val="00C976FA"/>
    <w:rsid w:val="00CA0317"/>
    <w:rsid w:val="00CA384E"/>
    <w:rsid w:val="00CA4814"/>
    <w:rsid w:val="00CA5E3F"/>
    <w:rsid w:val="00CA6D03"/>
    <w:rsid w:val="00CA7425"/>
    <w:rsid w:val="00CA7FF6"/>
    <w:rsid w:val="00CB0C58"/>
    <w:rsid w:val="00CB0FE0"/>
    <w:rsid w:val="00CB2AC6"/>
    <w:rsid w:val="00CB49D6"/>
    <w:rsid w:val="00CB4ABA"/>
    <w:rsid w:val="00CB50DF"/>
    <w:rsid w:val="00CB6D3C"/>
    <w:rsid w:val="00CB7835"/>
    <w:rsid w:val="00CB7B4E"/>
    <w:rsid w:val="00CB7FF1"/>
    <w:rsid w:val="00CC0B62"/>
    <w:rsid w:val="00CC2A8F"/>
    <w:rsid w:val="00CC2AFF"/>
    <w:rsid w:val="00CC2D16"/>
    <w:rsid w:val="00CC303C"/>
    <w:rsid w:val="00CC58D3"/>
    <w:rsid w:val="00CC5D4F"/>
    <w:rsid w:val="00CC646A"/>
    <w:rsid w:val="00CC651E"/>
    <w:rsid w:val="00CC66AA"/>
    <w:rsid w:val="00CC7481"/>
    <w:rsid w:val="00CD0150"/>
    <w:rsid w:val="00CD0CA1"/>
    <w:rsid w:val="00CD17CC"/>
    <w:rsid w:val="00CD1DE6"/>
    <w:rsid w:val="00CD2FBD"/>
    <w:rsid w:val="00CD3BF9"/>
    <w:rsid w:val="00CD3D65"/>
    <w:rsid w:val="00CD455B"/>
    <w:rsid w:val="00CD7586"/>
    <w:rsid w:val="00CD772D"/>
    <w:rsid w:val="00CD7F49"/>
    <w:rsid w:val="00CE0D39"/>
    <w:rsid w:val="00CE1A04"/>
    <w:rsid w:val="00CE1C56"/>
    <w:rsid w:val="00CE1EF4"/>
    <w:rsid w:val="00CE331A"/>
    <w:rsid w:val="00CE41E1"/>
    <w:rsid w:val="00CF0C96"/>
    <w:rsid w:val="00CF28C3"/>
    <w:rsid w:val="00CF34BC"/>
    <w:rsid w:val="00CF4C1B"/>
    <w:rsid w:val="00CF7822"/>
    <w:rsid w:val="00D006A5"/>
    <w:rsid w:val="00D00B81"/>
    <w:rsid w:val="00D01EC6"/>
    <w:rsid w:val="00D047F9"/>
    <w:rsid w:val="00D04EC3"/>
    <w:rsid w:val="00D064B8"/>
    <w:rsid w:val="00D0672F"/>
    <w:rsid w:val="00D07432"/>
    <w:rsid w:val="00D10DF1"/>
    <w:rsid w:val="00D1127E"/>
    <w:rsid w:val="00D1370D"/>
    <w:rsid w:val="00D1485B"/>
    <w:rsid w:val="00D150FC"/>
    <w:rsid w:val="00D1534A"/>
    <w:rsid w:val="00D155B6"/>
    <w:rsid w:val="00D15A00"/>
    <w:rsid w:val="00D15AB3"/>
    <w:rsid w:val="00D1666A"/>
    <w:rsid w:val="00D168D3"/>
    <w:rsid w:val="00D176AE"/>
    <w:rsid w:val="00D20437"/>
    <w:rsid w:val="00D2121B"/>
    <w:rsid w:val="00D212F3"/>
    <w:rsid w:val="00D2135F"/>
    <w:rsid w:val="00D2171E"/>
    <w:rsid w:val="00D23EDA"/>
    <w:rsid w:val="00D241EF"/>
    <w:rsid w:val="00D24665"/>
    <w:rsid w:val="00D26BCD"/>
    <w:rsid w:val="00D26FB4"/>
    <w:rsid w:val="00D27321"/>
    <w:rsid w:val="00D27E98"/>
    <w:rsid w:val="00D3071C"/>
    <w:rsid w:val="00D30F97"/>
    <w:rsid w:val="00D31D7E"/>
    <w:rsid w:val="00D320DE"/>
    <w:rsid w:val="00D3219C"/>
    <w:rsid w:val="00D331B7"/>
    <w:rsid w:val="00D33CBF"/>
    <w:rsid w:val="00D356D8"/>
    <w:rsid w:val="00D36781"/>
    <w:rsid w:val="00D37F8E"/>
    <w:rsid w:val="00D41835"/>
    <w:rsid w:val="00D41E52"/>
    <w:rsid w:val="00D42017"/>
    <w:rsid w:val="00D423EB"/>
    <w:rsid w:val="00D423FC"/>
    <w:rsid w:val="00D42523"/>
    <w:rsid w:val="00D43369"/>
    <w:rsid w:val="00D4467F"/>
    <w:rsid w:val="00D449CA"/>
    <w:rsid w:val="00D44C32"/>
    <w:rsid w:val="00D44ECA"/>
    <w:rsid w:val="00D456CC"/>
    <w:rsid w:val="00D45889"/>
    <w:rsid w:val="00D47864"/>
    <w:rsid w:val="00D47B55"/>
    <w:rsid w:val="00D51141"/>
    <w:rsid w:val="00D51784"/>
    <w:rsid w:val="00D52C7B"/>
    <w:rsid w:val="00D54076"/>
    <w:rsid w:val="00D5468E"/>
    <w:rsid w:val="00D54EA2"/>
    <w:rsid w:val="00D5568F"/>
    <w:rsid w:val="00D55B17"/>
    <w:rsid w:val="00D55FBA"/>
    <w:rsid w:val="00D561F6"/>
    <w:rsid w:val="00D56264"/>
    <w:rsid w:val="00D56CEF"/>
    <w:rsid w:val="00D57227"/>
    <w:rsid w:val="00D60B8C"/>
    <w:rsid w:val="00D62635"/>
    <w:rsid w:val="00D62829"/>
    <w:rsid w:val="00D63B7A"/>
    <w:rsid w:val="00D64611"/>
    <w:rsid w:val="00D65905"/>
    <w:rsid w:val="00D659A6"/>
    <w:rsid w:val="00D65F0A"/>
    <w:rsid w:val="00D67BF4"/>
    <w:rsid w:val="00D70E92"/>
    <w:rsid w:val="00D71DA4"/>
    <w:rsid w:val="00D728E5"/>
    <w:rsid w:val="00D72B9C"/>
    <w:rsid w:val="00D72C4E"/>
    <w:rsid w:val="00D731F0"/>
    <w:rsid w:val="00D7370D"/>
    <w:rsid w:val="00D75838"/>
    <w:rsid w:val="00D760BF"/>
    <w:rsid w:val="00D77380"/>
    <w:rsid w:val="00D80CF8"/>
    <w:rsid w:val="00D81DEB"/>
    <w:rsid w:val="00D83674"/>
    <w:rsid w:val="00D84A4C"/>
    <w:rsid w:val="00D86967"/>
    <w:rsid w:val="00D86F2E"/>
    <w:rsid w:val="00D8725A"/>
    <w:rsid w:val="00D87A25"/>
    <w:rsid w:val="00D87A78"/>
    <w:rsid w:val="00D90F80"/>
    <w:rsid w:val="00D91332"/>
    <w:rsid w:val="00D91493"/>
    <w:rsid w:val="00D91ABB"/>
    <w:rsid w:val="00D91B3A"/>
    <w:rsid w:val="00D923A3"/>
    <w:rsid w:val="00D925D7"/>
    <w:rsid w:val="00D958EB"/>
    <w:rsid w:val="00D95CDF"/>
    <w:rsid w:val="00D979E6"/>
    <w:rsid w:val="00D97A85"/>
    <w:rsid w:val="00D97D54"/>
    <w:rsid w:val="00D97E28"/>
    <w:rsid w:val="00DA103D"/>
    <w:rsid w:val="00DA1FFA"/>
    <w:rsid w:val="00DA2DFD"/>
    <w:rsid w:val="00DA3F65"/>
    <w:rsid w:val="00DA4D70"/>
    <w:rsid w:val="00DA4ED1"/>
    <w:rsid w:val="00DA5D29"/>
    <w:rsid w:val="00DA7789"/>
    <w:rsid w:val="00DA7E50"/>
    <w:rsid w:val="00DA7F01"/>
    <w:rsid w:val="00DB00F1"/>
    <w:rsid w:val="00DB04C1"/>
    <w:rsid w:val="00DB0CE0"/>
    <w:rsid w:val="00DB2487"/>
    <w:rsid w:val="00DB3539"/>
    <w:rsid w:val="00DB3A4D"/>
    <w:rsid w:val="00DB3CC3"/>
    <w:rsid w:val="00DB4350"/>
    <w:rsid w:val="00DB52F7"/>
    <w:rsid w:val="00DB5E51"/>
    <w:rsid w:val="00DC08C5"/>
    <w:rsid w:val="00DC0D2B"/>
    <w:rsid w:val="00DC1DA2"/>
    <w:rsid w:val="00DC3921"/>
    <w:rsid w:val="00DC432B"/>
    <w:rsid w:val="00DC57CE"/>
    <w:rsid w:val="00DD0CF7"/>
    <w:rsid w:val="00DD3355"/>
    <w:rsid w:val="00DD483A"/>
    <w:rsid w:val="00DD4935"/>
    <w:rsid w:val="00DD673D"/>
    <w:rsid w:val="00DD7E15"/>
    <w:rsid w:val="00DE0146"/>
    <w:rsid w:val="00DE0936"/>
    <w:rsid w:val="00DE0FE9"/>
    <w:rsid w:val="00DE3049"/>
    <w:rsid w:val="00DE4205"/>
    <w:rsid w:val="00DE437B"/>
    <w:rsid w:val="00DE5DB5"/>
    <w:rsid w:val="00DE65F5"/>
    <w:rsid w:val="00DE6C26"/>
    <w:rsid w:val="00DE6C75"/>
    <w:rsid w:val="00DE77B5"/>
    <w:rsid w:val="00DE7818"/>
    <w:rsid w:val="00DF0589"/>
    <w:rsid w:val="00DF09E0"/>
    <w:rsid w:val="00DF0BCB"/>
    <w:rsid w:val="00DF1F94"/>
    <w:rsid w:val="00DF43AC"/>
    <w:rsid w:val="00DF43B7"/>
    <w:rsid w:val="00DF43B9"/>
    <w:rsid w:val="00DF511F"/>
    <w:rsid w:val="00DF5610"/>
    <w:rsid w:val="00DF5739"/>
    <w:rsid w:val="00DF6D24"/>
    <w:rsid w:val="00E008FD"/>
    <w:rsid w:val="00E0162B"/>
    <w:rsid w:val="00E02141"/>
    <w:rsid w:val="00E02938"/>
    <w:rsid w:val="00E033C2"/>
    <w:rsid w:val="00E0388C"/>
    <w:rsid w:val="00E05A71"/>
    <w:rsid w:val="00E06FA7"/>
    <w:rsid w:val="00E07A9E"/>
    <w:rsid w:val="00E07EA1"/>
    <w:rsid w:val="00E10503"/>
    <w:rsid w:val="00E117ED"/>
    <w:rsid w:val="00E11AF0"/>
    <w:rsid w:val="00E11E8A"/>
    <w:rsid w:val="00E1389E"/>
    <w:rsid w:val="00E154A2"/>
    <w:rsid w:val="00E15688"/>
    <w:rsid w:val="00E172D6"/>
    <w:rsid w:val="00E207D2"/>
    <w:rsid w:val="00E21435"/>
    <w:rsid w:val="00E21961"/>
    <w:rsid w:val="00E22CBC"/>
    <w:rsid w:val="00E23D4B"/>
    <w:rsid w:val="00E24A64"/>
    <w:rsid w:val="00E24E9E"/>
    <w:rsid w:val="00E263CD"/>
    <w:rsid w:val="00E271C5"/>
    <w:rsid w:val="00E277F0"/>
    <w:rsid w:val="00E30894"/>
    <w:rsid w:val="00E31038"/>
    <w:rsid w:val="00E31498"/>
    <w:rsid w:val="00E32C44"/>
    <w:rsid w:val="00E32F3B"/>
    <w:rsid w:val="00E352BC"/>
    <w:rsid w:val="00E35F34"/>
    <w:rsid w:val="00E3686F"/>
    <w:rsid w:val="00E374E7"/>
    <w:rsid w:val="00E37821"/>
    <w:rsid w:val="00E3796A"/>
    <w:rsid w:val="00E40636"/>
    <w:rsid w:val="00E40D62"/>
    <w:rsid w:val="00E44819"/>
    <w:rsid w:val="00E44A44"/>
    <w:rsid w:val="00E478B9"/>
    <w:rsid w:val="00E50AE2"/>
    <w:rsid w:val="00E50B0A"/>
    <w:rsid w:val="00E51437"/>
    <w:rsid w:val="00E51671"/>
    <w:rsid w:val="00E527D1"/>
    <w:rsid w:val="00E53184"/>
    <w:rsid w:val="00E538C9"/>
    <w:rsid w:val="00E54FDF"/>
    <w:rsid w:val="00E56147"/>
    <w:rsid w:val="00E56A21"/>
    <w:rsid w:val="00E57549"/>
    <w:rsid w:val="00E6135A"/>
    <w:rsid w:val="00E61367"/>
    <w:rsid w:val="00E61FDE"/>
    <w:rsid w:val="00E625FC"/>
    <w:rsid w:val="00E62A3D"/>
    <w:rsid w:val="00E634A4"/>
    <w:rsid w:val="00E637EE"/>
    <w:rsid w:val="00E63AD2"/>
    <w:rsid w:val="00E6412D"/>
    <w:rsid w:val="00E64626"/>
    <w:rsid w:val="00E646D5"/>
    <w:rsid w:val="00E64AFF"/>
    <w:rsid w:val="00E657A1"/>
    <w:rsid w:val="00E6633A"/>
    <w:rsid w:val="00E676E3"/>
    <w:rsid w:val="00E7059F"/>
    <w:rsid w:val="00E70763"/>
    <w:rsid w:val="00E71189"/>
    <w:rsid w:val="00E71281"/>
    <w:rsid w:val="00E71740"/>
    <w:rsid w:val="00E72C5F"/>
    <w:rsid w:val="00E744B2"/>
    <w:rsid w:val="00E7463A"/>
    <w:rsid w:val="00E763BA"/>
    <w:rsid w:val="00E77E16"/>
    <w:rsid w:val="00E77EFB"/>
    <w:rsid w:val="00E80258"/>
    <w:rsid w:val="00E828AA"/>
    <w:rsid w:val="00E838B8"/>
    <w:rsid w:val="00E85181"/>
    <w:rsid w:val="00E86585"/>
    <w:rsid w:val="00E86EEC"/>
    <w:rsid w:val="00E93646"/>
    <w:rsid w:val="00E9381A"/>
    <w:rsid w:val="00E93916"/>
    <w:rsid w:val="00E93951"/>
    <w:rsid w:val="00E943CD"/>
    <w:rsid w:val="00EA09D4"/>
    <w:rsid w:val="00EA1A5F"/>
    <w:rsid w:val="00EA20CD"/>
    <w:rsid w:val="00EA35C2"/>
    <w:rsid w:val="00EA3F4B"/>
    <w:rsid w:val="00EA63A0"/>
    <w:rsid w:val="00EA6450"/>
    <w:rsid w:val="00EA6869"/>
    <w:rsid w:val="00EA6898"/>
    <w:rsid w:val="00EA7C04"/>
    <w:rsid w:val="00EB0A33"/>
    <w:rsid w:val="00EB0CC2"/>
    <w:rsid w:val="00EB2163"/>
    <w:rsid w:val="00EB24D0"/>
    <w:rsid w:val="00EB2B54"/>
    <w:rsid w:val="00EB370E"/>
    <w:rsid w:val="00EB41F2"/>
    <w:rsid w:val="00EB50EF"/>
    <w:rsid w:val="00EB55ED"/>
    <w:rsid w:val="00EB59B9"/>
    <w:rsid w:val="00EB5EFE"/>
    <w:rsid w:val="00EC204D"/>
    <w:rsid w:val="00EC2FF4"/>
    <w:rsid w:val="00EC5101"/>
    <w:rsid w:val="00EC56B0"/>
    <w:rsid w:val="00EC603E"/>
    <w:rsid w:val="00ED08D9"/>
    <w:rsid w:val="00ED1C40"/>
    <w:rsid w:val="00ED3D31"/>
    <w:rsid w:val="00ED58A7"/>
    <w:rsid w:val="00ED5BCE"/>
    <w:rsid w:val="00ED755A"/>
    <w:rsid w:val="00ED7D57"/>
    <w:rsid w:val="00EE1055"/>
    <w:rsid w:val="00EE1823"/>
    <w:rsid w:val="00EE2870"/>
    <w:rsid w:val="00EE52A3"/>
    <w:rsid w:val="00EE5F19"/>
    <w:rsid w:val="00EE623D"/>
    <w:rsid w:val="00EE6787"/>
    <w:rsid w:val="00EE7958"/>
    <w:rsid w:val="00EF0403"/>
    <w:rsid w:val="00EF26C2"/>
    <w:rsid w:val="00EF3046"/>
    <w:rsid w:val="00EF3EEE"/>
    <w:rsid w:val="00EF4BB6"/>
    <w:rsid w:val="00EF4F8E"/>
    <w:rsid w:val="00EF5425"/>
    <w:rsid w:val="00EF5E83"/>
    <w:rsid w:val="00EF5F66"/>
    <w:rsid w:val="00EF6825"/>
    <w:rsid w:val="00EF7398"/>
    <w:rsid w:val="00EF79B1"/>
    <w:rsid w:val="00EF7B9B"/>
    <w:rsid w:val="00F01C05"/>
    <w:rsid w:val="00F0212E"/>
    <w:rsid w:val="00F02E84"/>
    <w:rsid w:val="00F036F1"/>
    <w:rsid w:val="00F03BDB"/>
    <w:rsid w:val="00F04B36"/>
    <w:rsid w:val="00F05C7F"/>
    <w:rsid w:val="00F05F3F"/>
    <w:rsid w:val="00F07804"/>
    <w:rsid w:val="00F10DC3"/>
    <w:rsid w:val="00F112AB"/>
    <w:rsid w:val="00F125C1"/>
    <w:rsid w:val="00F128F1"/>
    <w:rsid w:val="00F135FC"/>
    <w:rsid w:val="00F13764"/>
    <w:rsid w:val="00F13C74"/>
    <w:rsid w:val="00F15975"/>
    <w:rsid w:val="00F161B5"/>
    <w:rsid w:val="00F16553"/>
    <w:rsid w:val="00F17143"/>
    <w:rsid w:val="00F17333"/>
    <w:rsid w:val="00F20039"/>
    <w:rsid w:val="00F2067C"/>
    <w:rsid w:val="00F2068F"/>
    <w:rsid w:val="00F21247"/>
    <w:rsid w:val="00F21881"/>
    <w:rsid w:val="00F21D78"/>
    <w:rsid w:val="00F22288"/>
    <w:rsid w:val="00F2235F"/>
    <w:rsid w:val="00F2255F"/>
    <w:rsid w:val="00F23CB2"/>
    <w:rsid w:val="00F2457D"/>
    <w:rsid w:val="00F2586E"/>
    <w:rsid w:val="00F26065"/>
    <w:rsid w:val="00F300B3"/>
    <w:rsid w:val="00F31FE0"/>
    <w:rsid w:val="00F32602"/>
    <w:rsid w:val="00F32F18"/>
    <w:rsid w:val="00F33884"/>
    <w:rsid w:val="00F3499E"/>
    <w:rsid w:val="00F3521C"/>
    <w:rsid w:val="00F3616C"/>
    <w:rsid w:val="00F36FC0"/>
    <w:rsid w:val="00F402A3"/>
    <w:rsid w:val="00F40667"/>
    <w:rsid w:val="00F41AB0"/>
    <w:rsid w:val="00F42CC4"/>
    <w:rsid w:val="00F43C98"/>
    <w:rsid w:val="00F43D08"/>
    <w:rsid w:val="00F44D3D"/>
    <w:rsid w:val="00F45A3F"/>
    <w:rsid w:val="00F46107"/>
    <w:rsid w:val="00F46396"/>
    <w:rsid w:val="00F47929"/>
    <w:rsid w:val="00F505DC"/>
    <w:rsid w:val="00F51460"/>
    <w:rsid w:val="00F514E2"/>
    <w:rsid w:val="00F51A6C"/>
    <w:rsid w:val="00F53046"/>
    <w:rsid w:val="00F53650"/>
    <w:rsid w:val="00F536F2"/>
    <w:rsid w:val="00F55136"/>
    <w:rsid w:val="00F56DF2"/>
    <w:rsid w:val="00F57D8B"/>
    <w:rsid w:val="00F6014A"/>
    <w:rsid w:val="00F60856"/>
    <w:rsid w:val="00F61DBB"/>
    <w:rsid w:val="00F61E8F"/>
    <w:rsid w:val="00F624B4"/>
    <w:rsid w:val="00F648A7"/>
    <w:rsid w:val="00F6496F"/>
    <w:rsid w:val="00F6690A"/>
    <w:rsid w:val="00F672CE"/>
    <w:rsid w:val="00F675C8"/>
    <w:rsid w:val="00F71373"/>
    <w:rsid w:val="00F71863"/>
    <w:rsid w:val="00F71B6A"/>
    <w:rsid w:val="00F721E0"/>
    <w:rsid w:val="00F727CE"/>
    <w:rsid w:val="00F728FE"/>
    <w:rsid w:val="00F73A10"/>
    <w:rsid w:val="00F74925"/>
    <w:rsid w:val="00F74A35"/>
    <w:rsid w:val="00F757E4"/>
    <w:rsid w:val="00F76440"/>
    <w:rsid w:val="00F76ED1"/>
    <w:rsid w:val="00F802BD"/>
    <w:rsid w:val="00F80619"/>
    <w:rsid w:val="00F80799"/>
    <w:rsid w:val="00F80B1E"/>
    <w:rsid w:val="00F81626"/>
    <w:rsid w:val="00F8176A"/>
    <w:rsid w:val="00F81D70"/>
    <w:rsid w:val="00F81DDD"/>
    <w:rsid w:val="00F82BF8"/>
    <w:rsid w:val="00F83BF3"/>
    <w:rsid w:val="00F8469C"/>
    <w:rsid w:val="00F867A4"/>
    <w:rsid w:val="00F8690F"/>
    <w:rsid w:val="00F87960"/>
    <w:rsid w:val="00F87EC0"/>
    <w:rsid w:val="00F91F01"/>
    <w:rsid w:val="00F9358C"/>
    <w:rsid w:val="00F94C64"/>
    <w:rsid w:val="00F951F4"/>
    <w:rsid w:val="00F95D67"/>
    <w:rsid w:val="00F95DBE"/>
    <w:rsid w:val="00F96D1B"/>
    <w:rsid w:val="00F9778A"/>
    <w:rsid w:val="00F97CCF"/>
    <w:rsid w:val="00FA04B9"/>
    <w:rsid w:val="00FA1239"/>
    <w:rsid w:val="00FA1D25"/>
    <w:rsid w:val="00FA291C"/>
    <w:rsid w:val="00FA43DC"/>
    <w:rsid w:val="00FA4412"/>
    <w:rsid w:val="00FA49ED"/>
    <w:rsid w:val="00FA52EE"/>
    <w:rsid w:val="00FA5947"/>
    <w:rsid w:val="00FA60E8"/>
    <w:rsid w:val="00FA641E"/>
    <w:rsid w:val="00FA6F9B"/>
    <w:rsid w:val="00FA751B"/>
    <w:rsid w:val="00FA78B5"/>
    <w:rsid w:val="00FB0DD4"/>
    <w:rsid w:val="00FB157C"/>
    <w:rsid w:val="00FB2EC1"/>
    <w:rsid w:val="00FB3319"/>
    <w:rsid w:val="00FB6F96"/>
    <w:rsid w:val="00FB7357"/>
    <w:rsid w:val="00FC1306"/>
    <w:rsid w:val="00FC1748"/>
    <w:rsid w:val="00FC18A1"/>
    <w:rsid w:val="00FC2500"/>
    <w:rsid w:val="00FC56C3"/>
    <w:rsid w:val="00FC6C3A"/>
    <w:rsid w:val="00FC7D4C"/>
    <w:rsid w:val="00FD0906"/>
    <w:rsid w:val="00FD1645"/>
    <w:rsid w:val="00FD1B6B"/>
    <w:rsid w:val="00FD4297"/>
    <w:rsid w:val="00FD5D78"/>
    <w:rsid w:val="00FD64BA"/>
    <w:rsid w:val="00FD783A"/>
    <w:rsid w:val="00FE1214"/>
    <w:rsid w:val="00FE1669"/>
    <w:rsid w:val="00FE2C35"/>
    <w:rsid w:val="00FE360B"/>
    <w:rsid w:val="00FE3ABC"/>
    <w:rsid w:val="00FE3AFF"/>
    <w:rsid w:val="00FE4EF0"/>
    <w:rsid w:val="00FE6202"/>
    <w:rsid w:val="00FE78AB"/>
    <w:rsid w:val="00FF1EF0"/>
    <w:rsid w:val="00FF28B7"/>
    <w:rsid w:val="00FF434A"/>
    <w:rsid w:val="00FF6CEF"/>
    <w:rsid w:val="00FF6D22"/>
    <w:rsid w:val="00FF73D3"/>
    <w:rsid w:val="00FF7F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annotation text" w:semiHidden="1" w:unhideWhenUsed="1"/>
    <w:lsdException w:name="header" w:semiHidden="1" w:uiPriority="0" w:unhideWhenUsed="1"/>
    <w:lsdException w:name="caption" w:semiHidden="1" w:uiPriority="35" w:unhideWhenUsed="1" w:qFormat="1"/>
    <w:lsdException w:name="footnote reference" w:semiHidden="1" w:unhideWhenUsed="1"/>
    <w:lsdException w:name="annotation reference" w:semiHidden="1" w:uiPriority="0" w:unhideWhenUsed="1"/>
    <w:lsdException w:name="endnote reference" w:semiHidden="1" w:uiPriority="0" w:unhideWhenUsed="1"/>
    <w:lsdException w:name="endnote text"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Hyperlink" w:semiHidden="1" w:uiPriority="0" w:unhideWhenUsed="1"/>
    <w:lsdException w:name="Strong" w:uiPriority="22" w:qFormat="1"/>
    <w:lsdException w:name="Emphasis" w:uiPriority="20" w:qFormat="1"/>
    <w:lsdException w:name="Normal (Web)" w:semiHidden="1" w:uiPriority="0" w:unhideWhenUsed="1"/>
    <w:lsdException w:name="annotation subject" w:semiHidden="1" w:uiPriority="0" w:unhideWhenUsed="1"/>
    <w:lsdException w:name="Balloon Text" w:uiPriority="0"/>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21DA"/>
    <w:rPr>
      <w:rFonts w:ascii="Times New Roman" w:hAnsi="Times New Roman" w:cs="Times New Roman"/>
      <w:sz w:val="24"/>
      <w:szCs w:val="24"/>
    </w:rPr>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hanging="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F73CD"/>
    <w:rPr>
      <w:rFonts w:ascii="Cambria" w:hAnsi="Cambria" w:cs="Times New Roman"/>
      <w:b/>
      <w:kern w:val="32"/>
      <w:sz w:val="32"/>
      <w:lang/>
    </w:rPr>
  </w:style>
  <w:style w:type="character" w:customStyle="1" w:styleId="Nagwek2Znak">
    <w:name w:val="Nagłówek 2 Znak"/>
    <w:basedOn w:val="Domylnaczcionkaakapitu"/>
    <w:link w:val="Nagwek2"/>
    <w:uiPriority w:val="9"/>
    <w:locked/>
    <w:rsid w:val="002F73CD"/>
    <w:rPr>
      <w:rFonts w:ascii="Times New Roman" w:hAnsi="Times New Roman" w:cs="Times New Roman"/>
      <w:b/>
      <w:bCs/>
      <w:sz w:val="24"/>
      <w:szCs w:val="24"/>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lang/>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lang/>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lang/>
    </w:r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TytuZnak">
    <w:name w:val="Tytuł Znak"/>
    <w:basedOn w:val="Domylnaczcionkaakapitu"/>
    <w:link w:val="Tytu"/>
    <w:uiPriority w:val="10"/>
    <w:locked/>
    <w:rsid w:val="002F73CD"/>
    <w:rPr>
      <w:rFonts w:ascii="Arial" w:hAnsi="Arial" w:cs="Times New Roman"/>
      <w:b/>
      <w:sz w:val="24"/>
      <w:u w:val="single"/>
      <w:lang/>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Tekst przypisu,-E Fuﬂnotentext,Fuﬂnotentext Ursprung,Fußnotentext Ursprung,-E Fußnotentext,Fußnote,Tekst przypisu Znak Znak Znak Znak,FOOTNOTES,o,fn,Znak Znak,przyp,Znak"/>
    <w:basedOn w:val="Normalny"/>
    <w:link w:val="TekstprzypisudolnegoZnak"/>
    <w:uiPriority w:val="99"/>
    <w:unhideWhenUsed/>
    <w:qFormat/>
    <w:rsid w:val="002F73CD"/>
    <w:rPr>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Tekst przypisu Znak Znak Znak Znak Znak,o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F73CD"/>
    <w:rPr>
      <w:rFonts w:cs="Times New Roman"/>
      <w:vertAlign w:val="superscript"/>
    </w:rPr>
  </w:style>
  <w:style w:type="paragraph" w:customStyle="1" w:styleId="Default">
    <w:name w:val="Default"/>
    <w:rsid w:val="002F73CD"/>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b/>
      <w:lang/>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rPr>
      <w:rFonts w:ascii="Times New Roman" w:hAnsi="Times New Roman" w:cs="Times New Roman"/>
      <w:sz w:val="24"/>
      <w:szCs w:val="24"/>
    </w:rPr>
  </w:style>
  <w:style w:type="table" w:styleId="Tabela-Siatka">
    <w:name w:val="Table Grid"/>
    <w:basedOn w:val="Standardowy"/>
    <w:uiPriority w:val="39"/>
    <w:rsid w:val="002F73C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rPr>
      <w:rFonts w:ascii="Times New Roman" w:hAnsi="Times New Roman" w:cs="Times New Roman"/>
      <w:sz w:val="24"/>
      <w:szCs w:val="24"/>
    </w:rPr>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link w:val="Akapitzlist"/>
    <w:uiPriority w:val="34"/>
    <w:locked/>
    <w:rsid w:val="00CE1EF4"/>
    <w:rPr>
      <w:rFonts w:ascii="Times New Roman" w:hAnsi="Times New Roman"/>
      <w:sz w:val="24"/>
    </w:rPr>
  </w:style>
  <w:style w:type="table" w:customStyle="1" w:styleId="Tabela-Siatka1">
    <w:name w:val="Tabela - Siatka1"/>
    <w:basedOn w:val="Standardowy"/>
    <w:next w:val="Tabela-Siatka"/>
    <w:uiPriority w:val="59"/>
    <w:rsid w:val="00E15688"/>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1569325">
      <w:marLeft w:val="0"/>
      <w:marRight w:val="0"/>
      <w:marTop w:val="0"/>
      <w:marBottom w:val="0"/>
      <w:divBdr>
        <w:top w:val="none" w:sz="0" w:space="0" w:color="auto"/>
        <w:left w:val="none" w:sz="0" w:space="0" w:color="auto"/>
        <w:bottom w:val="none" w:sz="0" w:space="0" w:color="auto"/>
        <w:right w:val="none" w:sz="0" w:space="0" w:color="auto"/>
      </w:divBdr>
    </w:div>
    <w:div w:id="1621569326">
      <w:marLeft w:val="0"/>
      <w:marRight w:val="0"/>
      <w:marTop w:val="0"/>
      <w:marBottom w:val="0"/>
      <w:divBdr>
        <w:top w:val="none" w:sz="0" w:space="0" w:color="auto"/>
        <w:left w:val="none" w:sz="0" w:space="0" w:color="auto"/>
        <w:bottom w:val="none" w:sz="0" w:space="0" w:color="auto"/>
        <w:right w:val="none" w:sz="0" w:space="0" w:color="auto"/>
      </w:divBdr>
    </w:div>
    <w:div w:id="1621569327">
      <w:marLeft w:val="0"/>
      <w:marRight w:val="0"/>
      <w:marTop w:val="0"/>
      <w:marBottom w:val="0"/>
      <w:divBdr>
        <w:top w:val="none" w:sz="0" w:space="0" w:color="auto"/>
        <w:left w:val="none" w:sz="0" w:space="0" w:color="auto"/>
        <w:bottom w:val="none" w:sz="0" w:space="0" w:color="auto"/>
        <w:right w:val="none" w:sz="0" w:space="0" w:color="auto"/>
      </w:divBdr>
    </w:div>
    <w:div w:id="1621569328">
      <w:marLeft w:val="0"/>
      <w:marRight w:val="0"/>
      <w:marTop w:val="0"/>
      <w:marBottom w:val="0"/>
      <w:divBdr>
        <w:top w:val="none" w:sz="0" w:space="0" w:color="auto"/>
        <w:left w:val="none" w:sz="0" w:space="0" w:color="auto"/>
        <w:bottom w:val="none" w:sz="0" w:space="0" w:color="auto"/>
        <w:right w:val="none" w:sz="0" w:space="0" w:color="auto"/>
      </w:divBdr>
    </w:div>
    <w:div w:id="1621569329">
      <w:marLeft w:val="0"/>
      <w:marRight w:val="0"/>
      <w:marTop w:val="0"/>
      <w:marBottom w:val="0"/>
      <w:divBdr>
        <w:top w:val="none" w:sz="0" w:space="0" w:color="auto"/>
        <w:left w:val="none" w:sz="0" w:space="0" w:color="auto"/>
        <w:bottom w:val="none" w:sz="0" w:space="0" w:color="auto"/>
        <w:right w:val="none" w:sz="0" w:space="0" w:color="auto"/>
      </w:divBdr>
    </w:div>
    <w:div w:id="16215693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ZIE\AppData\Local\Temp\papier%20firmowy%20startuj%5b3%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7FC8-0514-4774-A545-1FC7DD81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startuj[3]</Template>
  <TotalTime>0</TotalTime>
  <Pages>8</Pages>
  <Words>1460</Words>
  <Characters>8764</Characters>
  <Application>Microsoft Office Word</Application>
  <DocSecurity>0</DocSecurity>
  <Lines>73</Lines>
  <Paragraphs>20</Paragraphs>
  <ScaleCrop>false</ScaleCrop>
  <Company>HP</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BS</cp:lastModifiedBy>
  <cp:revision>2</cp:revision>
  <cp:lastPrinted>2017-01-10T10:26:00Z</cp:lastPrinted>
  <dcterms:created xsi:type="dcterms:W3CDTF">2019-04-18T11:45:00Z</dcterms:created>
  <dcterms:modified xsi:type="dcterms:W3CDTF">2019-04-18T11:45:00Z</dcterms:modified>
</cp:coreProperties>
</file>