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E8" w:rsidRPr="009D1192" w:rsidRDefault="00B211E8"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7F0A54" w:rsidRPr="009D1192" w:rsidTr="000C2DC1">
        <w:trPr>
          <w:trHeight w:val="334"/>
        </w:trPr>
        <w:tc>
          <w:tcPr>
            <w:tcW w:w="9990" w:type="dxa"/>
            <w:vAlign w:val="bottom"/>
          </w:tcPr>
          <w:p w:rsidR="007F0A54" w:rsidRPr="009D1192" w:rsidRDefault="00F72EC5" w:rsidP="000C2DC1">
            <w:pPr>
              <w:jc w:val="center"/>
              <w:rPr>
                <w:rFonts w:ascii="Arial" w:hAnsi="Arial" w:cs="Arial"/>
                <w:b/>
                <w:i/>
                <w:color w:val="000000" w:themeColor="text1"/>
              </w:rPr>
            </w:pPr>
            <w:r w:rsidRPr="009D1192">
              <w:rPr>
                <w:rFonts w:ascii="Arial" w:hAnsi="Arial" w:cs="Arial"/>
                <w:b/>
                <w:i/>
                <w:color w:val="000000" w:themeColor="text1"/>
              </w:rPr>
              <w:t>OŚWIADCZENIA PRZED PIERWSZĄ FORMĄ WSPARCIA</w:t>
            </w:r>
          </w:p>
        </w:tc>
      </w:tr>
      <w:tr w:rsidR="007F0A54" w:rsidRPr="009D1192" w:rsidTr="000C2DC1">
        <w:trPr>
          <w:trHeight w:val="2483"/>
        </w:trPr>
        <w:tc>
          <w:tcPr>
            <w:tcW w:w="9990" w:type="dxa"/>
            <w:vAlign w:val="bottom"/>
          </w:tcPr>
          <w:p w:rsidR="007F0A54" w:rsidRPr="009D1192" w:rsidRDefault="007F0A54" w:rsidP="000C2DC1">
            <w:pPr>
              <w:autoSpaceDE w:val="0"/>
              <w:autoSpaceDN w:val="0"/>
              <w:adjustRightInd w:val="0"/>
              <w:jc w:val="both"/>
              <w:rPr>
                <w:rFonts w:ascii="Arial" w:hAnsi="Arial" w:cs="Arial"/>
                <w:color w:val="000000" w:themeColor="text1"/>
                <w:sz w:val="20"/>
                <w:szCs w:val="20"/>
              </w:rPr>
            </w:pPr>
          </w:p>
          <w:p w:rsidR="007F0A54" w:rsidRPr="009D1192" w:rsidRDefault="007F0A54" w:rsidP="000C2DC1">
            <w:pPr>
              <w:autoSpaceDE w:val="0"/>
              <w:autoSpaceDN w:val="0"/>
              <w:adjustRightInd w:val="0"/>
              <w:jc w:val="both"/>
              <w:rPr>
                <w:rFonts w:ascii="Arial" w:hAnsi="Arial" w:cs="Arial"/>
                <w:color w:val="000000" w:themeColor="text1"/>
                <w:sz w:val="20"/>
                <w:szCs w:val="20"/>
              </w:rPr>
            </w:pPr>
            <w:r w:rsidRPr="009D1192">
              <w:rPr>
                <w:rFonts w:ascii="Arial" w:hAnsi="Arial" w:cs="Arial"/>
                <w:color w:val="000000" w:themeColor="text1"/>
                <w:sz w:val="20"/>
                <w:szCs w:val="20"/>
              </w:rPr>
              <w:t>Ja ni</w:t>
            </w:r>
            <w:r w:rsidRPr="009D1192">
              <w:rPr>
                <w:rFonts w:ascii="Arial" w:eastAsia="TimesNewRoman" w:hAnsi="Arial" w:cs="Arial"/>
                <w:color w:val="000000" w:themeColor="text1"/>
                <w:sz w:val="20"/>
                <w:szCs w:val="20"/>
              </w:rPr>
              <w:t>ż</w:t>
            </w:r>
            <w:r w:rsidRPr="009D1192">
              <w:rPr>
                <w:rFonts w:ascii="Arial" w:hAnsi="Arial" w:cs="Arial"/>
                <w:color w:val="000000" w:themeColor="text1"/>
                <w:sz w:val="20"/>
                <w:szCs w:val="20"/>
              </w:rPr>
              <w:t>ej podpisany/a...........................................................................................................................................</w:t>
            </w:r>
          </w:p>
          <w:p w:rsidR="007F0A54" w:rsidRPr="009D1192" w:rsidRDefault="007F0A54" w:rsidP="000C2DC1">
            <w:pPr>
              <w:autoSpaceDE w:val="0"/>
              <w:autoSpaceDN w:val="0"/>
              <w:adjustRightInd w:val="0"/>
              <w:ind w:left="2832" w:firstLine="708"/>
              <w:jc w:val="both"/>
              <w:rPr>
                <w:rFonts w:ascii="Arial" w:hAnsi="Arial" w:cs="Arial"/>
                <w:color w:val="000000" w:themeColor="text1"/>
                <w:sz w:val="18"/>
                <w:szCs w:val="20"/>
              </w:rPr>
            </w:pPr>
            <w:r w:rsidRPr="009D1192">
              <w:rPr>
                <w:rFonts w:ascii="Arial" w:hAnsi="Arial" w:cs="Arial"/>
                <w:color w:val="000000" w:themeColor="text1"/>
                <w:sz w:val="18"/>
                <w:szCs w:val="20"/>
              </w:rPr>
              <w:t>(imi</w:t>
            </w:r>
            <w:r w:rsidRPr="009D1192">
              <w:rPr>
                <w:rFonts w:ascii="Arial" w:eastAsia="TimesNewRoman" w:hAnsi="Arial" w:cs="Arial"/>
                <w:color w:val="000000" w:themeColor="text1"/>
                <w:sz w:val="18"/>
                <w:szCs w:val="20"/>
              </w:rPr>
              <w:t xml:space="preserve">ę </w:t>
            </w:r>
            <w:r w:rsidRPr="009D1192">
              <w:rPr>
                <w:rFonts w:ascii="Arial" w:hAnsi="Arial" w:cs="Arial"/>
                <w:color w:val="000000" w:themeColor="text1"/>
                <w:sz w:val="18"/>
                <w:szCs w:val="20"/>
              </w:rPr>
              <w:t>i nazwisko</w:t>
            </w:r>
            <w:r w:rsidR="00F72EC5" w:rsidRPr="009D1192">
              <w:rPr>
                <w:rFonts w:ascii="Arial" w:hAnsi="Arial" w:cs="Arial"/>
                <w:color w:val="000000" w:themeColor="text1"/>
                <w:sz w:val="18"/>
                <w:szCs w:val="20"/>
              </w:rPr>
              <w:t>, PESEL</w:t>
            </w:r>
            <w:r w:rsidRPr="009D1192">
              <w:rPr>
                <w:rFonts w:ascii="Arial" w:hAnsi="Arial" w:cs="Arial"/>
                <w:color w:val="000000" w:themeColor="text1"/>
                <w:sz w:val="18"/>
                <w:szCs w:val="20"/>
              </w:rPr>
              <w:t>)</w:t>
            </w:r>
          </w:p>
          <w:p w:rsidR="007F0A54" w:rsidRPr="009D1192" w:rsidRDefault="007F0A54" w:rsidP="000C2DC1">
            <w:pPr>
              <w:autoSpaceDE w:val="0"/>
              <w:autoSpaceDN w:val="0"/>
              <w:adjustRightInd w:val="0"/>
              <w:ind w:left="2832" w:firstLine="708"/>
              <w:jc w:val="both"/>
              <w:rPr>
                <w:rFonts w:ascii="Arial" w:hAnsi="Arial" w:cs="Arial"/>
                <w:color w:val="000000" w:themeColor="text1"/>
                <w:sz w:val="18"/>
                <w:szCs w:val="20"/>
              </w:rPr>
            </w:pPr>
          </w:p>
          <w:p w:rsidR="007F0A54" w:rsidRPr="009D1192" w:rsidRDefault="007F0A54" w:rsidP="000C2DC1">
            <w:pPr>
              <w:autoSpaceDE w:val="0"/>
              <w:autoSpaceDN w:val="0"/>
              <w:adjustRightInd w:val="0"/>
              <w:jc w:val="both"/>
              <w:rPr>
                <w:rFonts w:ascii="Arial" w:hAnsi="Arial" w:cs="Arial"/>
                <w:color w:val="000000" w:themeColor="text1"/>
                <w:sz w:val="20"/>
                <w:szCs w:val="20"/>
              </w:rPr>
            </w:pPr>
            <w:r w:rsidRPr="009D1192">
              <w:rPr>
                <w:rFonts w:ascii="Arial" w:hAnsi="Arial" w:cs="Arial"/>
                <w:color w:val="000000" w:themeColor="text1"/>
                <w:sz w:val="20"/>
                <w:szCs w:val="20"/>
              </w:rPr>
              <w:t>zamieszkały/a.....................................................................................................................................................</w:t>
            </w:r>
          </w:p>
          <w:p w:rsidR="007F0A54" w:rsidRPr="009D1192" w:rsidRDefault="007F0A54" w:rsidP="000C2DC1">
            <w:pPr>
              <w:autoSpaceDE w:val="0"/>
              <w:autoSpaceDN w:val="0"/>
              <w:adjustRightInd w:val="0"/>
              <w:ind w:left="2832" w:firstLine="708"/>
              <w:jc w:val="both"/>
              <w:rPr>
                <w:rFonts w:ascii="Arial" w:hAnsi="Arial" w:cs="Arial"/>
                <w:color w:val="000000" w:themeColor="text1"/>
                <w:sz w:val="18"/>
                <w:szCs w:val="20"/>
              </w:rPr>
            </w:pPr>
            <w:r w:rsidRPr="009D1192">
              <w:rPr>
                <w:rFonts w:ascii="Arial" w:hAnsi="Arial" w:cs="Arial"/>
                <w:color w:val="000000" w:themeColor="text1"/>
                <w:sz w:val="18"/>
                <w:szCs w:val="20"/>
              </w:rPr>
              <w:t>(adres zamieszkania)</w:t>
            </w:r>
          </w:p>
          <w:p w:rsidR="007F0A54" w:rsidRPr="009D1192" w:rsidRDefault="007F0A54" w:rsidP="000C2DC1">
            <w:pPr>
              <w:autoSpaceDE w:val="0"/>
              <w:autoSpaceDN w:val="0"/>
              <w:adjustRightInd w:val="0"/>
              <w:ind w:left="2832" w:firstLine="708"/>
              <w:jc w:val="both"/>
              <w:rPr>
                <w:rFonts w:ascii="Arial" w:hAnsi="Arial" w:cs="Arial"/>
                <w:color w:val="000000" w:themeColor="text1"/>
                <w:sz w:val="18"/>
                <w:szCs w:val="20"/>
              </w:rPr>
            </w:pPr>
          </w:p>
          <w:p w:rsidR="007F0A54" w:rsidRPr="009D1192" w:rsidRDefault="007F0A54" w:rsidP="000C2DC1">
            <w:pPr>
              <w:autoSpaceDE w:val="0"/>
              <w:autoSpaceDN w:val="0"/>
              <w:adjustRightInd w:val="0"/>
              <w:jc w:val="both"/>
              <w:rPr>
                <w:rFonts w:ascii="Arial" w:hAnsi="Arial" w:cs="Arial"/>
                <w:color w:val="000000" w:themeColor="text1"/>
                <w:sz w:val="20"/>
                <w:szCs w:val="20"/>
              </w:rPr>
            </w:pPr>
            <w:r w:rsidRPr="009D1192">
              <w:rPr>
                <w:rFonts w:ascii="Arial" w:hAnsi="Arial" w:cs="Arial"/>
                <w:color w:val="000000" w:themeColor="text1"/>
                <w:sz w:val="20"/>
                <w:szCs w:val="20"/>
              </w:rPr>
              <w:t>legitymuj</w:t>
            </w:r>
            <w:r w:rsidRPr="009D1192">
              <w:rPr>
                <w:rFonts w:ascii="Arial" w:eastAsia="TimesNewRoman" w:hAnsi="Arial" w:cs="Arial"/>
                <w:color w:val="000000" w:themeColor="text1"/>
                <w:sz w:val="20"/>
                <w:szCs w:val="20"/>
              </w:rPr>
              <w:t>ą</w:t>
            </w:r>
            <w:r w:rsidRPr="009D1192">
              <w:rPr>
                <w:rFonts w:ascii="Arial" w:hAnsi="Arial" w:cs="Arial"/>
                <w:color w:val="000000" w:themeColor="text1"/>
                <w:sz w:val="20"/>
                <w:szCs w:val="20"/>
              </w:rPr>
              <w:t>cy/a si</w:t>
            </w:r>
            <w:r w:rsidRPr="009D1192">
              <w:rPr>
                <w:rFonts w:ascii="Arial" w:eastAsia="TimesNewRoman" w:hAnsi="Arial" w:cs="Arial"/>
                <w:color w:val="000000" w:themeColor="text1"/>
                <w:sz w:val="20"/>
                <w:szCs w:val="20"/>
              </w:rPr>
              <w:t xml:space="preserve">ę </w:t>
            </w:r>
            <w:r w:rsidRPr="009D1192">
              <w:rPr>
                <w:rFonts w:ascii="Arial" w:hAnsi="Arial" w:cs="Arial"/>
                <w:color w:val="000000" w:themeColor="text1"/>
                <w:sz w:val="20"/>
                <w:szCs w:val="20"/>
              </w:rPr>
              <w:t xml:space="preserve">dowodem osobistym ............................................................................................................ </w:t>
            </w:r>
          </w:p>
          <w:p w:rsidR="007F0A54" w:rsidRPr="009D1192" w:rsidRDefault="007F0A54" w:rsidP="000C2DC1">
            <w:pPr>
              <w:autoSpaceDE w:val="0"/>
              <w:autoSpaceDN w:val="0"/>
              <w:adjustRightInd w:val="0"/>
              <w:jc w:val="both"/>
              <w:rPr>
                <w:rFonts w:ascii="Arial" w:hAnsi="Arial" w:cs="Arial"/>
                <w:color w:val="000000" w:themeColor="text1"/>
                <w:sz w:val="20"/>
                <w:szCs w:val="20"/>
              </w:rPr>
            </w:pPr>
          </w:p>
          <w:p w:rsidR="007F0A54" w:rsidRPr="009D1192" w:rsidRDefault="007F0A54" w:rsidP="000C2DC1">
            <w:pPr>
              <w:autoSpaceDE w:val="0"/>
              <w:autoSpaceDN w:val="0"/>
              <w:adjustRightInd w:val="0"/>
              <w:jc w:val="both"/>
              <w:rPr>
                <w:rFonts w:ascii="Arial" w:hAnsi="Arial" w:cs="Arial"/>
                <w:color w:val="000000" w:themeColor="text1"/>
                <w:sz w:val="20"/>
                <w:szCs w:val="20"/>
              </w:rPr>
            </w:pPr>
            <w:r w:rsidRPr="009D1192">
              <w:rPr>
                <w:rFonts w:ascii="Arial" w:hAnsi="Arial" w:cs="Arial"/>
                <w:color w:val="000000" w:themeColor="text1"/>
                <w:sz w:val="20"/>
                <w:szCs w:val="20"/>
              </w:rPr>
              <w:t>wydanym przez .................................................................................................................................................</w:t>
            </w:r>
          </w:p>
          <w:p w:rsidR="007F0A54" w:rsidRPr="009D1192" w:rsidRDefault="007F0A54" w:rsidP="000C2DC1">
            <w:pPr>
              <w:autoSpaceDE w:val="0"/>
              <w:autoSpaceDN w:val="0"/>
              <w:adjustRightInd w:val="0"/>
              <w:jc w:val="both"/>
              <w:rPr>
                <w:rFonts w:ascii="Arial" w:eastAsia="TimesNewRoman" w:hAnsi="Arial" w:cs="Arial"/>
                <w:b/>
                <w:color w:val="000000" w:themeColor="text1"/>
                <w:sz w:val="20"/>
                <w:szCs w:val="20"/>
              </w:rPr>
            </w:pPr>
          </w:p>
          <w:p w:rsidR="007F0A54" w:rsidRPr="009D1192" w:rsidRDefault="007F0A54" w:rsidP="000C2DC1">
            <w:pPr>
              <w:autoSpaceDE w:val="0"/>
              <w:autoSpaceDN w:val="0"/>
              <w:adjustRightInd w:val="0"/>
              <w:jc w:val="both"/>
              <w:rPr>
                <w:rFonts w:ascii="Arial" w:eastAsia="TimesNewRoman" w:hAnsi="Arial" w:cs="Arial"/>
                <w:b/>
                <w:color w:val="000000" w:themeColor="text1"/>
                <w:sz w:val="20"/>
                <w:szCs w:val="20"/>
              </w:rPr>
            </w:pPr>
            <w:r w:rsidRPr="009D1192">
              <w:rPr>
                <w:rFonts w:ascii="Arial" w:eastAsia="TimesNewRoman" w:hAnsi="Arial" w:cs="Arial"/>
                <w:b/>
                <w:color w:val="000000" w:themeColor="text1"/>
                <w:sz w:val="20"/>
                <w:szCs w:val="20"/>
              </w:rPr>
              <w:t>Pouczony o odpowiedzialności za składanie oświadczeń niezgodnych z prawdą</w:t>
            </w:r>
            <w:r w:rsidRPr="009D1192">
              <w:rPr>
                <w:rStyle w:val="Odwoanieprzypisudolnego"/>
                <w:rFonts w:ascii="Arial" w:eastAsia="TimesNewRoman" w:hAnsi="Arial"/>
                <w:b/>
                <w:color w:val="000000" w:themeColor="text1"/>
                <w:sz w:val="20"/>
                <w:szCs w:val="20"/>
              </w:rPr>
              <w:footnoteReference w:id="1"/>
            </w:r>
            <w:r w:rsidRPr="009D1192">
              <w:rPr>
                <w:rFonts w:ascii="Arial" w:eastAsia="TimesNewRoman" w:hAnsi="Arial" w:cs="Arial"/>
                <w:b/>
                <w:color w:val="000000" w:themeColor="text1"/>
                <w:sz w:val="20"/>
                <w:szCs w:val="20"/>
              </w:rPr>
              <w:t>:</w:t>
            </w:r>
          </w:p>
          <w:p w:rsidR="007F0A54" w:rsidRPr="009D1192" w:rsidRDefault="007F0A54" w:rsidP="000C2DC1">
            <w:pPr>
              <w:autoSpaceDE w:val="0"/>
              <w:autoSpaceDN w:val="0"/>
              <w:adjustRightInd w:val="0"/>
              <w:jc w:val="both"/>
              <w:rPr>
                <w:rFonts w:ascii="Arial" w:eastAsia="TimesNewRoman" w:hAnsi="Arial" w:cs="Arial"/>
                <w:b/>
                <w:color w:val="000000" w:themeColor="text1"/>
                <w:sz w:val="20"/>
                <w:szCs w:val="20"/>
              </w:rPr>
            </w:pPr>
          </w:p>
        </w:tc>
      </w:tr>
      <w:tr w:rsidR="007F0A54" w:rsidRPr="009D1192" w:rsidTr="000C2DC1">
        <w:trPr>
          <w:trHeight w:val="225"/>
        </w:trPr>
        <w:tc>
          <w:tcPr>
            <w:tcW w:w="9990" w:type="dxa"/>
            <w:shd w:val="clear" w:color="auto" w:fill="D9D9D9"/>
            <w:vAlign w:val="center"/>
          </w:tcPr>
          <w:p w:rsidR="007F0A54" w:rsidRPr="009D1192" w:rsidRDefault="007F0A54" w:rsidP="000C2DC1">
            <w:pPr>
              <w:jc w:val="both"/>
              <w:rPr>
                <w:rFonts w:ascii="Arial" w:hAnsi="Arial" w:cs="Arial"/>
                <w:color w:val="000000" w:themeColor="text1"/>
                <w:sz w:val="20"/>
                <w:szCs w:val="20"/>
              </w:rPr>
            </w:pPr>
            <w:r w:rsidRPr="009D1192">
              <w:rPr>
                <w:rFonts w:ascii="Arial" w:hAnsi="Arial" w:cs="Arial"/>
                <w:b/>
                <w:bCs/>
                <w:i/>
                <w:color w:val="000000" w:themeColor="text1"/>
                <w:sz w:val="20"/>
                <w:szCs w:val="20"/>
              </w:rPr>
              <w:t xml:space="preserve">W wierszach poniżej należy wykreślić niewłaściwą odpowiedź.  </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eastAsia="BookmanOldStyle" w:hAnsi="Arial" w:cs="Arial"/>
                <w:color w:val="000000" w:themeColor="text1"/>
                <w:sz w:val="20"/>
                <w:szCs w:val="20"/>
              </w:rPr>
              <w:t xml:space="preserve">Oświadczam, że </w:t>
            </w:r>
            <w:r w:rsidRPr="009D1192">
              <w:rPr>
                <w:rFonts w:ascii="Arial" w:eastAsia="BookmanOldStyle" w:hAnsi="Arial" w:cs="Arial"/>
                <w:b/>
                <w:color w:val="000000" w:themeColor="text1"/>
                <w:sz w:val="20"/>
                <w:szCs w:val="20"/>
              </w:rPr>
              <w:t>zapoznałem(am) się/ nie zapoznałem(am) się</w:t>
            </w:r>
            <w:r w:rsidRPr="009D1192">
              <w:rPr>
                <w:rFonts w:ascii="Arial" w:eastAsia="BookmanOldStyle" w:hAnsi="Arial" w:cs="Arial"/>
                <w:color w:val="000000" w:themeColor="text1"/>
                <w:sz w:val="20"/>
                <w:szCs w:val="20"/>
              </w:rPr>
              <w:t xml:space="preserve"> z Regulaminem rekrutacji uczestników i </w:t>
            </w:r>
            <w:r w:rsidRPr="009D1192">
              <w:rPr>
                <w:rFonts w:ascii="Arial" w:eastAsia="BookmanOldStyle" w:hAnsi="Arial" w:cs="Arial"/>
                <w:b/>
                <w:color w:val="000000" w:themeColor="text1"/>
                <w:sz w:val="20"/>
                <w:szCs w:val="20"/>
              </w:rPr>
              <w:t>akceptuję / nie akceptuję</w:t>
            </w:r>
            <w:r w:rsidRPr="009D1192">
              <w:rPr>
                <w:rFonts w:ascii="Arial" w:eastAsia="BookmanOldStyle" w:hAnsi="Arial" w:cs="Arial"/>
                <w:color w:val="000000" w:themeColor="text1"/>
                <w:sz w:val="20"/>
                <w:szCs w:val="20"/>
              </w:rPr>
              <w:t xml:space="preserve"> jego warunki(ów).</w:t>
            </w:r>
          </w:p>
        </w:tc>
      </w:tr>
      <w:tr w:rsidR="007F0A54" w:rsidRPr="009D1192" w:rsidTr="000C2DC1">
        <w:trPr>
          <w:trHeight w:val="851"/>
        </w:trPr>
        <w:tc>
          <w:tcPr>
            <w:tcW w:w="9990" w:type="dxa"/>
            <w:shd w:val="clear" w:color="auto" w:fill="D9D9D9"/>
            <w:vAlign w:val="center"/>
          </w:tcPr>
          <w:p w:rsidR="007F0A54" w:rsidRPr="009D1192" w:rsidRDefault="007F0A54" w:rsidP="00A07400">
            <w:pPr>
              <w:numPr>
                <w:ilvl w:val="0"/>
                <w:numId w:val="10"/>
              </w:numPr>
              <w:ind w:left="426" w:hanging="284"/>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iż wszystkie podane w formularzu rekrutacyjnym dane </w:t>
            </w:r>
            <w:r w:rsidRPr="009D1192">
              <w:rPr>
                <w:rFonts w:ascii="Arial" w:hAnsi="Arial" w:cs="Arial"/>
                <w:b/>
                <w:color w:val="000000" w:themeColor="text1"/>
                <w:sz w:val="20"/>
                <w:szCs w:val="20"/>
              </w:rPr>
              <w:t>zmieniły się / nie zmieniły się</w:t>
            </w:r>
            <w:r w:rsidRPr="009D1192">
              <w:rPr>
                <w:rFonts w:ascii="Arial" w:hAnsi="Arial" w:cs="Arial"/>
                <w:color w:val="000000" w:themeColor="text1"/>
                <w:sz w:val="20"/>
                <w:szCs w:val="20"/>
              </w:rPr>
              <w:t xml:space="preserve">, </w:t>
            </w:r>
            <w:r w:rsidRPr="009D1192">
              <w:rPr>
                <w:rFonts w:ascii="Arial" w:hAnsi="Arial" w:cs="Arial"/>
                <w:b/>
                <w:color w:val="000000" w:themeColor="text1"/>
                <w:sz w:val="20"/>
                <w:szCs w:val="20"/>
              </w:rPr>
              <w:t>odpowiadają / nie odpowiadają</w:t>
            </w:r>
            <w:r w:rsidRPr="009D1192">
              <w:rPr>
                <w:rFonts w:ascii="Arial" w:hAnsi="Arial" w:cs="Arial"/>
                <w:color w:val="000000" w:themeColor="text1"/>
                <w:sz w:val="20"/>
                <w:szCs w:val="20"/>
              </w:rPr>
              <w:t xml:space="preserve"> stanowi faktycznemu i </w:t>
            </w:r>
            <w:r w:rsidRPr="009D1192">
              <w:rPr>
                <w:rFonts w:ascii="Arial" w:hAnsi="Arial" w:cs="Arial"/>
                <w:b/>
                <w:color w:val="000000" w:themeColor="text1"/>
                <w:sz w:val="20"/>
                <w:szCs w:val="20"/>
              </w:rPr>
              <w:t>są prawdziwe / nie są prawdziwe</w:t>
            </w:r>
            <w:r w:rsidRPr="009D1192">
              <w:rPr>
                <w:rFonts w:ascii="Arial" w:hAnsi="Arial" w:cs="Arial"/>
                <w:color w:val="000000" w:themeColor="text1"/>
                <w:sz w:val="20"/>
                <w:szCs w:val="20"/>
              </w:rPr>
              <w:t>.</w:t>
            </w:r>
            <w:r w:rsidR="00A07400" w:rsidRPr="009D1192">
              <w:rPr>
                <w:rFonts w:ascii="Arial" w:hAnsi="Arial" w:cs="Arial"/>
                <w:color w:val="000000" w:themeColor="text1"/>
                <w:sz w:val="20"/>
                <w:szCs w:val="20"/>
              </w:rPr>
              <w:t xml:space="preserve"> Jednocześnie </w:t>
            </w:r>
            <w:r w:rsidR="00A07400" w:rsidRPr="009D1192">
              <w:rPr>
                <w:rFonts w:ascii="Arial" w:hAnsi="Arial" w:cs="Arial"/>
                <w:b/>
                <w:color w:val="000000" w:themeColor="text1"/>
                <w:sz w:val="20"/>
                <w:szCs w:val="20"/>
              </w:rPr>
              <w:t>zobowiązuję się / nie zobowiązuję się</w:t>
            </w:r>
            <w:r w:rsidR="00A07400" w:rsidRPr="009D1192">
              <w:rPr>
                <w:rFonts w:ascii="Arial" w:hAnsi="Arial" w:cs="Arial"/>
                <w:color w:val="000000" w:themeColor="text1"/>
                <w:sz w:val="20"/>
                <w:szCs w:val="20"/>
              </w:rPr>
              <w:t xml:space="preserve"> do poinformowania Beneficjenta o zmianie jakichkolwiek danych i oświadczeń zawartych niniejszym oświadczeniu oraz w Formularzu rekrutacyjnym i załącznikach.</w:t>
            </w:r>
          </w:p>
        </w:tc>
      </w:tr>
      <w:tr w:rsidR="00A07400" w:rsidRPr="009D1192" w:rsidTr="000C2DC1">
        <w:trPr>
          <w:trHeight w:val="851"/>
        </w:trPr>
        <w:tc>
          <w:tcPr>
            <w:tcW w:w="9990" w:type="dxa"/>
            <w:shd w:val="clear" w:color="auto" w:fill="D9D9D9"/>
            <w:vAlign w:val="center"/>
          </w:tcPr>
          <w:p w:rsidR="00A07400" w:rsidRPr="009D1192" w:rsidRDefault="00A07400" w:rsidP="00A07400">
            <w:pPr>
              <w:numPr>
                <w:ilvl w:val="0"/>
                <w:numId w:val="10"/>
              </w:numPr>
              <w:ind w:left="426" w:hanging="284"/>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że </w:t>
            </w:r>
            <w:r w:rsidRPr="009D1192">
              <w:rPr>
                <w:rFonts w:ascii="Arial" w:hAnsi="Arial" w:cs="Arial"/>
                <w:b/>
                <w:color w:val="000000" w:themeColor="text1"/>
                <w:sz w:val="20"/>
                <w:szCs w:val="20"/>
              </w:rPr>
              <w:t>spełniam / nie spełniam</w:t>
            </w:r>
            <w:r w:rsidRPr="009D1192">
              <w:rPr>
                <w:rFonts w:ascii="Arial" w:hAnsi="Arial" w:cs="Arial"/>
                <w:color w:val="000000" w:themeColor="text1"/>
                <w:sz w:val="20"/>
                <w:szCs w:val="20"/>
              </w:rPr>
              <w:t xml:space="preserve"> wszystkie/ch wymogi/ów formalne/ych i uczestnictwa określone/ych w Regulaminie rekrutacji oraz zobowiązuję się do niezwłocznego powiadomienia Realizatora Projektu – Business School H. Polak, M. Polak Sp. Jawna o wszelkich zmianach danych zawartych w Formularzu rekrutacyjnym.</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że </w:t>
            </w:r>
            <w:r w:rsidRPr="009D1192">
              <w:rPr>
                <w:rFonts w:ascii="Arial" w:hAnsi="Arial" w:cs="Arial"/>
                <w:b/>
                <w:color w:val="000000" w:themeColor="text1"/>
                <w:sz w:val="20"/>
                <w:szCs w:val="20"/>
              </w:rPr>
              <w:t>posiadałem(am) / nie posiadałem(am)</w:t>
            </w:r>
            <w:r w:rsidRPr="009D1192">
              <w:rPr>
                <w:rFonts w:ascii="Arial" w:hAnsi="Arial" w:cs="Arial"/>
                <w:bCs/>
                <w:color w:val="000000" w:themeColor="text1"/>
                <w:sz w:val="20"/>
                <w:szCs w:val="20"/>
              </w:rPr>
              <w:t>*</w:t>
            </w:r>
            <w:r w:rsidRPr="009D1192">
              <w:rPr>
                <w:rFonts w:ascii="Arial" w:hAnsi="Arial" w:cs="Arial"/>
                <w:color w:val="000000" w:themeColor="text1"/>
                <w:sz w:val="20"/>
                <w:szCs w:val="20"/>
              </w:rPr>
              <w:t xml:space="preserve"> zarejestrowanej działalności gospodarczej </w:t>
            </w:r>
            <w:r w:rsidRPr="009D1192">
              <w:rPr>
                <w:rFonts w:ascii="Arial" w:hAnsi="Arial" w:cs="Arial"/>
                <w:color w:val="000000" w:themeColor="text1"/>
                <w:sz w:val="20"/>
                <w:szCs w:val="20"/>
              </w:rPr>
              <w:br/>
              <w:t xml:space="preserve">(tj. wpisu do Centralnej Ewidencji i Informacji o Działalności Gospodarczej), </w:t>
            </w:r>
            <w:r w:rsidRPr="009D1192">
              <w:rPr>
                <w:rFonts w:ascii="Arial" w:eastAsia="TimesNewRoman" w:hAnsi="Arial" w:cs="Arial"/>
                <w:color w:val="000000" w:themeColor="text1"/>
                <w:sz w:val="20"/>
                <w:szCs w:val="20"/>
              </w:rPr>
              <w:t>ż</w:t>
            </w:r>
            <w:r w:rsidRPr="009D1192">
              <w:rPr>
                <w:rFonts w:ascii="Arial" w:hAnsi="Arial" w:cs="Arial"/>
                <w:color w:val="000000" w:themeColor="text1"/>
                <w:sz w:val="20"/>
                <w:szCs w:val="20"/>
              </w:rPr>
              <w:t xml:space="preserve">e </w:t>
            </w:r>
            <w:r w:rsidRPr="009D1192">
              <w:rPr>
                <w:rFonts w:ascii="Arial" w:hAnsi="Arial" w:cs="Arial"/>
                <w:b/>
                <w:color w:val="000000" w:themeColor="text1"/>
                <w:sz w:val="20"/>
                <w:szCs w:val="20"/>
              </w:rPr>
              <w:t xml:space="preserve">byłem(am) </w:t>
            </w:r>
            <w:r w:rsidRPr="009D1192">
              <w:rPr>
                <w:rFonts w:ascii="Arial" w:hAnsi="Arial" w:cs="Arial"/>
                <w:b/>
                <w:color w:val="000000" w:themeColor="text1"/>
                <w:sz w:val="20"/>
                <w:szCs w:val="20"/>
              </w:rPr>
              <w:br/>
            </w:r>
            <w:r w:rsidRPr="009D1192">
              <w:rPr>
                <w:rFonts w:ascii="Arial" w:hAnsi="Arial" w:cs="Arial"/>
                <w:b/>
                <w:bCs/>
                <w:color w:val="000000" w:themeColor="text1"/>
                <w:sz w:val="20"/>
                <w:szCs w:val="20"/>
              </w:rPr>
              <w:t>zarejestrowany(a) /</w:t>
            </w:r>
            <w:r w:rsidRPr="009D1192">
              <w:rPr>
                <w:rFonts w:ascii="Arial" w:hAnsi="Arial" w:cs="Arial"/>
                <w:b/>
                <w:color w:val="000000" w:themeColor="text1"/>
                <w:sz w:val="20"/>
                <w:szCs w:val="20"/>
              </w:rPr>
              <w:t xml:space="preserve"> nie byłem(am) </w:t>
            </w:r>
            <w:r w:rsidRPr="009D1192">
              <w:rPr>
                <w:rFonts w:ascii="Arial" w:hAnsi="Arial" w:cs="Arial"/>
                <w:b/>
                <w:bCs/>
                <w:color w:val="000000" w:themeColor="text1"/>
                <w:sz w:val="20"/>
                <w:szCs w:val="20"/>
              </w:rPr>
              <w:t>zarejestrowany(a</w:t>
            </w:r>
            <w:r w:rsidRPr="009D1192">
              <w:rPr>
                <w:rFonts w:ascii="Arial" w:hAnsi="Arial" w:cs="Arial"/>
                <w:bCs/>
                <w:color w:val="000000" w:themeColor="text1"/>
                <w:sz w:val="20"/>
                <w:szCs w:val="20"/>
              </w:rPr>
              <w:t xml:space="preserve">)* jako przedsiębiorca w Krajowym Rejestrze </w:t>
            </w:r>
            <w:r w:rsidRPr="009D1192">
              <w:rPr>
                <w:rFonts w:ascii="Arial" w:hAnsi="Arial" w:cs="Arial"/>
                <w:bCs/>
                <w:color w:val="000000" w:themeColor="text1"/>
                <w:sz w:val="20"/>
                <w:szCs w:val="20"/>
              </w:rPr>
              <w:br/>
              <w:t xml:space="preserve">Sądowym oraz oświadczam, iż </w:t>
            </w:r>
            <w:r w:rsidRPr="009D1192">
              <w:rPr>
                <w:rFonts w:ascii="Arial" w:hAnsi="Arial" w:cs="Arial"/>
                <w:b/>
                <w:bCs/>
                <w:color w:val="000000" w:themeColor="text1"/>
                <w:sz w:val="20"/>
                <w:szCs w:val="20"/>
              </w:rPr>
              <w:t>prowadziłem(am)</w:t>
            </w:r>
            <w:r w:rsidRPr="009D1192">
              <w:rPr>
                <w:rFonts w:ascii="Arial" w:hAnsi="Arial" w:cs="Arial"/>
                <w:bCs/>
                <w:color w:val="000000" w:themeColor="text1"/>
                <w:sz w:val="20"/>
                <w:szCs w:val="20"/>
              </w:rPr>
              <w:t xml:space="preserve"> / </w:t>
            </w:r>
            <w:r w:rsidRPr="009D1192">
              <w:rPr>
                <w:rFonts w:ascii="Arial" w:hAnsi="Arial" w:cs="Arial"/>
                <w:b/>
                <w:bCs/>
                <w:color w:val="000000" w:themeColor="text1"/>
                <w:sz w:val="20"/>
                <w:szCs w:val="20"/>
              </w:rPr>
              <w:t>nie prowadziłem(am)</w:t>
            </w:r>
            <w:r w:rsidRPr="009D1192">
              <w:rPr>
                <w:rFonts w:ascii="Arial" w:hAnsi="Arial" w:cs="Arial"/>
                <w:bCs/>
                <w:color w:val="000000" w:themeColor="text1"/>
                <w:sz w:val="20"/>
                <w:szCs w:val="20"/>
              </w:rPr>
              <w:t xml:space="preserve">* działalności na podstawie </w:t>
            </w:r>
            <w:r w:rsidRPr="009D1192">
              <w:rPr>
                <w:rFonts w:ascii="Arial" w:hAnsi="Arial" w:cs="Arial"/>
                <w:bCs/>
                <w:color w:val="000000" w:themeColor="text1"/>
                <w:sz w:val="20"/>
                <w:szCs w:val="20"/>
              </w:rPr>
              <w:br/>
              <w:t>odrębnych przepisów (w tym m.in. działalności adwokackiej, komorniczej)</w:t>
            </w:r>
            <w:r w:rsidRPr="009D1192">
              <w:rPr>
                <w:rFonts w:ascii="Arial" w:hAnsi="Arial" w:cs="Arial"/>
                <w:color w:val="000000" w:themeColor="text1"/>
                <w:sz w:val="20"/>
                <w:szCs w:val="20"/>
              </w:rPr>
              <w:t xml:space="preserve"> w okresie 12 miesięcy </w:t>
            </w:r>
            <w:r w:rsidRPr="009D1192">
              <w:rPr>
                <w:rFonts w:ascii="Arial" w:hAnsi="Arial" w:cs="Arial"/>
                <w:color w:val="000000" w:themeColor="text1"/>
                <w:sz w:val="20"/>
                <w:szCs w:val="20"/>
              </w:rPr>
              <w:br/>
              <w:t>poprzedzających dzień przystąpienia do projektu</w:t>
            </w:r>
            <w:r w:rsidRPr="009D1192">
              <w:rPr>
                <w:rFonts w:ascii="Arial" w:hAnsi="Arial" w:cs="Arial"/>
                <w:bCs/>
                <w:color w:val="000000" w:themeColor="text1"/>
                <w:sz w:val="20"/>
                <w:szCs w:val="20"/>
              </w:rPr>
              <w:t>.</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w:t>
            </w:r>
            <w:r w:rsidRPr="009D1192">
              <w:rPr>
                <w:rFonts w:ascii="Arial" w:eastAsia="TimesNewRoman" w:hAnsi="Arial" w:cs="Arial"/>
                <w:color w:val="000000" w:themeColor="text1"/>
                <w:sz w:val="20"/>
                <w:szCs w:val="20"/>
              </w:rPr>
              <w:t>ż</w:t>
            </w:r>
            <w:r w:rsidRPr="009D1192">
              <w:rPr>
                <w:rFonts w:ascii="Arial" w:hAnsi="Arial" w:cs="Arial"/>
                <w:color w:val="000000" w:themeColor="text1"/>
                <w:sz w:val="20"/>
                <w:szCs w:val="20"/>
              </w:rPr>
              <w:t xml:space="preserve">e </w:t>
            </w:r>
            <w:r w:rsidRPr="009D1192">
              <w:rPr>
                <w:rFonts w:ascii="Arial" w:hAnsi="Arial" w:cs="Arial"/>
                <w:b/>
                <w:color w:val="000000" w:themeColor="text1"/>
                <w:sz w:val="20"/>
                <w:szCs w:val="20"/>
              </w:rPr>
              <w:t>zawiesiłem(am)</w:t>
            </w:r>
            <w:r w:rsidRPr="009D1192">
              <w:rPr>
                <w:rFonts w:ascii="Arial" w:hAnsi="Arial" w:cs="Arial"/>
                <w:b/>
                <w:bCs/>
                <w:color w:val="000000" w:themeColor="text1"/>
                <w:sz w:val="20"/>
                <w:szCs w:val="20"/>
              </w:rPr>
              <w:t xml:space="preserve"> / </w:t>
            </w:r>
            <w:r w:rsidRPr="009D1192">
              <w:rPr>
                <w:rFonts w:ascii="Arial" w:hAnsi="Arial" w:cs="Arial"/>
                <w:b/>
                <w:color w:val="000000" w:themeColor="text1"/>
                <w:sz w:val="20"/>
                <w:szCs w:val="20"/>
              </w:rPr>
              <w:t>nie zawiesiłem(am)</w:t>
            </w:r>
            <w:r w:rsidRPr="009D1192">
              <w:rPr>
                <w:rFonts w:ascii="Arial" w:hAnsi="Arial" w:cs="Arial"/>
                <w:bCs/>
                <w:color w:val="000000" w:themeColor="text1"/>
                <w:sz w:val="20"/>
                <w:szCs w:val="20"/>
              </w:rPr>
              <w:t xml:space="preserve">* prowadzenia działalności na podstawie </w:t>
            </w:r>
            <w:r w:rsidRPr="009D1192">
              <w:rPr>
                <w:rFonts w:ascii="Arial" w:hAnsi="Arial" w:cs="Arial"/>
                <w:bCs/>
                <w:color w:val="000000" w:themeColor="text1"/>
                <w:sz w:val="20"/>
                <w:szCs w:val="20"/>
              </w:rPr>
              <w:br/>
              <w:t>odrębnych przepisów.</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że </w:t>
            </w:r>
            <w:r w:rsidRPr="009D1192">
              <w:rPr>
                <w:rFonts w:ascii="Arial" w:hAnsi="Arial" w:cs="Arial"/>
                <w:b/>
                <w:color w:val="000000" w:themeColor="text1"/>
                <w:sz w:val="20"/>
                <w:szCs w:val="20"/>
              </w:rPr>
              <w:t>byłem(am) karany(a) / nie byłem(am)  karany(am)*</w:t>
            </w:r>
            <w:r w:rsidRPr="009D1192">
              <w:rPr>
                <w:rFonts w:ascii="Arial" w:hAnsi="Arial" w:cs="Arial"/>
                <w:color w:val="000000" w:themeColor="text1"/>
                <w:sz w:val="20"/>
                <w:szCs w:val="20"/>
              </w:rPr>
              <w:t xml:space="preserve"> za przest</w:t>
            </w:r>
            <w:r w:rsidRPr="009D1192">
              <w:rPr>
                <w:rFonts w:ascii="Arial" w:eastAsia="TimesNewRoman" w:hAnsi="Arial" w:cs="Arial"/>
                <w:color w:val="000000" w:themeColor="text1"/>
                <w:sz w:val="20"/>
                <w:szCs w:val="20"/>
              </w:rPr>
              <w:t>ę</w:t>
            </w:r>
            <w:r w:rsidRPr="009D1192">
              <w:rPr>
                <w:rFonts w:ascii="Arial" w:hAnsi="Arial" w:cs="Arial"/>
                <w:color w:val="000000" w:themeColor="text1"/>
                <w:sz w:val="20"/>
                <w:szCs w:val="20"/>
              </w:rPr>
              <w:t xml:space="preserve">pstwo przeciwko </w:t>
            </w:r>
            <w:r w:rsidRPr="009D1192">
              <w:rPr>
                <w:rFonts w:ascii="Arial" w:hAnsi="Arial" w:cs="Arial"/>
                <w:color w:val="000000" w:themeColor="text1"/>
                <w:sz w:val="20"/>
                <w:szCs w:val="20"/>
              </w:rPr>
              <w:br/>
              <w:t xml:space="preserve">obrotowi gospodarczemu w rozumieniu ustawy z dnia 6 czerwca 1997 r. Kodeks Karny oraz </w:t>
            </w:r>
            <w:r w:rsidRPr="009D1192">
              <w:rPr>
                <w:rFonts w:ascii="Arial" w:hAnsi="Arial" w:cs="Arial"/>
                <w:b/>
                <w:color w:val="000000" w:themeColor="text1"/>
                <w:sz w:val="20"/>
                <w:szCs w:val="20"/>
              </w:rPr>
              <w:t xml:space="preserve">korzystam / nie korzystam  </w:t>
            </w:r>
            <w:r w:rsidRPr="009D1192">
              <w:rPr>
                <w:rFonts w:ascii="Arial" w:hAnsi="Arial" w:cs="Arial"/>
                <w:color w:val="000000" w:themeColor="text1"/>
                <w:sz w:val="20"/>
                <w:szCs w:val="20"/>
              </w:rPr>
              <w:t xml:space="preserve">z pełni praw publicznych i </w:t>
            </w:r>
            <w:r w:rsidRPr="009D1192">
              <w:rPr>
                <w:rFonts w:ascii="Arial" w:hAnsi="Arial" w:cs="Arial"/>
                <w:b/>
                <w:color w:val="000000" w:themeColor="text1"/>
                <w:sz w:val="20"/>
                <w:szCs w:val="20"/>
              </w:rPr>
              <w:t>posiadam /nie posiadam</w:t>
            </w:r>
            <w:r w:rsidRPr="009D1192">
              <w:rPr>
                <w:rFonts w:ascii="Arial" w:hAnsi="Arial" w:cs="Arial"/>
                <w:color w:val="000000" w:themeColor="text1"/>
                <w:sz w:val="20"/>
                <w:szCs w:val="20"/>
              </w:rPr>
              <w:t xml:space="preserve"> pełn</w:t>
            </w:r>
            <w:r w:rsidRPr="009D1192">
              <w:rPr>
                <w:rFonts w:ascii="Arial" w:eastAsia="TimesNewRoman" w:hAnsi="Arial" w:cs="Arial"/>
                <w:color w:val="000000" w:themeColor="text1"/>
                <w:sz w:val="20"/>
                <w:szCs w:val="20"/>
              </w:rPr>
              <w:t xml:space="preserve">ą(ej) </w:t>
            </w:r>
            <w:r w:rsidRPr="009D1192">
              <w:rPr>
                <w:rFonts w:ascii="Arial" w:hAnsi="Arial" w:cs="Arial"/>
                <w:color w:val="000000" w:themeColor="text1"/>
                <w:sz w:val="20"/>
                <w:szCs w:val="20"/>
              </w:rPr>
              <w:t>zdolno</w:t>
            </w:r>
            <w:r w:rsidRPr="009D1192">
              <w:rPr>
                <w:rFonts w:ascii="Arial" w:eastAsia="TimesNewRoman" w:hAnsi="Arial" w:cs="Arial"/>
                <w:color w:val="000000" w:themeColor="text1"/>
                <w:sz w:val="20"/>
                <w:szCs w:val="20"/>
              </w:rPr>
              <w:t xml:space="preserve">ść(ci) </w:t>
            </w:r>
            <w:r w:rsidRPr="009D1192">
              <w:rPr>
                <w:rFonts w:ascii="Arial" w:hAnsi="Arial" w:cs="Arial"/>
                <w:color w:val="000000" w:themeColor="text1"/>
                <w:sz w:val="20"/>
                <w:szCs w:val="20"/>
              </w:rPr>
              <w:t>do czynno</w:t>
            </w:r>
            <w:r w:rsidRPr="009D1192">
              <w:rPr>
                <w:rFonts w:ascii="Arial" w:eastAsia="TimesNewRoman" w:hAnsi="Arial" w:cs="Arial"/>
                <w:color w:val="000000" w:themeColor="text1"/>
                <w:sz w:val="20"/>
                <w:szCs w:val="20"/>
              </w:rPr>
              <w:t>ś</w:t>
            </w:r>
            <w:r w:rsidRPr="009D1192">
              <w:rPr>
                <w:rFonts w:ascii="Arial" w:hAnsi="Arial" w:cs="Arial"/>
                <w:color w:val="000000" w:themeColor="text1"/>
                <w:sz w:val="20"/>
                <w:szCs w:val="20"/>
              </w:rPr>
              <w:t>ci prawnych.</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iż </w:t>
            </w:r>
            <w:r w:rsidRPr="009D1192">
              <w:rPr>
                <w:rFonts w:ascii="Arial" w:hAnsi="Arial" w:cs="Arial"/>
                <w:b/>
                <w:color w:val="000000" w:themeColor="text1"/>
                <w:sz w:val="20"/>
                <w:szCs w:val="20"/>
              </w:rPr>
              <w:t>jestem / nie jestem karany (a)</w:t>
            </w:r>
            <w:r w:rsidRPr="009D1192">
              <w:rPr>
                <w:rFonts w:ascii="Arial" w:hAnsi="Arial" w:cs="Arial"/>
                <w:color w:val="000000" w:themeColor="text1"/>
                <w:sz w:val="20"/>
                <w:szCs w:val="20"/>
              </w:rPr>
              <w:t xml:space="preserve"> karą zakazu dostępu do środków, o których mowa </w:t>
            </w:r>
            <w:r w:rsidRPr="009D1192">
              <w:rPr>
                <w:rFonts w:ascii="Arial" w:hAnsi="Arial" w:cs="Arial"/>
                <w:color w:val="000000" w:themeColor="text1"/>
                <w:sz w:val="20"/>
                <w:szCs w:val="20"/>
              </w:rPr>
              <w:br/>
              <w:t>w art. 5 ust. 3 pkt 1 i 4 ustawy z dnia 27 sierpnia 2009 r. o finansach publicznych.</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hAnsi="Arial" w:cs="Arial"/>
                <w:color w:val="000000" w:themeColor="text1"/>
                <w:sz w:val="20"/>
                <w:szCs w:val="20"/>
              </w:rPr>
              <w:t>Oświadczam, że</w:t>
            </w:r>
            <w:r w:rsidRPr="009D1192">
              <w:rPr>
                <w:rFonts w:ascii="Arial" w:eastAsia="TimesNewRoman" w:hAnsi="Arial" w:cs="Arial"/>
                <w:color w:val="000000" w:themeColor="text1"/>
                <w:sz w:val="20"/>
                <w:szCs w:val="20"/>
              </w:rPr>
              <w:t xml:space="preserve"> </w:t>
            </w:r>
            <w:r w:rsidRPr="009D1192">
              <w:rPr>
                <w:rFonts w:ascii="Arial" w:eastAsia="TimesNewRoman" w:hAnsi="Arial" w:cs="Arial"/>
                <w:b/>
                <w:color w:val="000000" w:themeColor="text1"/>
                <w:sz w:val="20"/>
                <w:szCs w:val="20"/>
              </w:rPr>
              <w:t>posiadam / nie posiadam zaległości w regulow</w:t>
            </w:r>
            <w:r w:rsidRPr="009D1192">
              <w:rPr>
                <w:rFonts w:ascii="Arial" w:eastAsia="TimesNewRoman" w:hAnsi="Arial" w:cs="Arial"/>
                <w:b/>
                <w:color w:val="000000" w:themeColor="text1"/>
                <w:sz w:val="20"/>
                <w:szCs w:val="20"/>
              </w:rPr>
              <w:t>a</w:t>
            </w:r>
            <w:r w:rsidRPr="009D1192">
              <w:rPr>
                <w:rFonts w:ascii="Arial" w:eastAsia="TimesNewRoman" w:hAnsi="Arial" w:cs="Arial"/>
                <w:b/>
                <w:color w:val="000000" w:themeColor="text1"/>
                <w:sz w:val="20"/>
                <w:szCs w:val="20"/>
              </w:rPr>
              <w:t xml:space="preserve">niu </w:t>
            </w:r>
            <w:r w:rsidRPr="009D1192">
              <w:rPr>
                <w:rFonts w:ascii="Arial" w:eastAsia="TimesNewRoman" w:hAnsi="Arial" w:cs="Arial"/>
                <w:color w:val="000000" w:themeColor="text1"/>
                <w:sz w:val="20"/>
                <w:szCs w:val="20"/>
              </w:rPr>
              <w:t>zobowiązań cywilnoprawnych.</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eastAsia="TimesNewRoman" w:hAnsi="Arial" w:cs="Arial"/>
                <w:color w:val="000000" w:themeColor="text1"/>
                <w:sz w:val="20"/>
                <w:szCs w:val="20"/>
              </w:rPr>
              <w:lastRenderedPageBreak/>
              <w:t xml:space="preserve">Oświadczam, że </w:t>
            </w:r>
            <w:r w:rsidRPr="009D1192">
              <w:rPr>
                <w:rFonts w:ascii="Arial" w:eastAsia="TimesNewRoman" w:hAnsi="Arial" w:cs="Arial"/>
                <w:b/>
                <w:color w:val="000000" w:themeColor="text1"/>
                <w:sz w:val="20"/>
                <w:szCs w:val="20"/>
              </w:rPr>
              <w:t>korzystam / nie korzystam</w:t>
            </w:r>
            <w:r w:rsidRPr="009D1192">
              <w:rPr>
                <w:rFonts w:ascii="Arial" w:eastAsia="TimesNewRoman" w:hAnsi="Arial" w:cs="Arial"/>
                <w:color w:val="000000" w:themeColor="text1"/>
                <w:sz w:val="20"/>
                <w:szCs w:val="20"/>
              </w:rPr>
              <w:t xml:space="preserve"> równolegle z innych środków publicznych, w tym </w:t>
            </w:r>
            <w:r w:rsidRPr="009D1192">
              <w:rPr>
                <w:rFonts w:ascii="Arial" w:eastAsia="TimesNewRoman" w:hAnsi="Arial" w:cs="Arial"/>
                <w:color w:val="000000" w:themeColor="text1"/>
                <w:sz w:val="20"/>
                <w:szCs w:val="20"/>
              </w:rPr>
              <w:br/>
              <w:t>zwłaszcza środków Funduszu Pracy, PFRON oraz środków oferowanych w ramach EFS na pokrycie w</w:t>
            </w:r>
            <w:r w:rsidRPr="009D1192">
              <w:rPr>
                <w:rFonts w:ascii="Arial" w:eastAsia="TimesNewRoman" w:hAnsi="Arial" w:cs="Arial"/>
                <w:color w:val="000000" w:themeColor="text1"/>
                <w:sz w:val="20"/>
                <w:szCs w:val="20"/>
              </w:rPr>
              <w:t>y</w:t>
            </w:r>
            <w:r w:rsidRPr="009D1192">
              <w:rPr>
                <w:rFonts w:ascii="Arial" w:eastAsia="TimesNewRoman" w:hAnsi="Arial" w:cs="Arial"/>
                <w:color w:val="000000" w:themeColor="text1"/>
                <w:sz w:val="20"/>
                <w:szCs w:val="20"/>
              </w:rPr>
              <w:t>datków związanych z podjęciem oraz prowadzeniem działalności gospodarczej.</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284"/>
              <w:jc w:val="both"/>
              <w:rPr>
                <w:rFonts w:ascii="Arial" w:hAnsi="Arial" w:cs="Arial"/>
                <w:color w:val="000000" w:themeColor="text1"/>
                <w:sz w:val="20"/>
                <w:szCs w:val="20"/>
              </w:rPr>
            </w:pPr>
            <w:r w:rsidRPr="009D1192">
              <w:rPr>
                <w:rFonts w:ascii="Arial" w:eastAsia="TimesNewRoman" w:hAnsi="Arial" w:cs="Arial"/>
                <w:color w:val="000000" w:themeColor="text1"/>
                <w:sz w:val="20"/>
                <w:szCs w:val="20"/>
              </w:rPr>
              <w:t xml:space="preserve">Oświadczam, że </w:t>
            </w:r>
            <w:r w:rsidRPr="009D1192">
              <w:rPr>
                <w:rFonts w:ascii="Arial" w:eastAsia="TimesNewRoman" w:hAnsi="Arial" w:cs="Arial"/>
                <w:b/>
                <w:color w:val="000000" w:themeColor="text1"/>
                <w:sz w:val="20"/>
                <w:szCs w:val="20"/>
              </w:rPr>
              <w:t>byłem(am) zatrudniony(a) / nie byłem(am) zatrudniony(a)</w:t>
            </w:r>
            <w:r w:rsidRPr="009D1192">
              <w:rPr>
                <w:rFonts w:ascii="Arial" w:eastAsia="TimesNewRoman" w:hAnsi="Arial" w:cs="Arial"/>
                <w:color w:val="000000" w:themeColor="text1"/>
                <w:sz w:val="20"/>
                <w:szCs w:val="20"/>
              </w:rPr>
              <w:t xml:space="preserve"> w rozumieniu </w:t>
            </w:r>
            <w:r w:rsidRPr="009D1192">
              <w:rPr>
                <w:rFonts w:ascii="Arial" w:eastAsia="TimesNewRoman" w:hAnsi="Arial" w:cs="Arial"/>
                <w:color w:val="000000" w:themeColor="text1"/>
                <w:sz w:val="20"/>
                <w:szCs w:val="20"/>
              </w:rPr>
              <w:br/>
              <w:t>Kodeksu Pracy w ciągu ostatnich 3 lat u Beneficjenta/partnera lub wykonawcy (o ile jest już znany)</w:t>
            </w:r>
            <w:r w:rsidRPr="009D1192">
              <w:rPr>
                <w:rFonts w:ascii="Arial" w:hAnsi="Arial" w:cs="Arial"/>
                <w:color w:val="000000" w:themeColor="text1"/>
                <w:sz w:val="20"/>
                <w:szCs w:val="20"/>
              </w:rPr>
              <w:t xml:space="preserve"> uczestniczącego  w procesie rekrutacji.  </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426"/>
              <w:jc w:val="both"/>
              <w:rPr>
                <w:rFonts w:ascii="Arial" w:hAnsi="Arial" w:cs="Arial"/>
                <w:color w:val="000000" w:themeColor="text1"/>
                <w:sz w:val="20"/>
                <w:szCs w:val="20"/>
              </w:rPr>
            </w:pPr>
            <w:r w:rsidRPr="009D1192">
              <w:rPr>
                <w:rFonts w:ascii="Arial" w:eastAsia="TimesNewRoman" w:hAnsi="Arial" w:cs="Arial"/>
                <w:color w:val="000000" w:themeColor="text1"/>
                <w:sz w:val="20"/>
                <w:szCs w:val="20"/>
              </w:rPr>
              <w:t xml:space="preserve">Oświadczam, że w bieżącym roku podatkowym oraz dwóch poprzedzających go latach podatkowych </w:t>
            </w:r>
            <w:r w:rsidRPr="009D1192">
              <w:rPr>
                <w:rFonts w:ascii="Arial" w:eastAsia="TimesNewRoman" w:hAnsi="Arial" w:cs="Arial"/>
                <w:color w:val="000000" w:themeColor="text1"/>
                <w:sz w:val="20"/>
                <w:szCs w:val="20"/>
              </w:rPr>
              <w:br/>
            </w:r>
            <w:r w:rsidRPr="009D1192">
              <w:rPr>
                <w:rFonts w:ascii="Arial" w:eastAsia="TimesNewRoman" w:hAnsi="Arial" w:cs="Arial"/>
                <w:b/>
                <w:color w:val="000000" w:themeColor="text1"/>
                <w:sz w:val="20"/>
                <w:szCs w:val="20"/>
              </w:rPr>
              <w:t>korzystałem(am) / nie korzystałem(am)</w:t>
            </w:r>
            <w:r w:rsidRPr="009D1192">
              <w:rPr>
                <w:rFonts w:ascii="Arial" w:eastAsia="TimesNewRoman" w:hAnsi="Arial" w:cs="Arial"/>
                <w:color w:val="000000" w:themeColor="text1"/>
                <w:sz w:val="20"/>
                <w:szCs w:val="20"/>
              </w:rPr>
              <w:t xml:space="preserve"> z pomocy de minimis, której wartość brutto łącznie z pomocą, o którą się ubiegam, przekraczałaby równowartość w złotych kwoty 200 000 euro, a w przypadku </w:t>
            </w:r>
            <w:r w:rsidRPr="009D1192">
              <w:rPr>
                <w:rFonts w:ascii="Arial" w:eastAsia="TimesNewRoman" w:hAnsi="Arial" w:cs="Arial"/>
                <w:color w:val="000000" w:themeColor="text1"/>
                <w:sz w:val="20"/>
                <w:szCs w:val="20"/>
              </w:rPr>
              <w:br/>
              <w:t xml:space="preserve">działalności gospodarczej w sektorze transportu drogowego towarów - równowartość w złotych kwoty 100 000 euro, obliczonych według średniego kursu Narodowego Banku Polskiego obowiązującego </w:t>
            </w:r>
            <w:r w:rsidRPr="009D1192">
              <w:rPr>
                <w:rFonts w:ascii="Arial" w:eastAsia="TimesNewRoman" w:hAnsi="Arial" w:cs="Arial"/>
                <w:color w:val="000000" w:themeColor="text1"/>
                <w:sz w:val="20"/>
                <w:szCs w:val="20"/>
              </w:rPr>
              <w:br/>
              <w:t>w dniu udzielenia pomocy.</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426"/>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w:t>
            </w:r>
            <w:r w:rsidRPr="009D1192">
              <w:rPr>
                <w:rFonts w:ascii="Arial" w:eastAsia="TimesNewRoman" w:hAnsi="Arial" w:cs="Arial"/>
                <w:color w:val="000000" w:themeColor="text1"/>
                <w:sz w:val="20"/>
                <w:szCs w:val="20"/>
              </w:rPr>
              <w:t>ż</w:t>
            </w:r>
            <w:r w:rsidRPr="009D1192">
              <w:rPr>
                <w:rFonts w:ascii="Arial" w:hAnsi="Arial" w:cs="Arial"/>
                <w:color w:val="000000" w:themeColor="text1"/>
                <w:sz w:val="20"/>
                <w:szCs w:val="20"/>
              </w:rPr>
              <w:t xml:space="preserve">e </w:t>
            </w:r>
            <w:r w:rsidRPr="009D1192">
              <w:rPr>
                <w:rFonts w:ascii="Arial" w:hAnsi="Arial" w:cs="Arial"/>
                <w:b/>
                <w:color w:val="000000" w:themeColor="text1"/>
                <w:sz w:val="20"/>
                <w:szCs w:val="20"/>
              </w:rPr>
              <w:t>otrzymałem(am) / nie otrzymałem(am)</w:t>
            </w:r>
            <w:r w:rsidRPr="009D1192">
              <w:rPr>
                <w:rFonts w:ascii="Arial" w:hAnsi="Arial" w:cs="Arial"/>
                <w:color w:val="000000" w:themeColor="text1"/>
                <w:sz w:val="20"/>
                <w:szCs w:val="20"/>
              </w:rPr>
              <w:t xml:space="preserve"> w przeszłości pomoc publiczną dotyczącą tych samych kosztów kwal</w:t>
            </w:r>
            <w:r w:rsidRPr="009D1192">
              <w:rPr>
                <w:rFonts w:ascii="Arial" w:hAnsi="Arial" w:cs="Arial"/>
                <w:color w:val="000000" w:themeColor="text1"/>
                <w:sz w:val="20"/>
                <w:szCs w:val="20"/>
              </w:rPr>
              <w:t>i</w:t>
            </w:r>
            <w:r w:rsidRPr="009D1192">
              <w:rPr>
                <w:rFonts w:ascii="Arial" w:hAnsi="Arial" w:cs="Arial"/>
                <w:color w:val="000000" w:themeColor="text1"/>
                <w:sz w:val="20"/>
                <w:szCs w:val="20"/>
              </w:rPr>
              <w:t>fikowalnych, o które ubiegam się w ramach projektu, w wysokości ………………euro, obliczonych według średniego kursu Narodowego Banku Polskiego obowiązującego w dniu udzielenia pomocy.</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426"/>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w:t>
            </w:r>
            <w:r w:rsidRPr="009D1192">
              <w:rPr>
                <w:rFonts w:ascii="Arial" w:eastAsia="TimesNewRoman" w:hAnsi="Arial" w:cs="Arial"/>
                <w:color w:val="000000" w:themeColor="text1"/>
                <w:sz w:val="20"/>
                <w:szCs w:val="20"/>
              </w:rPr>
              <w:t>ż</w:t>
            </w:r>
            <w:r w:rsidRPr="009D1192">
              <w:rPr>
                <w:rFonts w:ascii="Arial" w:hAnsi="Arial" w:cs="Arial"/>
                <w:color w:val="000000" w:themeColor="text1"/>
                <w:sz w:val="20"/>
                <w:szCs w:val="20"/>
              </w:rPr>
              <w:t xml:space="preserve">e </w:t>
            </w:r>
            <w:r w:rsidRPr="009D1192">
              <w:rPr>
                <w:rFonts w:ascii="Arial" w:eastAsia="TimesNewRoman" w:hAnsi="Arial" w:cs="Arial"/>
                <w:b/>
                <w:color w:val="000000" w:themeColor="text1"/>
                <w:sz w:val="20"/>
                <w:szCs w:val="20"/>
              </w:rPr>
              <w:t>planuję / nie planuję</w:t>
            </w:r>
            <w:r w:rsidRPr="009D1192">
              <w:rPr>
                <w:rFonts w:ascii="Arial" w:eastAsia="TimesNewRoman" w:hAnsi="Arial" w:cs="Arial"/>
                <w:color w:val="000000" w:themeColor="text1"/>
                <w:sz w:val="20"/>
                <w:szCs w:val="20"/>
              </w:rPr>
              <w:t xml:space="preserve"> rozpoczęcia działalności gospodarczej w sektorach </w:t>
            </w:r>
            <w:r w:rsidRPr="009D1192">
              <w:rPr>
                <w:rFonts w:ascii="Arial" w:eastAsia="TimesNewRoman" w:hAnsi="Arial" w:cs="Arial"/>
                <w:color w:val="000000" w:themeColor="text1"/>
                <w:sz w:val="20"/>
                <w:szCs w:val="20"/>
              </w:rPr>
              <w:br/>
              <w:t xml:space="preserve">wykluczonych ze wsparcia, zgodnie z Rozporządzeniem Komisji (UE) Nr 1407/2013 z dnia 18 grudnia 2013 r. w sprawie stosowania art. 107 i 108 Traktatu o funkcjonowaniu Unii Europejskiej do pomocy </w:t>
            </w:r>
            <w:r w:rsidRPr="009D1192">
              <w:rPr>
                <w:rFonts w:ascii="Arial" w:eastAsia="TimesNewRoman" w:hAnsi="Arial" w:cs="Arial"/>
                <w:color w:val="000000" w:themeColor="text1"/>
                <w:sz w:val="20"/>
                <w:szCs w:val="20"/>
              </w:rPr>
              <w:br/>
              <w:t>de minimis.</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426"/>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iż </w:t>
            </w:r>
            <w:r w:rsidRPr="009D1192">
              <w:rPr>
                <w:rFonts w:ascii="Arial" w:hAnsi="Arial" w:cs="Arial"/>
                <w:b/>
                <w:color w:val="000000" w:themeColor="text1"/>
                <w:sz w:val="20"/>
                <w:szCs w:val="20"/>
              </w:rPr>
              <w:t>ciąży / nie ciąży</w:t>
            </w:r>
            <w:r w:rsidRPr="009D1192">
              <w:rPr>
                <w:rFonts w:ascii="Arial" w:hAnsi="Arial" w:cs="Arial"/>
                <w:color w:val="000000" w:themeColor="text1"/>
                <w:sz w:val="20"/>
                <w:szCs w:val="20"/>
              </w:rPr>
              <w:t xml:space="preserve"> na mnie obowiązek zwrotu pomocy, wynikający z decyzji Komisji </w:t>
            </w:r>
            <w:r w:rsidRPr="009D1192">
              <w:rPr>
                <w:rFonts w:ascii="Arial" w:hAnsi="Arial" w:cs="Arial"/>
                <w:color w:val="000000" w:themeColor="text1"/>
                <w:sz w:val="20"/>
                <w:szCs w:val="20"/>
              </w:rPr>
              <w:br/>
              <w:t>Europejskiej, uznającej pomoc za niezgodną z prawem oraz ze wspólnym rynkiem.</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426"/>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że </w:t>
            </w:r>
            <w:r w:rsidRPr="009D1192">
              <w:rPr>
                <w:rFonts w:ascii="Arial" w:hAnsi="Arial" w:cs="Arial"/>
                <w:b/>
                <w:color w:val="000000" w:themeColor="text1"/>
                <w:sz w:val="20"/>
                <w:szCs w:val="20"/>
              </w:rPr>
              <w:t>odbywam / nie odbywam</w:t>
            </w:r>
            <w:r w:rsidRPr="009D1192">
              <w:rPr>
                <w:rFonts w:ascii="Arial" w:hAnsi="Arial" w:cs="Arial"/>
                <w:color w:val="000000" w:themeColor="text1"/>
                <w:sz w:val="20"/>
                <w:szCs w:val="20"/>
              </w:rPr>
              <w:t xml:space="preserve"> karę/-y  pozbawienia wolności.</w:t>
            </w:r>
          </w:p>
        </w:tc>
      </w:tr>
      <w:tr w:rsidR="005E573C" w:rsidRPr="009D1192" w:rsidTr="000C2DC1">
        <w:trPr>
          <w:trHeight w:val="851"/>
        </w:trPr>
        <w:tc>
          <w:tcPr>
            <w:tcW w:w="9990" w:type="dxa"/>
            <w:shd w:val="clear" w:color="auto" w:fill="D9D9D9"/>
            <w:vAlign w:val="center"/>
          </w:tcPr>
          <w:p w:rsidR="005E573C" w:rsidRPr="009D1192" w:rsidRDefault="005E573C" w:rsidP="005E573C">
            <w:pPr>
              <w:numPr>
                <w:ilvl w:val="0"/>
                <w:numId w:val="10"/>
              </w:numPr>
              <w:ind w:left="426" w:hanging="426"/>
              <w:rPr>
                <w:rFonts w:ascii="Arial" w:hAnsi="Arial" w:cs="Arial"/>
                <w:color w:val="000000" w:themeColor="text1"/>
                <w:sz w:val="20"/>
                <w:szCs w:val="20"/>
              </w:rPr>
            </w:pPr>
            <w:r w:rsidRPr="009D1192">
              <w:rPr>
                <w:rFonts w:ascii="Arial" w:hAnsi="Arial" w:cs="Arial"/>
                <w:color w:val="000000" w:themeColor="text1"/>
                <w:sz w:val="20"/>
                <w:szCs w:val="20"/>
              </w:rPr>
              <w:t xml:space="preserve">Oświadczam, iż </w:t>
            </w:r>
            <w:r w:rsidRPr="009D1192">
              <w:rPr>
                <w:rFonts w:ascii="Arial" w:hAnsi="Arial" w:cs="Arial"/>
                <w:b/>
                <w:color w:val="000000" w:themeColor="text1"/>
                <w:sz w:val="20"/>
                <w:szCs w:val="20"/>
              </w:rPr>
              <w:t>zamierzam / nie zamierzam</w:t>
            </w:r>
            <w:r w:rsidRPr="009D1192">
              <w:rPr>
                <w:rFonts w:ascii="Arial" w:hAnsi="Arial" w:cs="Arial"/>
                <w:color w:val="000000" w:themeColor="text1"/>
                <w:sz w:val="20"/>
                <w:szCs w:val="20"/>
              </w:rPr>
              <w:t xml:space="preserve"> przejąć innej działalności gospodarczej tj. </w:t>
            </w:r>
            <w:r w:rsidRPr="009D1192">
              <w:rPr>
                <w:rFonts w:ascii="Arial" w:hAnsi="Arial" w:cs="Arial"/>
                <w:b/>
                <w:color w:val="000000" w:themeColor="text1"/>
                <w:sz w:val="20"/>
                <w:szCs w:val="20"/>
              </w:rPr>
              <w:t>zamierzam / nie zamierzam</w:t>
            </w:r>
            <w:r w:rsidRPr="009D1192">
              <w:rPr>
                <w:rFonts w:ascii="Arial" w:hAnsi="Arial" w:cs="Arial"/>
                <w:color w:val="000000" w:themeColor="text1"/>
                <w:sz w:val="20"/>
                <w:szCs w:val="20"/>
              </w:rPr>
              <w:t xml:space="preserve"> rozpocząć działalność(ci) gospodarczą(ej) o takim samym profilu jak działalność prowadzona przez członka rodziny lub pod takim samym adresem, z wykorzystaniem tych samych pomieszczeń.</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426"/>
              <w:jc w:val="both"/>
              <w:rPr>
                <w:rFonts w:ascii="Arial" w:hAnsi="Arial" w:cs="Arial"/>
                <w:color w:val="000000" w:themeColor="text1"/>
                <w:sz w:val="20"/>
                <w:szCs w:val="20"/>
              </w:rPr>
            </w:pPr>
            <w:r w:rsidRPr="009D1192">
              <w:rPr>
                <w:rFonts w:ascii="Arial" w:hAnsi="Arial" w:cs="Arial"/>
                <w:color w:val="000000" w:themeColor="text1"/>
                <w:sz w:val="20"/>
                <w:szCs w:val="20"/>
              </w:rPr>
              <w:t xml:space="preserve">Oświadczam, iż w przypadku otrzymania wsparcia finansowego na rozwój przedsiębiorczości i/lub wsparcia pomostowego </w:t>
            </w:r>
            <w:r w:rsidRPr="009D1192">
              <w:rPr>
                <w:rFonts w:ascii="Arial" w:hAnsi="Arial" w:cs="Arial"/>
                <w:b/>
                <w:color w:val="000000" w:themeColor="text1"/>
                <w:sz w:val="20"/>
                <w:szCs w:val="20"/>
              </w:rPr>
              <w:t>zawieszę /</w:t>
            </w:r>
            <w:r w:rsidRPr="009D1192">
              <w:rPr>
                <w:rFonts w:ascii="Arial" w:hAnsi="Arial" w:cs="Arial"/>
                <w:color w:val="000000" w:themeColor="text1"/>
                <w:sz w:val="20"/>
                <w:szCs w:val="20"/>
              </w:rPr>
              <w:t xml:space="preserve"> </w:t>
            </w:r>
            <w:r w:rsidRPr="009D1192">
              <w:rPr>
                <w:rFonts w:ascii="Arial" w:hAnsi="Arial" w:cs="Arial"/>
                <w:b/>
                <w:color w:val="000000" w:themeColor="text1"/>
                <w:sz w:val="20"/>
                <w:szCs w:val="20"/>
              </w:rPr>
              <w:t>nie zawieszę</w:t>
            </w:r>
            <w:r w:rsidRPr="009D1192">
              <w:rPr>
                <w:rFonts w:ascii="Arial" w:hAnsi="Arial" w:cs="Arial"/>
                <w:color w:val="000000" w:themeColor="text1"/>
                <w:sz w:val="20"/>
                <w:szCs w:val="20"/>
              </w:rPr>
              <w:t xml:space="preserve"> prowadzenia działalności gospodarczej w ciągu 12 miesięcy od dnia rozpoczęcia działalności gospodarczej.</w:t>
            </w:r>
          </w:p>
        </w:tc>
      </w:tr>
      <w:tr w:rsidR="007F0A54" w:rsidRPr="009D1192" w:rsidTr="000C2DC1">
        <w:trPr>
          <w:trHeight w:val="851"/>
        </w:trPr>
        <w:tc>
          <w:tcPr>
            <w:tcW w:w="9990" w:type="dxa"/>
            <w:shd w:val="clear" w:color="auto" w:fill="D9D9D9"/>
            <w:vAlign w:val="center"/>
          </w:tcPr>
          <w:p w:rsidR="007F0A54" w:rsidRPr="009D1192" w:rsidRDefault="007F0A54" w:rsidP="007F0A54">
            <w:pPr>
              <w:numPr>
                <w:ilvl w:val="0"/>
                <w:numId w:val="10"/>
              </w:numPr>
              <w:ind w:left="426" w:hanging="426"/>
              <w:jc w:val="both"/>
              <w:rPr>
                <w:rFonts w:ascii="Arial" w:hAnsi="Arial" w:cs="Arial"/>
                <w:b/>
                <w:bCs/>
                <w:color w:val="000000" w:themeColor="text1"/>
                <w:sz w:val="20"/>
                <w:szCs w:val="20"/>
              </w:rPr>
            </w:pPr>
            <w:r w:rsidRPr="009D1192">
              <w:rPr>
                <w:rFonts w:ascii="Arial" w:hAnsi="Arial" w:cs="Arial"/>
                <w:b/>
                <w:bCs/>
                <w:color w:val="000000" w:themeColor="text1"/>
                <w:sz w:val="20"/>
                <w:szCs w:val="20"/>
              </w:rPr>
              <w:t xml:space="preserve">Zobowiązuję się /nie zobowiązuję się </w:t>
            </w:r>
            <w:r w:rsidRPr="009D1192">
              <w:rPr>
                <w:rFonts w:ascii="Arial" w:hAnsi="Arial" w:cs="Arial"/>
                <w:bCs/>
                <w:color w:val="000000" w:themeColor="text1"/>
                <w:sz w:val="20"/>
                <w:szCs w:val="20"/>
              </w:rPr>
              <w:t>do przedłożenia Beneficjentowi wszelkich informacji i dokumentów niezbędnych do prawidłowej realizacji projektu, w szczególności potwierdzających prawdziwość złożonych w formularzu rekrutacji oświadczeń.</w:t>
            </w:r>
          </w:p>
        </w:tc>
      </w:tr>
      <w:tr w:rsidR="007F0A54" w:rsidRPr="009D1192" w:rsidTr="000C2DC1">
        <w:trPr>
          <w:trHeight w:val="144"/>
        </w:trPr>
        <w:tc>
          <w:tcPr>
            <w:tcW w:w="9990" w:type="dxa"/>
            <w:vAlign w:val="bottom"/>
          </w:tcPr>
          <w:p w:rsidR="007F0A54" w:rsidRPr="009D1192" w:rsidRDefault="007F0A54" w:rsidP="000C2DC1">
            <w:pPr>
              <w:autoSpaceDE w:val="0"/>
              <w:autoSpaceDN w:val="0"/>
              <w:adjustRightInd w:val="0"/>
              <w:rPr>
                <w:rFonts w:ascii="Arial" w:hAnsi="Arial" w:cs="Arial"/>
                <w:color w:val="000000" w:themeColor="text1"/>
                <w:sz w:val="20"/>
                <w:szCs w:val="20"/>
              </w:rPr>
            </w:pPr>
          </w:p>
          <w:p w:rsidR="007F0A54" w:rsidRPr="009D1192" w:rsidRDefault="007F0A54" w:rsidP="000C2DC1">
            <w:pPr>
              <w:autoSpaceDE w:val="0"/>
              <w:autoSpaceDN w:val="0"/>
              <w:adjustRightInd w:val="0"/>
              <w:rPr>
                <w:rFonts w:ascii="Arial" w:hAnsi="Arial" w:cs="Arial"/>
                <w:color w:val="000000" w:themeColor="text1"/>
                <w:sz w:val="20"/>
                <w:szCs w:val="20"/>
              </w:rPr>
            </w:pPr>
          </w:p>
          <w:p w:rsidR="007F0A54" w:rsidRPr="009D1192" w:rsidRDefault="007F0A54" w:rsidP="000C2DC1">
            <w:pPr>
              <w:autoSpaceDE w:val="0"/>
              <w:autoSpaceDN w:val="0"/>
              <w:adjustRightInd w:val="0"/>
              <w:rPr>
                <w:rFonts w:ascii="Arial" w:hAnsi="Arial" w:cs="Arial"/>
                <w:color w:val="000000" w:themeColor="text1"/>
                <w:sz w:val="20"/>
                <w:szCs w:val="20"/>
              </w:rPr>
            </w:pPr>
            <w:r w:rsidRPr="009D1192">
              <w:rPr>
                <w:rFonts w:ascii="Arial" w:hAnsi="Arial" w:cs="Arial"/>
                <w:color w:val="000000" w:themeColor="text1"/>
                <w:sz w:val="20"/>
                <w:szCs w:val="20"/>
              </w:rPr>
              <w:t>.......................................</w:t>
            </w:r>
            <w:r w:rsidRPr="009D1192">
              <w:rPr>
                <w:rFonts w:ascii="Arial" w:hAnsi="Arial" w:cs="Arial"/>
                <w:color w:val="000000" w:themeColor="text1"/>
                <w:sz w:val="20"/>
                <w:szCs w:val="20"/>
              </w:rPr>
              <w:tab/>
            </w:r>
            <w:r w:rsidRPr="009D1192">
              <w:rPr>
                <w:rFonts w:ascii="Arial" w:hAnsi="Arial" w:cs="Arial"/>
                <w:color w:val="000000" w:themeColor="text1"/>
                <w:sz w:val="20"/>
                <w:szCs w:val="20"/>
              </w:rPr>
              <w:tab/>
            </w:r>
            <w:r w:rsidRPr="009D1192">
              <w:rPr>
                <w:rFonts w:ascii="Arial" w:hAnsi="Arial" w:cs="Arial"/>
                <w:color w:val="000000" w:themeColor="text1"/>
                <w:sz w:val="20"/>
                <w:szCs w:val="20"/>
              </w:rPr>
              <w:tab/>
            </w:r>
            <w:r w:rsidRPr="009D1192">
              <w:rPr>
                <w:rFonts w:ascii="Arial" w:hAnsi="Arial" w:cs="Arial"/>
                <w:color w:val="000000" w:themeColor="text1"/>
                <w:sz w:val="20"/>
                <w:szCs w:val="20"/>
              </w:rPr>
              <w:tab/>
            </w:r>
            <w:r w:rsidRPr="009D1192">
              <w:rPr>
                <w:rFonts w:ascii="Arial" w:hAnsi="Arial" w:cs="Arial"/>
                <w:color w:val="000000" w:themeColor="text1"/>
                <w:sz w:val="20"/>
                <w:szCs w:val="20"/>
              </w:rPr>
              <w:tab/>
              <w:t xml:space="preserve">           …....................................................</w:t>
            </w:r>
          </w:p>
          <w:p w:rsidR="007F0A54" w:rsidRPr="009D1192" w:rsidRDefault="007F0A54" w:rsidP="000C2DC1">
            <w:pPr>
              <w:autoSpaceDE w:val="0"/>
              <w:autoSpaceDN w:val="0"/>
              <w:adjustRightInd w:val="0"/>
              <w:rPr>
                <w:rFonts w:ascii="Arial" w:hAnsi="Arial" w:cs="Arial"/>
                <w:i/>
                <w:color w:val="000000" w:themeColor="text1"/>
                <w:sz w:val="20"/>
                <w:szCs w:val="20"/>
              </w:rPr>
            </w:pPr>
            <w:r w:rsidRPr="009D1192">
              <w:rPr>
                <w:rFonts w:ascii="Arial" w:hAnsi="Arial" w:cs="Arial"/>
                <w:color w:val="000000" w:themeColor="text1"/>
                <w:sz w:val="20"/>
                <w:szCs w:val="20"/>
              </w:rPr>
              <w:t xml:space="preserve">   (miejscowo</w:t>
            </w:r>
            <w:r w:rsidRPr="009D1192">
              <w:rPr>
                <w:rFonts w:ascii="Arial" w:eastAsia="TimesNewRoman" w:hAnsi="Arial" w:cs="Arial"/>
                <w:color w:val="000000" w:themeColor="text1"/>
                <w:sz w:val="20"/>
                <w:szCs w:val="20"/>
              </w:rPr>
              <w:t>ść</w:t>
            </w:r>
            <w:r w:rsidRPr="009D1192">
              <w:rPr>
                <w:rFonts w:ascii="Arial" w:hAnsi="Arial" w:cs="Arial"/>
                <w:color w:val="000000" w:themeColor="text1"/>
                <w:sz w:val="20"/>
                <w:szCs w:val="20"/>
              </w:rPr>
              <w:t xml:space="preserve">, data) </w:t>
            </w:r>
            <w:r w:rsidRPr="009D1192">
              <w:rPr>
                <w:rFonts w:ascii="Arial" w:hAnsi="Arial" w:cs="Arial"/>
                <w:color w:val="000000" w:themeColor="text1"/>
                <w:sz w:val="20"/>
                <w:szCs w:val="20"/>
              </w:rPr>
              <w:tab/>
            </w:r>
            <w:r w:rsidRPr="009D1192">
              <w:rPr>
                <w:rFonts w:ascii="Arial" w:hAnsi="Arial" w:cs="Arial"/>
                <w:color w:val="000000" w:themeColor="text1"/>
                <w:sz w:val="20"/>
                <w:szCs w:val="20"/>
              </w:rPr>
              <w:tab/>
            </w:r>
            <w:r w:rsidRPr="009D1192">
              <w:rPr>
                <w:rFonts w:ascii="Arial" w:hAnsi="Arial" w:cs="Arial"/>
                <w:color w:val="000000" w:themeColor="text1"/>
                <w:sz w:val="20"/>
                <w:szCs w:val="20"/>
              </w:rPr>
              <w:tab/>
            </w:r>
            <w:r w:rsidRPr="009D1192">
              <w:rPr>
                <w:rFonts w:ascii="Arial" w:hAnsi="Arial" w:cs="Arial"/>
                <w:color w:val="000000" w:themeColor="text1"/>
                <w:sz w:val="20"/>
                <w:szCs w:val="20"/>
              </w:rPr>
              <w:tab/>
            </w:r>
            <w:r w:rsidRPr="009D1192">
              <w:rPr>
                <w:rFonts w:ascii="Arial" w:hAnsi="Arial" w:cs="Arial"/>
                <w:color w:val="000000" w:themeColor="text1"/>
                <w:sz w:val="20"/>
                <w:szCs w:val="20"/>
              </w:rPr>
              <w:tab/>
              <w:t xml:space="preserve">                               (podpis uczestnika projektu)</w:t>
            </w:r>
          </w:p>
        </w:tc>
      </w:tr>
    </w:tbl>
    <w:p w:rsidR="007F0A54" w:rsidRPr="009D1192" w:rsidRDefault="007F0A54"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07400">
      <w:pPr>
        <w:pStyle w:val="Nagwek"/>
        <w:tabs>
          <w:tab w:val="clear" w:pos="4536"/>
          <w:tab w:val="clear" w:pos="9072"/>
          <w:tab w:val="center" w:pos="142"/>
          <w:tab w:val="right" w:pos="9923"/>
        </w:tabs>
        <w:spacing w:line="260" w:lineRule="exact"/>
        <w:ind w:right="141"/>
        <w:rPr>
          <w:rFonts w:ascii="Calibri" w:hAnsi="Calibri" w:cs="Times New Roman"/>
          <w:b/>
          <w:i/>
          <w:noProof/>
          <w:color w:val="000000" w:themeColor="text1"/>
          <w:sz w:val="22"/>
          <w:szCs w:val="22"/>
        </w:rPr>
      </w:pPr>
    </w:p>
    <w:p w:rsidR="00A07400" w:rsidRPr="009D1192" w:rsidRDefault="00A0740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E72A30" w:rsidRPr="009D1192" w:rsidRDefault="00E72A3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E72A30" w:rsidRPr="009D1192" w:rsidRDefault="00E72A30"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color w:val="000000" w:themeColor="text1"/>
          <w:sz w:val="22"/>
          <w:szCs w:val="22"/>
        </w:rPr>
      </w:pPr>
    </w:p>
    <w:p w:rsidR="00A07400" w:rsidRPr="009D1192" w:rsidRDefault="00A07400" w:rsidP="00A07400">
      <w:pPr>
        <w:pStyle w:val="Nagwek"/>
        <w:tabs>
          <w:tab w:val="clear" w:pos="4536"/>
          <w:tab w:val="clear" w:pos="9072"/>
          <w:tab w:val="center" w:pos="142"/>
          <w:tab w:val="right" w:pos="9923"/>
        </w:tabs>
        <w:spacing w:line="260" w:lineRule="exact"/>
        <w:ind w:right="141"/>
        <w:rPr>
          <w:rFonts w:ascii="Calibri" w:hAnsi="Calibri" w:cs="Times New Roman"/>
          <w:b/>
          <w:i/>
          <w:noProof/>
          <w:color w:val="000000" w:themeColor="text1"/>
          <w:sz w:val="22"/>
          <w:szCs w:val="22"/>
        </w:rPr>
      </w:pPr>
    </w:p>
    <w:p w:rsidR="00A07400" w:rsidRPr="009D1192" w:rsidRDefault="00A07400" w:rsidP="00A07400">
      <w:pPr>
        <w:spacing w:after="160" w:line="259" w:lineRule="auto"/>
        <w:jc w:val="center"/>
        <w:rPr>
          <w:rFonts w:ascii="Calibri" w:hAnsi="Calibri"/>
          <w:b/>
          <w:color w:val="000000" w:themeColor="text1"/>
          <w:sz w:val="28"/>
          <w:szCs w:val="28"/>
          <w:lang w:eastAsia="en-US"/>
        </w:rPr>
      </w:pPr>
      <w:r w:rsidRPr="009D1192">
        <w:rPr>
          <w:rFonts w:ascii="Calibri" w:hAnsi="Calibri"/>
          <w:b/>
          <w:color w:val="000000" w:themeColor="text1"/>
          <w:sz w:val="28"/>
          <w:szCs w:val="28"/>
          <w:lang w:eastAsia="en-US"/>
        </w:rPr>
        <w:t>Oświadczenie</w:t>
      </w:r>
    </w:p>
    <w:p w:rsidR="00A07400" w:rsidRPr="009D1192" w:rsidRDefault="00A07400" w:rsidP="00A07400">
      <w:pPr>
        <w:spacing w:after="160" w:line="259" w:lineRule="auto"/>
        <w:rPr>
          <w:rFonts w:ascii="Calibri" w:hAnsi="Calibri"/>
          <w:color w:val="000000" w:themeColor="text1"/>
          <w:sz w:val="22"/>
          <w:szCs w:val="22"/>
          <w:lang w:eastAsia="en-US"/>
        </w:rPr>
      </w:pPr>
    </w:p>
    <w:p w:rsidR="00A07400" w:rsidRPr="009D1192" w:rsidRDefault="00A07400" w:rsidP="00A07400">
      <w:pPr>
        <w:spacing w:after="160"/>
        <w:rPr>
          <w:rFonts w:ascii="Calibri" w:hAnsi="Calibri"/>
          <w:color w:val="000000" w:themeColor="text1"/>
          <w:sz w:val="22"/>
          <w:szCs w:val="22"/>
          <w:lang w:eastAsia="en-US"/>
        </w:rPr>
      </w:pPr>
      <w:r w:rsidRPr="009D1192">
        <w:rPr>
          <w:rFonts w:ascii="Calibri" w:hAnsi="Calibri"/>
          <w:color w:val="000000" w:themeColor="text1"/>
          <w:sz w:val="22"/>
          <w:szCs w:val="22"/>
          <w:lang w:eastAsia="en-US"/>
        </w:rPr>
        <w:t>Ja niżej podpisana/y  ………………………………………………………………………………………….………………. oświadczam, iż:</w:t>
      </w:r>
    </w:p>
    <w:p w:rsidR="00A07400" w:rsidRPr="009D1192" w:rsidRDefault="00A07400" w:rsidP="00A07400">
      <w:pPr>
        <w:spacing w:after="160"/>
        <w:ind w:left="3540" w:firstLine="708"/>
        <w:rPr>
          <w:rFonts w:ascii="Calibri" w:hAnsi="Calibri"/>
          <w:color w:val="000000" w:themeColor="text1"/>
          <w:sz w:val="16"/>
          <w:szCs w:val="16"/>
          <w:lang w:eastAsia="en-US"/>
        </w:rPr>
      </w:pPr>
      <w:r w:rsidRPr="009D1192">
        <w:rPr>
          <w:rFonts w:ascii="Calibri" w:hAnsi="Calibri"/>
          <w:color w:val="000000" w:themeColor="text1"/>
          <w:sz w:val="16"/>
          <w:szCs w:val="16"/>
          <w:lang w:eastAsia="en-US"/>
        </w:rPr>
        <w:t>(imię i nazwisko, PESEL)</w:t>
      </w:r>
    </w:p>
    <w:p w:rsidR="00A07400" w:rsidRPr="009D1192" w:rsidRDefault="00A07400" w:rsidP="00A07400">
      <w:pPr>
        <w:spacing w:after="160" w:line="259" w:lineRule="auto"/>
        <w:jc w:val="both"/>
        <w:rPr>
          <w:rFonts w:ascii="Calibri" w:hAnsi="Calibri"/>
          <w:i/>
          <w:color w:val="000000" w:themeColor="text1"/>
          <w:sz w:val="22"/>
          <w:szCs w:val="22"/>
          <w:lang w:eastAsia="en-US"/>
        </w:rPr>
      </w:pPr>
      <w:r w:rsidRPr="009D1192">
        <w:rPr>
          <w:rFonts w:ascii="Calibri" w:hAnsi="Calibri"/>
          <w:b/>
          <w:i/>
          <w:color w:val="000000" w:themeColor="text1"/>
          <w:sz w:val="22"/>
          <w:szCs w:val="22"/>
          <w:lang w:eastAsia="en-US"/>
        </w:rPr>
        <w:t>Wyrażam zgodę / nie wyrażam zgody</w:t>
      </w:r>
      <w:r w:rsidRPr="009D1192">
        <w:rPr>
          <w:rFonts w:ascii="Calibri" w:hAnsi="Calibri"/>
          <w:i/>
          <w:color w:val="000000" w:themeColor="text1"/>
          <w:sz w:val="22"/>
          <w:szCs w:val="22"/>
          <w:lang w:eastAsia="en-US"/>
        </w:rPr>
        <w:t>* na używanie i rozpowszechnianie mojego wizerunku /głosu/wypowiedzi przez Beneficjenta – BUSINESS SCHOOL Hanna Polak, Marcin Polak Spółka Jawna dla celów działań informacyjno – promocyjnych związanych z realizacją Projektu „Biznes na START!”</w:t>
      </w:r>
    </w:p>
    <w:p w:rsidR="00A07400" w:rsidRPr="009D1192" w:rsidRDefault="00A07400" w:rsidP="00A07400">
      <w:pPr>
        <w:spacing w:after="160" w:line="259" w:lineRule="auto"/>
        <w:jc w:val="both"/>
        <w:rPr>
          <w:rFonts w:ascii="Calibri" w:hAnsi="Calibri"/>
          <w:i/>
          <w:color w:val="000000" w:themeColor="text1"/>
          <w:sz w:val="22"/>
          <w:szCs w:val="22"/>
          <w:lang w:eastAsia="en-US"/>
        </w:rPr>
      </w:pPr>
      <w:r w:rsidRPr="009D1192">
        <w:rPr>
          <w:rFonts w:ascii="Calibri" w:hAnsi="Calibri"/>
          <w:i/>
          <w:color w:val="000000" w:themeColor="text1"/>
          <w:sz w:val="22"/>
          <w:szCs w:val="22"/>
          <w:lang w:eastAsia="en-US"/>
        </w:rPr>
        <w:t>Niniejsza zgoda:</w:t>
      </w:r>
    </w:p>
    <w:p w:rsidR="00A07400" w:rsidRPr="009D1192" w:rsidRDefault="00A07400" w:rsidP="00A07400">
      <w:pPr>
        <w:spacing w:after="160" w:line="259" w:lineRule="auto"/>
        <w:jc w:val="both"/>
        <w:rPr>
          <w:rFonts w:ascii="Calibri" w:hAnsi="Calibri"/>
          <w:i/>
          <w:color w:val="000000" w:themeColor="text1"/>
          <w:sz w:val="22"/>
          <w:szCs w:val="22"/>
          <w:lang w:eastAsia="en-US"/>
        </w:rPr>
      </w:pPr>
      <w:r w:rsidRPr="009D1192">
        <w:rPr>
          <w:rFonts w:ascii="Calibri" w:hAnsi="Calibri"/>
          <w:i/>
          <w:color w:val="000000" w:themeColor="text1"/>
          <w:sz w:val="22"/>
          <w:szCs w:val="22"/>
          <w:lang w:eastAsia="en-US"/>
        </w:rPr>
        <w:t>- nie jest ograniczona ani czasowo, ani terytorialnie,</w:t>
      </w:r>
    </w:p>
    <w:p w:rsidR="00A07400" w:rsidRPr="009D1192" w:rsidRDefault="00A07400" w:rsidP="00A07400">
      <w:pPr>
        <w:spacing w:after="160" w:line="259" w:lineRule="auto"/>
        <w:jc w:val="both"/>
        <w:rPr>
          <w:rFonts w:ascii="Calibri" w:hAnsi="Calibri"/>
          <w:i/>
          <w:color w:val="000000" w:themeColor="text1"/>
          <w:sz w:val="22"/>
          <w:szCs w:val="22"/>
          <w:lang w:eastAsia="en-US"/>
        </w:rPr>
      </w:pPr>
      <w:r w:rsidRPr="009D1192">
        <w:rPr>
          <w:rFonts w:ascii="Calibri" w:hAnsi="Calibri"/>
          <w:i/>
          <w:color w:val="000000" w:themeColor="text1"/>
          <w:sz w:val="22"/>
          <w:szCs w:val="22"/>
          <w:lang w:eastAsia="en-US"/>
        </w:rPr>
        <w:t>- obejmuje wszelkie formy publikacji, w szczególności plakaty reklamowe, ulotki, drukowane materiały promocyjne, spoty telewizyjne, reklamę w gazetach i czasopismach oraz w Internecie itp.,</w:t>
      </w:r>
    </w:p>
    <w:p w:rsidR="00A07400" w:rsidRPr="009D1192" w:rsidRDefault="00A07400" w:rsidP="00A07400">
      <w:pPr>
        <w:spacing w:after="160" w:line="259" w:lineRule="auto"/>
        <w:jc w:val="both"/>
        <w:rPr>
          <w:rFonts w:ascii="Calibri" w:hAnsi="Calibri"/>
          <w:i/>
          <w:color w:val="000000" w:themeColor="text1"/>
          <w:sz w:val="22"/>
          <w:szCs w:val="22"/>
          <w:lang w:eastAsia="en-US"/>
        </w:rPr>
      </w:pPr>
      <w:r w:rsidRPr="009D1192">
        <w:rPr>
          <w:rFonts w:ascii="Calibri" w:hAnsi="Calibri"/>
          <w:i/>
          <w:color w:val="000000" w:themeColor="text1"/>
          <w:sz w:val="22"/>
          <w:szCs w:val="22"/>
          <w:lang w:eastAsia="en-US"/>
        </w:rPr>
        <w:t>- mój wizerunek/głos/wypowiedź mogą być użyte do różnego rodzaju form elektronicznego przetwarzania obrazu, kadrowania i kompozycji, bez obowiązku akceptacji produktu końcowego, lecz nie w formach obraźliwych lub ogólnie uznanych za nieetyczne,</w:t>
      </w:r>
    </w:p>
    <w:p w:rsidR="00A07400" w:rsidRPr="009D1192" w:rsidRDefault="00A07400" w:rsidP="00A07400">
      <w:pPr>
        <w:spacing w:after="160" w:line="259" w:lineRule="auto"/>
        <w:jc w:val="both"/>
        <w:rPr>
          <w:rFonts w:ascii="Calibri" w:hAnsi="Calibri"/>
          <w:i/>
          <w:color w:val="000000" w:themeColor="text1"/>
          <w:sz w:val="22"/>
          <w:szCs w:val="22"/>
          <w:lang w:eastAsia="en-US"/>
        </w:rPr>
      </w:pPr>
      <w:r w:rsidRPr="009D1192">
        <w:rPr>
          <w:rFonts w:ascii="Calibri" w:hAnsi="Calibri"/>
          <w:i/>
          <w:color w:val="000000" w:themeColor="text1"/>
          <w:sz w:val="22"/>
          <w:szCs w:val="22"/>
          <w:lang w:eastAsia="en-US"/>
        </w:rPr>
        <w:t>- dotyczy wszelkich zdjęć, nagrań itp. z moim udziałem wykonanych na zlecenie i/lub przez beneficjenta – BUSINESS SCHOOL Hanna Polak, Marcin Polak Spółka Jawna.</w:t>
      </w:r>
    </w:p>
    <w:p w:rsidR="00A07400" w:rsidRPr="009D1192" w:rsidRDefault="00A07400" w:rsidP="00A07400">
      <w:pPr>
        <w:spacing w:after="160" w:line="259" w:lineRule="auto"/>
        <w:jc w:val="both"/>
        <w:rPr>
          <w:rFonts w:ascii="Calibri" w:hAnsi="Calibri"/>
          <w:i/>
          <w:color w:val="000000" w:themeColor="text1"/>
          <w:sz w:val="22"/>
          <w:szCs w:val="22"/>
          <w:lang w:eastAsia="en-US"/>
        </w:rPr>
      </w:pPr>
      <w:r w:rsidRPr="009D1192">
        <w:rPr>
          <w:rFonts w:ascii="Calibri" w:hAnsi="Calibri"/>
          <w:i/>
          <w:color w:val="000000" w:themeColor="text1"/>
          <w:sz w:val="22"/>
          <w:szCs w:val="22"/>
          <w:lang w:eastAsia="en-US"/>
        </w:rPr>
        <w:t>Zrzekam się niniejszym wszelkich roszczeń, w tym również o wynagrodzenie (istniejących i przyszłych), względem beneficjenta – BUSINESS SCHOOL Hanna Polak, Marcin Polak Spółka Jawna, z tytułu wykorzystywania mojego wizerunku/głosu/wypowiedzi na potrzeby jak w oświadczeniu.</w:t>
      </w:r>
    </w:p>
    <w:p w:rsidR="00A07400" w:rsidRPr="009D1192" w:rsidRDefault="00A07400" w:rsidP="00A07400">
      <w:pPr>
        <w:spacing w:after="160" w:line="259" w:lineRule="auto"/>
        <w:rPr>
          <w:rFonts w:ascii="Calibri" w:hAnsi="Calibri"/>
          <w:color w:val="000000" w:themeColor="text1"/>
          <w:sz w:val="22"/>
          <w:szCs w:val="22"/>
          <w:lang w:eastAsia="en-US"/>
        </w:rPr>
      </w:pPr>
    </w:p>
    <w:p w:rsidR="00A07400" w:rsidRPr="009D1192" w:rsidRDefault="00A07400" w:rsidP="00A07400">
      <w:pPr>
        <w:spacing w:after="160" w:line="259" w:lineRule="auto"/>
        <w:rPr>
          <w:rFonts w:ascii="Calibri" w:hAnsi="Calibri"/>
          <w:color w:val="000000" w:themeColor="text1"/>
          <w:sz w:val="22"/>
          <w:szCs w:val="22"/>
          <w:lang w:eastAsia="en-US"/>
        </w:rPr>
      </w:pPr>
    </w:p>
    <w:p w:rsidR="00A07400" w:rsidRPr="009D1192" w:rsidRDefault="00A07400" w:rsidP="00A07400">
      <w:pPr>
        <w:spacing w:after="160" w:line="259" w:lineRule="auto"/>
        <w:rPr>
          <w:rFonts w:ascii="Calibri" w:hAnsi="Calibri"/>
          <w:color w:val="000000" w:themeColor="text1"/>
          <w:sz w:val="22"/>
          <w:szCs w:val="22"/>
          <w:lang w:eastAsia="en-US"/>
        </w:rPr>
      </w:pPr>
    </w:p>
    <w:p w:rsidR="00A07400" w:rsidRPr="009D1192" w:rsidRDefault="00A07400" w:rsidP="00A07400">
      <w:pPr>
        <w:rPr>
          <w:rFonts w:ascii="Calibri" w:hAnsi="Calibri"/>
          <w:color w:val="000000" w:themeColor="text1"/>
          <w:sz w:val="22"/>
          <w:szCs w:val="22"/>
          <w:lang w:eastAsia="en-US"/>
        </w:rPr>
      </w:pPr>
      <w:r w:rsidRPr="009D1192">
        <w:rPr>
          <w:rFonts w:ascii="Calibri" w:hAnsi="Calibri"/>
          <w:color w:val="000000" w:themeColor="text1"/>
          <w:sz w:val="22"/>
          <w:szCs w:val="22"/>
          <w:lang w:eastAsia="en-US"/>
        </w:rPr>
        <w:t>…………………………………………………..</w:t>
      </w:r>
      <w:r w:rsidRPr="009D1192">
        <w:rPr>
          <w:rFonts w:ascii="Calibri" w:hAnsi="Calibri"/>
          <w:color w:val="000000" w:themeColor="text1"/>
          <w:sz w:val="22"/>
          <w:szCs w:val="22"/>
          <w:lang w:eastAsia="en-US"/>
        </w:rPr>
        <w:tab/>
      </w:r>
      <w:r w:rsidRPr="009D1192">
        <w:rPr>
          <w:rFonts w:ascii="Calibri" w:hAnsi="Calibri"/>
          <w:color w:val="000000" w:themeColor="text1"/>
          <w:sz w:val="22"/>
          <w:szCs w:val="22"/>
          <w:lang w:eastAsia="en-US"/>
        </w:rPr>
        <w:tab/>
      </w:r>
      <w:r w:rsidRPr="009D1192">
        <w:rPr>
          <w:rFonts w:ascii="Calibri" w:hAnsi="Calibri"/>
          <w:color w:val="000000" w:themeColor="text1"/>
          <w:sz w:val="22"/>
          <w:szCs w:val="22"/>
          <w:lang w:eastAsia="en-US"/>
        </w:rPr>
        <w:tab/>
      </w:r>
      <w:r w:rsidRPr="009D1192">
        <w:rPr>
          <w:rFonts w:ascii="Calibri" w:hAnsi="Calibri"/>
          <w:color w:val="000000" w:themeColor="text1"/>
          <w:sz w:val="22"/>
          <w:szCs w:val="22"/>
          <w:lang w:eastAsia="en-US"/>
        </w:rPr>
        <w:tab/>
      </w:r>
      <w:r w:rsidRPr="009D1192">
        <w:rPr>
          <w:rFonts w:ascii="Calibri" w:hAnsi="Calibri"/>
          <w:color w:val="000000" w:themeColor="text1"/>
          <w:sz w:val="22"/>
          <w:szCs w:val="22"/>
          <w:lang w:eastAsia="en-US"/>
        </w:rPr>
        <w:tab/>
        <w:t>……………………………………………</w:t>
      </w:r>
    </w:p>
    <w:p w:rsidR="00A07400" w:rsidRPr="009D1192" w:rsidRDefault="00A07400" w:rsidP="00A07400">
      <w:pPr>
        <w:rPr>
          <w:rFonts w:ascii="Calibri" w:hAnsi="Calibri"/>
          <w:color w:val="000000" w:themeColor="text1"/>
          <w:sz w:val="22"/>
          <w:szCs w:val="22"/>
          <w:lang w:eastAsia="en-US"/>
        </w:rPr>
      </w:pPr>
      <w:r w:rsidRPr="009D1192">
        <w:rPr>
          <w:rFonts w:ascii="Calibri" w:hAnsi="Calibri"/>
          <w:color w:val="000000" w:themeColor="text1"/>
          <w:sz w:val="22"/>
          <w:szCs w:val="22"/>
          <w:lang w:eastAsia="en-US"/>
        </w:rPr>
        <w:t xml:space="preserve">         (miejscowość, data)</w:t>
      </w:r>
      <w:r w:rsidRPr="009D1192">
        <w:rPr>
          <w:rFonts w:ascii="Calibri" w:hAnsi="Calibri"/>
          <w:color w:val="000000" w:themeColor="text1"/>
          <w:sz w:val="22"/>
          <w:szCs w:val="22"/>
          <w:lang w:eastAsia="en-US"/>
        </w:rPr>
        <w:tab/>
      </w:r>
      <w:r w:rsidRPr="009D1192">
        <w:rPr>
          <w:rFonts w:ascii="Calibri" w:hAnsi="Calibri"/>
          <w:color w:val="000000" w:themeColor="text1"/>
          <w:sz w:val="22"/>
          <w:szCs w:val="22"/>
          <w:lang w:eastAsia="en-US"/>
        </w:rPr>
        <w:tab/>
      </w:r>
      <w:r w:rsidRPr="009D1192">
        <w:rPr>
          <w:rFonts w:ascii="Calibri" w:hAnsi="Calibri"/>
          <w:color w:val="000000" w:themeColor="text1"/>
          <w:sz w:val="22"/>
          <w:szCs w:val="22"/>
          <w:lang w:eastAsia="en-US"/>
        </w:rPr>
        <w:tab/>
        <w:t xml:space="preserve">      </w:t>
      </w:r>
      <w:r w:rsidRPr="009D1192">
        <w:rPr>
          <w:rFonts w:ascii="Calibri" w:hAnsi="Calibri"/>
          <w:color w:val="000000" w:themeColor="text1"/>
          <w:sz w:val="22"/>
          <w:szCs w:val="22"/>
          <w:lang w:eastAsia="en-US"/>
        </w:rPr>
        <w:tab/>
        <w:t xml:space="preserve">       </w:t>
      </w:r>
      <w:r w:rsidRPr="009D1192">
        <w:rPr>
          <w:rFonts w:ascii="Calibri" w:hAnsi="Calibri"/>
          <w:color w:val="000000" w:themeColor="text1"/>
          <w:sz w:val="22"/>
          <w:szCs w:val="22"/>
          <w:lang w:eastAsia="en-US"/>
        </w:rPr>
        <w:tab/>
        <w:t xml:space="preserve">    (czytelny podpis uczestnika projektu)</w:t>
      </w:r>
    </w:p>
    <w:p w:rsidR="00A07400" w:rsidRPr="009D1192" w:rsidRDefault="00A07400" w:rsidP="00A07400">
      <w:pPr>
        <w:rPr>
          <w:rFonts w:ascii="Calibri" w:hAnsi="Calibri"/>
          <w:color w:val="000000" w:themeColor="text1"/>
          <w:sz w:val="22"/>
          <w:szCs w:val="22"/>
          <w:lang w:eastAsia="en-US"/>
        </w:rPr>
      </w:pPr>
    </w:p>
    <w:p w:rsidR="00A07400" w:rsidRPr="009D1192" w:rsidRDefault="00A07400" w:rsidP="00A07400">
      <w:pPr>
        <w:spacing w:after="160"/>
        <w:jc w:val="center"/>
        <w:rPr>
          <w:rFonts w:ascii="Calibri" w:hAnsi="Calibri" w:cs="Arial"/>
          <w:b/>
          <w:i/>
          <w:color w:val="000000" w:themeColor="text1"/>
          <w:sz w:val="28"/>
          <w:szCs w:val="28"/>
          <w:lang w:eastAsia="en-US"/>
        </w:rPr>
      </w:pPr>
    </w:p>
    <w:p w:rsidR="00A07400" w:rsidRPr="009D1192" w:rsidRDefault="00A07400" w:rsidP="00A07400">
      <w:pPr>
        <w:spacing w:after="160"/>
        <w:jc w:val="center"/>
        <w:rPr>
          <w:rFonts w:ascii="Calibri" w:hAnsi="Calibri" w:cs="Arial"/>
          <w:b/>
          <w:i/>
          <w:color w:val="000000" w:themeColor="text1"/>
          <w:sz w:val="28"/>
          <w:szCs w:val="28"/>
          <w:lang w:eastAsia="en-US"/>
        </w:rPr>
      </w:pPr>
    </w:p>
    <w:p w:rsidR="00A07400" w:rsidRPr="009D1192" w:rsidRDefault="00A07400" w:rsidP="00A07400">
      <w:pPr>
        <w:spacing w:after="160"/>
        <w:jc w:val="center"/>
        <w:rPr>
          <w:rFonts w:ascii="Calibri" w:hAnsi="Calibri" w:cs="Arial"/>
          <w:b/>
          <w:i/>
          <w:color w:val="000000" w:themeColor="text1"/>
          <w:sz w:val="28"/>
          <w:szCs w:val="28"/>
          <w:lang w:eastAsia="en-US"/>
        </w:rPr>
      </w:pPr>
    </w:p>
    <w:p w:rsidR="00A07400" w:rsidRPr="009D1192" w:rsidRDefault="00A07400" w:rsidP="00A07400">
      <w:pPr>
        <w:spacing w:after="160"/>
        <w:ind w:left="720"/>
        <w:rPr>
          <w:rFonts w:ascii="Calibri" w:hAnsi="Calibri" w:cs="Arial"/>
          <w:i/>
          <w:color w:val="000000" w:themeColor="text1"/>
          <w:sz w:val="22"/>
          <w:szCs w:val="22"/>
          <w:lang w:eastAsia="en-US"/>
        </w:rPr>
      </w:pPr>
      <w:r w:rsidRPr="009D1192">
        <w:rPr>
          <w:rFonts w:ascii="Calibri" w:hAnsi="Calibri" w:cs="Arial"/>
          <w:i/>
          <w:color w:val="000000" w:themeColor="text1"/>
          <w:sz w:val="22"/>
          <w:szCs w:val="22"/>
          <w:lang w:eastAsia="en-US"/>
        </w:rPr>
        <w:t>*Niepotrzebne skreślić</w:t>
      </w:r>
    </w:p>
    <w:p w:rsidR="00A07400" w:rsidRPr="009D1192" w:rsidRDefault="00A07400" w:rsidP="00A07400">
      <w:pPr>
        <w:spacing w:after="160"/>
        <w:ind w:left="720"/>
        <w:rPr>
          <w:rFonts w:ascii="Calibri" w:hAnsi="Calibri" w:cs="Arial"/>
          <w:i/>
          <w:color w:val="000000" w:themeColor="text1"/>
          <w:sz w:val="22"/>
          <w:szCs w:val="22"/>
          <w:lang w:eastAsia="en-US"/>
        </w:rPr>
      </w:pPr>
    </w:p>
    <w:p w:rsidR="00A07400" w:rsidRPr="009D1192" w:rsidRDefault="00A07400" w:rsidP="00A07400">
      <w:pPr>
        <w:pStyle w:val="Nagwek"/>
        <w:tabs>
          <w:tab w:val="clear" w:pos="4536"/>
          <w:tab w:val="clear" w:pos="9072"/>
          <w:tab w:val="center" w:pos="142"/>
          <w:tab w:val="right" w:pos="9923"/>
        </w:tabs>
        <w:spacing w:line="260" w:lineRule="exact"/>
        <w:ind w:right="141"/>
        <w:rPr>
          <w:rFonts w:ascii="Calibri" w:hAnsi="Calibri" w:cs="Times New Roman"/>
          <w:b/>
          <w:i/>
          <w:noProof/>
          <w:color w:val="000000" w:themeColor="text1"/>
          <w:sz w:val="22"/>
          <w:szCs w:val="22"/>
        </w:rPr>
      </w:pPr>
    </w:p>
    <w:sectPr w:rsidR="00A07400" w:rsidRPr="009D1192" w:rsidSect="00885CF8">
      <w:headerReference w:type="default" r:id="rId8"/>
      <w:footerReference w:type="default" r:id="rId9"/>
      <w:pgSz w:w="11906" w:h="16838"/>
      <w:pgMar w:top="1985" w:right="1134" w:bottom="567" w:left="1134" w:header="510" w:footer="86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9C" w:rsidRDefault="0017599C" w:rsidP="001256E5">
      <w:r>
        <w:separator/>
      </w:r>
    </w:p>
  </w:endnote>
  <w:endnote w:type="continuationSeparator" w:id="0">
    <w:p w:rsidR="0017599C" w:rsidRDefault="0017599C" w:rsidP="001256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ˇ¦|||||||||||ˇ¦||||||||||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E5" w:rsidRPr="0038660D" w:rsidRDefault="00D728E5">
    <w:pPr>
      <w:pStyle w:val="Stopka"/>
      <w:jc w:val="right"/>
      <w:rPr>
        <w:rFonts w:ascii="Calibri" w:hAnsi="Calibri"/>
        <w:sz w:val="22"/>
        <w:szCs w:val="22"/>
      </w:rPr>
    </w:pPr>
    <w:r w:rsidRPr="0038660D">
      <w:rPr>
        <w:rFonts w:ascii="Calibri" w:hAnsi="Calibri"/>
        <w:sz w:val="22"/>
        <w:szCs w:val="22"/>
      </w:rPr>
      <w:fldChar w:fldCharType="begin"/>
    </w:r>
    <w:r w:rsidRPr="0038660D">
      <w:rPr>
        <w:rFonts w:ascii="Calibri" w:hAnsi="Calibri"/>
        <w:sz w:val="22"/>
        <w:szCs w:val="22"/>
      </w:rPr>
      <w:instrText xml:space="preserve"> PAGE   \* MERGEFORMAT </w:instrText>
    </w:r>
    <w:r w:rsidRPr="0038660D">
      <w:rPr>
        <w:rFonts w:ascii="Calibri" w:hAnsi="Calibri"/>
        <w:sz w:val="22"/>
        <w:szCs w:val="22"/>
      </w:rPr>
      <w:fldChar w:fldCharType="separate"/>
    </w:r>
    <w:r w:rsidR="009D1192">
      <w:rPr>
        <w:rFonts w:ascii="Calibri" w:hAnsi="Calibri"/>
        <w:noProof/>
        <w:sz w:val="22"/>
        <w:szCs w:val="22"/>
      </w:rPr>
      <w:t>2</w:t>
    </w:r>
    <w:r w:rsidRPr="0038660D">
      <w:rPr>
        <w:rFonts w:ascii="Calibri" w:hAnsi="Calibri"/>
        <w:sz w:val="22"/>
        <w:szCs w:val="22"/>
      </w:rPr>
      <w:fldChar w:fldCharType="end"/>
    </w:r>
  </w:p>
  <w:p w:rsidR="00D728E5" w:rsidRPr="001F5D46" w:rsidRDefault="00D728E5">
    <w:pPr>
      <w:pStyle w:val="Stopka1"/>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9C" w:rsidRDefault="0017599C" w:rsidP="001256E5">
      <w:r>
        <w:separator/>
      </w:r>
    </w:p>
  </w:footnote>
  <w:footnote w:type="continuationSeparator" w:id="0">
    <w:p w:rsidR="0017599C" w:rsidRDefault="0017599C" w:rsidP="001256E5">
      <w:r>
        <w:continuationSeparator/>
      </w:r>
    </w:p>
  </w:footnote>
  <w:footnote w:id="1">
    <w:p w:rsidR="00000000" w:rsidRDefault="007F0A54">
      <w:pPr>
        <w:pStyle w:val="Tekstprzypisudolnego"/>
      </w:pPr>
      <w:r>
        <w:rPr>
          <w:rStyle w:val="Odwoanieprzypisudolnego"/>
        </w:rPr>
        <w:footnoteRef/>
      </w:r>
      <w:r>
        <w:t xml:space="preserve"> </w:t>
      </w:r>
      <w:r w:rsidRPr="007321AE">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E5" w:rsidRDefault="009D1192" w:rsidP="007E7FAF">
    <w:pPr>
      <w:tabs>
        <w:tab w:val="center" w:pos="4536"/>
        <w:tab w:val="right" w:pos="9072"/>
      </w:tabs>
      <w:spacing w:after="160" w:line="259" w:lineRule="auto"/>
      <w:ind w:left="-426"/>
      <w:jc w:val="center"/>
      <w:rPr>
        <w:rFonts w:ascii="Arial" w:hAnsi="Arial" w:cs="Arial"/>
        <w:i/>
        <w:sz w:val="18"/>
        <w:szCs w:val="18"/>
        <w:lang w:eastAsia="en-US"/>
      </w:rPr>
    </w:pPr>
    <w:r>
      <w:rPr>
        <w:noProof/>
      </w:rPr>
      <w:drawing>
        <wp:anchor distT="0" distB="0" distL="114300" distR="114300" simplePos="0" relativeHeight="251660288" behindDoc="0" locked="0" layoutInCell="1" allowOverlap="1">
          <wp:simplePos x="0" y="0"/>
          <wp:positionH relativeFrom="column">
            <wp:posOffset>412750</wp:posOffset>
          </wp:positionH>
          <wp:positionV relativeFrom="paragraph">
            <wp:posOffset>-311150</wp:posOffset>
          </wp:positionV>
          <wp:extent cx="5448300" cy="8001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800100"/>
                  </a:xfrm>
                  <a:prstGeom prst="rect">
                    <a:avLst/>
                  </a:prstGeom>
                  <a:noFill/>
                  <a:ln w="9525">
                    <a:noFill/>
                    <a:miter lim="800000"/>
                    <a:headEnd/>
                    <a:tailEnd/>
                  </a:ln>
                </pic:spPr>
              </pic:pic>
            </a:graphicData>
          </a:graphic>
        </wp:anchor>
      </w:drawing>
    </w:r>
  </w:p>
  <w:p w:rsidR="00D728E5" w:rsidRDefault="00D728E5" w:rsidP="007E7FAF">
    <w:pPr>
      <w:tabs>
        <w:tab w:val="center" w:pos="4536"/>
        <w:tab w:val="right" w:pos="9072"/>
      </w:tabs>
      <w:spacing w:after="160" w:line="259" w:lineRule="auto"/>
      <w:rPr>
        <w:rFonts w:ascii="Arial" w:hAnsi="Arial" w:cs="Arial"/>
        <w:i/>
        <w:sz w:val="18"/>
        <w:szCs w:val="18"/>
        <w:lang w:eastAsia="en-US"/>
      </w:rPr>
    </w:pPr>
  </w:p>
  <w:p w:rsidR="00D728E5" w:rsidRPr="007E7FAF" w:rsidRDefault="0017599C" w:rsidP="007E7FAF">
    <w:pPr>
      <w:tabs>
        <w:tab w:val="center" w:pos="4536"/>
        <w:tab w:val="right" w:pos="9072"/>
      </w:tabs>
      <w:spacing w:after="160" w:line="259" w:lineRule="auto"/>
      <w:ind w:left="-426"/>
      <w:jc w:val="center"/>
      <w:rPr>
        <w:rFonts w:ascii="Arial" w:hAnsi="Arial" w:cs="Arial"/>
        <w:i/>
        <w:sz w:val="18"/>
        <w:szCs w:val="18"/>
        <w:lang w:eastAsia="en-US"/>
      </w:rPr>
    </w:pPr>
    <w:r>
      <w:rPr>
        <w:noProof/>
      </w:rPr>
      <w:pict>
        <v:line id="Łącznik prosty 31" o:spid="_x0000_s2050" style="position:absolute;left:0;text-align:left;flip:y;z-index:251661312;visibility:visible;mso-height-relative:margin" from="-27.35pt,28.35pt" to="49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" strokeweight=".5pt">
          <v:stroke joinstyle="miter"/>
        </v:line>
      </w:pict>
    </w:r>
    <w:r w:rsidR="00D728E5" w:rsidRPr="007E7FAF">
      <w:rPr>
        <w:rFonts w:ascii="Arial" w:hAnsi="Arial" w:cs="Arial"/>
        <w:i/>
        <w:sz w:val="18"/>
        <w:szCs w:val="18"/>
        <w:lang w:eastAsia="en-US"/>
      </w:rPr>
      <w:t>Projek</w:t>
    </w:r>
    <w:r w:rsidR="00D728E5">
      <w:rPr>
        <w:rFonts w:ascii="Arial" w:hAnsi="Arial" w:cs="Arial"/>
        <w:i/>
        <w:sz w:val="18"/>
        <w:szCs w:val="18"/>
        <w:lang w:eastAsia="en-US"/>
      </w:rPr>
      <w:t>t „</w:t>
    </w:r>
    <w:r w:rsidR="00D728E5">
      <w:rPr>
        <w:rFonts w:ascii="Arial" w:hAnsi="Arial" w:cs="Arial"/>
        <w:i/>
        <w:sz w:val="18"/>
        <w:szCs w:val="18"/>
        <w:lang w:eastAsia="en-US"/>
      </w:rPr>
      <w:t>Biznes na START!</w:t>
    </w:r>
    <w:r w:rsidR="00D728E5" w:rsidRPr="007E7FAF">
      <w:rPr>
        <w:rFonts w:ascii="Arial" w:hAnsi="Arial" w:cs="Arial"/>
        <w:i/>
        <w:sz w:val="18"/>
        <w:szCs w:val="18"/>
        <w:lang w:eastAsia="en-US"/>
      </w:rPr>
      <w:t>” jest współfinansowany ze środków Europejskiego Funduszu Społecznego w ramach Regionalnego Programu Operacyjnego Województwa Warmińsko</w:t>
    </w:r>
    <w:r w:rsidR="00D728E5" w:rsidRPr="007E7FAF">
      <w:rPr>
        <w:rFonts w:ascii="Arial" w:hAnsi="Arial" w:cs="Arial"/>
        <w:i/>
        <w:sz w:val="18"/>
        <w:szCs w:val="18"/>
        <w:lang w:eastAsia="en-US"/>
      </w:rPr>
      <w:t>-</w:t>
    </w:r>
    <w:r w:rsidR="00D728E5" w:rsidRPr="007E7FAF">
      <w:rPr>
        <w:rFonts w:ascii="Arial" w:hAnsi="Arial" w:cs="Arial"/>
        <w:i/>
        <w:sz w:val="18"/>
        <w:szCs w:val="18"/>
        <w:lang w:eastAsia="en-US"/>
      </w:rPr>
      <w:t>Mazurskiego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rPr>
        <w:rFonts w:cs="Calibri" w:hint="default"/>
        <w:b w:val="0"/>
      </w:rPr>
    </w:lvl>
  </w:abstractNum>
  <w:abstractNum w:abstractNumId="1">
    <w:nsid w:val="00000005"/>
    <w:multiLevelType w:val="singleLevel"/>
    <w:tmpl w:val="D5141232"/>
    <w:name w:val="WW8Num8"/>
    <w:lvl w:ilvl="0">
      <w:start w:val="1"/>
      <w:numFmt w:val="decimal"/>
      <w:lvlText w:val="%1."/>
      <w:lvlJc w:val="left"/>
      <w:pPr>
        <w:tabs>
          <w:tab w:val="num" w:pos="0"/>
        </w:tabs>
        <w:ind w:left="720" w:hanging="360"/>
      </w:pPr>
      <w:rPr>
        <w:rFonts w:cs="Calibri" w:hint="default"/>
        <w:b w:val="0"/>
        <w:i w:val="0"/>
        <w:iCs/>
        <w:color w:val="auto"/>
        <w:sz w:val="22"/>
        <w:szCs w:val="22"/>
      </w:rPr>
    </w:lvl>
  </w:abstractNum>
  <w:abstractNum w:abstractNumId="2">
    <w:nsid w:val="00000007"/>
    <w:multiLevelType w:val="singleLevel"/>
    <w:tmpl w:val="072680AE"/>
    <w:name w:val="WW8Num11"/>
    <w:lvl w:ilvl="0">
      <w:start w:val="1"/>
      <w:numFmt w:val="decimal"/>
      <w:lvlText w:val="%1."/>
      <w:lvlJc w:val="left"/>
      <w:pPr>
        <w:tabs>
          <w:tab w:val="num" w:pos="0"/>
        </w:tabs>
        <w:ind w:left="720" w:hanging="360"/>
      </w:pPr>
      <w:rPr>
        <w:rFonts w:cs="Calibri"/>
        <w:b w:val="0"/>
      </w:rPr>
    </w:lvl>
  </w:abstractNum>
  <w:abstractNum w:abstractNumId="3">
    <w:nsid w:val="0000000B"/>
    <w:multiLevelType w:val="singleLevel"/>
    <w:tmpl w:val="0000000B"/>
    <w:name w:val="WW8Num16"/>
    <w:lvl w:ilvl="0">
      <w:start w:val="1"/>
      <w:numFmt w:val="bullet"/>
      <w:lvlText w:val=""/>
      <w:lvlJc w:val="left"/>
      <w:pPr>
        <w:tabs>
          <w:tab w:val="num" w:pos="0"/>
        </w:tabs>
        <w:ind w:left="1146" w:hanging="360"/>
      </w:pPr>
      <w:rPr>
        <w:rFonts w:ascii="Symbol" w:hAnsi="Symbol" w:hint="default"/>
      </w:rPr>
    </w:lvl>
  </w:abstractNum>
  <w:abstractNum w:abstractNumId="4">
    <w:nsid w:val="0000000F"/>
    <w:multiLevelType w:val="singleLevel"/>
    <w:tmpl w:val="0000000F"/>
    <w:name w:val="WW8Num22"/>
    <w:lvl w:ilvl="0">
      <w:start w:val="1"/>
      <w:numFmt w:val="lowerLetter"/>
      <w:lvlText w:val="%1."/>
      <w:lvlJc w:val="left"/>
      <w:pPr>
        <w:tabs>
          <w:tab w:val="num" w:pos="0"/>
        </w:tabs>
        <w:ind w:left="786" w:hanging="360"/>
      </w:pPr>
      <w:rPr>
        <w:rFonts w:cs="Calibri" w:hint="default"/>
        <w:i w:val="0"/>
        <w:iCs/>
      </w:rPr>
    </w:lvl>
  </w:abstractNum>
  <w:abstractNum w:abstractNumId="5">
    <w:nsid w:val="00000012"/>
    <w:multiLevelType w:val="multilevel"/>
    <w:tmpl w:val="00000012"/>
    <w:name w:val="WW8Num18"/>
    <w:lvl w:ilvl="0">
      <w:start w:val="1"/>
      <w:numFmt w:val="decimal"/>
      <w:lvlText w:val=" %1."/>
      <w:lvlJc w:val="left"/>
      <w:pPr>
        <w:tabs>
          <w:tab w:val="num" w:pos="720"/>
        </w:tabs>
        <w:ind w:left="720" w:hanging="360"/>
      </w:pPr>
      <w:rPr>
        <w:rFonts w:ascii="Symbol" w:hAnsi="Symbol" w:cs="OpenSymbol"/>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4"/>
    <w:multiLevelType w:val="singleLevel"/>
    <w:tmpl w:val="3FAE62C2"/>
    <w:name w:val="WW8Num37"/>
    <w:lvl w:ilvl="0">
      <w:start w:val="1"/>
      <w:numFmt w:val="decimal"/>
      <w:lvlText w:val="%1."/>
      <w:lvlJc w:val="left"/>
      <w:pPr>
        <w:tabs>
          <w:tab w:val="num" w:pos="0"/>
        </w:tabs>
        <w:ind w:left="720" w:hanging="360"/>
      </w:pPr>
      <w:rPr>
        <w:rFonts w:cs="Calibri" w:hint="default"/>
        <w:b w:val="0"/>
      </w:rPr>
    </w:lvl>
  </w:abstractNum>
  <w:abstractNum w:abstractNumId="7">
    <w:nsid w:val="00000018"/>
    <w:multiLevelType w:val="singleLevel"/>
    <w:tmpl w:val="08CCE756"/>
    <w:name w:val="WW8Num42"/>
    <w:lvl w:ilvl="0">
      <w:start w:val="1"/>
      <w:numFmt w:val="decimal"/>
      <w:lvlText w:val="%1."/>
      <w:lvlJc w:val="left"/>
      <w:pPr>
        <w:tabs>
          <w:tab w:val="num" w:pos="0"/>
        </w:tabs>
        <w:ind w:left="644" w:hanging="360"/>
      </w:pPr>
      <w:rPr>
        <w:rFonts w:cs="Calibri" w:hint="default"/>
        <w:b w:val="0"/>
        <w:bCs/>
        <w:i w:val="0"/>
      </w:rPr>
    </w:lvl>
  </w:abstractNum>
  <w:abstractNum w:abstractNumId="8">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6CD7C63"/>
    <w:multiLevelType w:val="hybridMultilevel"/>
    <w:tmpl w:val="74D8F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CC145C"/>
    <w:multiLevelType w:val="hybridMultilevel"/>
    <w:tmpl w:val="6616F86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9B41FDB"/>
    <w:multiLevelType w:val="hybridMultilevel"/>
    <w:tmpl w:val="6D2A634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41D7BB2"/>
    <w:multiLevelType w:val="hybridMultilevel"/>
    <w:tmpl w:val="713A1E28"/>
    <w:lvl w:ilvl="0" w:tplc="E896479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4694C60"/>
    <w:multiLevelType w:val="multilevel"/>
    <w:tmpl w:val="CEB0AE06"/>
    <w:lvl w:ilvl="0">
      <w:start w:val="1"/>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680"/>
        </w:tabs>
        <w:ind w:left="680" w:hanging="323"/>
      </w:pPr>
      <w:rPr>
        <w:rFonts w:cs="Times New Roman" w:hint="default"/>
        <w:b w:val="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56314D44"/>
    <w:multiLevelType w:val="hybridMultilevel"/>
    <w:tmpl w:val="CEE83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E5618BC"/>
    <w:multiLevelType w:val="hybridMultilevel"/>
    <w:tmpl w:val="66BA5062"/>
    <w:lvl w:ilvl="0" w:tplc="4E269DF2">
      <w:start w:val="2"/>
      <w:numFmt w:val="lowerLetter"/>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0"/>
  </w:num>
  <w:num w:numId="5">
    <w:abstractNumId w:val="14"/>
  </w:num>
  <w:num w:numId="6">
    <w:abstractNumId w:val="9"/>
  </w:num>
  <w:num w:numId="7">
    <w:abstractNumId w:val="15"/>
  </w:num>
  <w:num w:numId="8">
    <w:abstractNumId w:val="13"/>
  </w:num>
  <w:num w:numId="9">
    <w:abstractNumId w:val="17"/>
  </w:num>
  <w:num w:numId="1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47AF"/>
    <w:rsid w:val="00000F0E"/>
    <w:rsid w:val="00002A07"/>
    <w:rsid w:val="00005392"/>
    <w:rsid w:val="00006584"/>
    <w:rsid w:val="00006A1D"/>
    <w:rsid w:val="00013B4C"/>
    <w:rsid w:val="0001488D"/>
    <w:rsid w:val="00015CD2"/>
    <w:rsid w:val="00017DB1"/>
    <w:rsid w:val="000206C9"/>
    <w:rsid w:val="000210B7"/>
    <w:rsid w:val="000224B5"/>
    <w:rsid w:val="00023302"/>
    <w:rsid w:val="0002468B"/>
    <w:rsid w:val="00025302"/>
    <w:rsid w:val="00026D7B"/>
    <w:rsid w:val="00027B11"/>
    <w:rsid w:val="00027C3A"/>
    <w:rsid w:val="000314C7"/>
    <w:rsid w:val="00032C6C"/>
    <w:rsid w:val="00033520"/>
    <w:rsid w:val="000339AB"/>
    <w:rsid w:val="00034D9B"/>
    <w:rsid w:val="00034E6B"/>
    <w:rsid w:val="00035532"/>
    <w:rsid w:val="000362EB"/>
    <w:rsid w:val="00036CA2"/>
    <w:rsid w:val="00037E36"/>
    <w:rsid w:val="000414B7"/>
    <w:rsid w:val="000416F6"/>
    <w:rsid w:val="00041E85"/>
    <w:rsid w:val="00042301"/>
    <w:rsid w:val="000423DC"/>
    <w:rsid w:val="000425D8"/>
    <w:rsid w:val="00042C46"/>
    <w:rsid w:val="0004355B"/>
    <w:rsid w:val="00043B64"/>
    <w:rsid w:val="00043E27"/>
    <w:rsid w:val="0004600C"/>
    <w:rsid w:val="0005008C"/>
    <w:rsid w:val="000503CC"/>
    <w:rsid w:val="00051C80"/>
    <w:rsid w:val="00052FCA"/>
    <w:rsid w:val="00054B3F"/>
    <w:rsid w:val="00054CEA"/>
    <w:rsid w:val="00054EFF"/>
    <w:rsid w:val="00055441"/>
    <w:rsid w:val="00056DA2"/>
    <w:rsid w:val="000606D6"/>
    <w:rsid w:val="00060D91"/>
    <w:rsid w:val="00063A96"/>
    <w:rsid w:val="00064364"/>
    <w:rsid w:val="0006447A"/>
    <w:rsid w:val="00065BF5"/>
    <w:rsid w:val="00066351"/>
    <w:rsid w:val="00066AE2"/>
    <w:rsid w:val="0006770C"/>
    <w:rsid w:val="000704A1"/>
    <w:rsid w:val="000708D0"/>
    <w:rsid w:val="000749E1"/>
    <w:rsid w:val="0007525F"/>
    <w:rsid w:val="00075637"/>
    <w:rsid w:val="00076926"/>
    <w:rsid w:val="0007712B"/>
    <w:rsid w:val="00077513"/>
    <w:rsid w:val="000806CA"/>
    <w:rsid w:val="000811B3"/>
    <w:rsid w:val="00081CC3"/>
    <w:rsid w:val="0008250E"/>
    <w:rsid w:val="00084B0A"/>
    <w:rsid w:val="00085D4B"/>
    <w:rsid w:val="00087F9C"/>
    <w:rsid w:val="00091756"/>
    <w:rsid w:val="00091B32"/>
    <w:rsid w:val="00092CAF"/>
    <w:rsid w:val="000934C1"/>
    <w:rsid w:val="00094A99"/>
    <w:rsid w:val="00095074"/>
    <w:rsid w:val="000958EB"/>
    <w:rsid w:val="0009655C"/>
    <w:rsid w:val="00096F07"/>
    <w:rsid w:val="00097E5B"/>
    <w:rsid w:val="000A0015"/>
    <w:rsid w:val="000A1422"/>
    <w:rsid w:val="000A2708"/>
    <w:rsid w:val="000A2B0B"/>
    <w:rsid w:val="000A4491"/>
    <w:rsid w:val="000A4A8C"/>
    <w:rsid w:val="000A53BC"/>
    <w:rsid w:val="000A56B6"/>
    <w:rsid w:val="000A5F15"/>
    <w:rsid w:val="000A7DF2"/>
    <w:rsid w:val="000B19EF"/>
    <w:rsid w:val="000B20D7"/>
    <w:rsid w:val="000B3514"/>
    <w:rsid w:val="000B4701"/>
    <w:rsid w:val="000B62B9"/>
    <w:rsid w:val="000B6A37"/>
    <w:rsid w:val="000B71CA"/>
    <w:rsid w:val="000B7FAB"/>
    <w:rsid w:val="000C1DAC"/>
    <w:rsid w:val="000C22DD"/>
    <w:rsid w:val="000C293B"/>
    <w:rsid w:val="000C2DC1"/>
    <w:rsid w:val="000C3D8A"/>
    <w:rsid w:val="000C3F48"/>
    <w:rsid w:val="000C4491"/>
    <w:rsid w:val="000C454B"/>
    <w:rsid w:val="000C520F"/>
    <w:rsid w:val="000C75B6"/>
    <w:rsid w:val="000D190E"/>
    <w:rsid w:val="000D202A"/>
    <w:rsid w:val="000D2658"/>
    <w:rsid w:val="000D374E"/>
    <w:rsid w:val="000D38D1"/>
    <w:rsid w:val="000D5BAD"/>
    <w:rsid w:val="000D6055"/>
    <w:rsid w:val="000D6DF3"/>
    <w:rsid w:val="000D6F30"/>
    <w:rsid w:val="000D7335"/>
    <w:rsid w:val="000D7A4D"/>
    <w:rsid w:val="000E034E"/>
    <w:rsid w:val="000E10DD"/>
    <w:rsid w:val="000E289A"/>
    <w:rsid w:val="000E47AF"/>
    <w:rsid w:val="000E4879"/>
    <w:rsid w:val="000E4ECE"/>
    <w:rsid w:val="000E5AF4"/>
    <w:rsid w:val="000E5ED8"/>
    <w:rsid w:val="000E6C2E"/>
    <w:rsid w:val="000E7C75"/>
    <w:rsid w:val="000F0CB9"/>
    <w:rsid w:val="000F0ED0"/>
    <w:rsid w:val="000F1BA7"/>
    <w:rsid w:val="000F20F3"/>
    <w:rsid w:val="000F21DA"/>
    <w:rsid w:val="000F2C14"/>
    <w:rsid w:val="000F2DCF"/>
    <w:rsid w:val="000F3032"/>
    <w:rsid w:val="000F4B02"/>
    <w:rsid w:val="000F4E4C"/>
    <w:rsid w:val="000F61E8"/>
    <w:rsid w:val="000F6724"/>
    <w:rsid w:val="000F6A43"/>
    <w:rsid w:val="000F6BCA"/>
    <w:rsid w:val="001027D7"/>
    <w:rsid w:val="0010501B"/>
    <w:rsid w:val="001054D5"/>
    <w:rsid w:val="00106E2A"/>
    <w:rsid w:val="00110D67"/>
    <w:rsid w:val="0011146C"/>
    <w:rsid w:val="0011344D"/>
    <w:rsid w:val="0011364F"/>
    <w:rsid w:val="00114E78"/>
    <w:rsid w:val="00120315"/>
    <w:rsid w:val="001203BD"/>
    <w:rsid w:val="00120E19"/>
    <w:rsid w:val="00122512"/>
    <w:rsid w:val="00122AC0"/>
    <w:rsid w:val="001247C0"/>
    <w:rsid w:val="0012495E"/>
    <w:rsid w:val="001256E5"/>
    <w:rsid w:val="0012573E"/>
    <w:rsid w:val="0012708A"/>
    <w:rsid w:val="0012710F"/>
    <w:rsid w:val="00131149"/>
    <w:rsid w:val="001345C2"/>
    <w:rsid w:val="0013470D"/>
    <w:rsid w:val="00135220"/>
    <w:rsid w:val="0013592F"/>
    <w:rsid w:val="00135FEA"/>
    <w:rsid w:val="001361FF"/>
    <w:rsid w:val="001371A3"/>
    <w:rsid w:val="001407C5"/>
    <w:rsid w:val="001412AE"/>
    <w:rsid w:val="001426D0"/>
    <w:rsid w:val="0014425F"/>
    <w:rsid w:val="001463C4"/>
    <w:rsid w:val="001528D5"/>
    <w:rsid w:val="001528D7"/>
    <w:rsid w:val="00153DF4"/>
    <w:rsid w:val="001550E7"/>
    <w:rsid w:val="00157AB1"/>
    <w:rsid w:val="00157E74"/>
    <w:rsid w:val="0016051D"/>
    <w:rsid w:val="001608BF"/>
    <w:rsid w:val="00161049"/>
    <w:rsid w:val="00162470"/>
    <w:rsid w:val="00162AED"/>
    <w:rsid w:val="00163169"/>
    <w:rsid w:val="00163327"/>
    <w:rsid w:val="0016384B"/>
    <w:rsid w:val="001643CC"/>
    <w:rsid w:val="00165BAF"/>
    <w:rsid w:val="00165E4C"/>
    <w:rsid w:val="00166927"/>
    <w:rsid w:val="00166A58"/>
    <w:rsid w:val="00171C3F"/>
    <w:rsid w:val="001729EC"/>
    <w:rsid w:val="00173FA7"/>
    <w:rsid w:val="0017420E"/>
    <w:rsid w:val="00175424"/>
    <w:rsid w:val="0017599C"/>
    <w:rsid w:val="001768BB"/>
    <w:rsid w:val="00177045"/>
    <w:rsid w:val="00177AED"/>
    <w:rsid w:val="00180213"/>
    <w:rsid w:val="0018228C"/>
    <w:rsid w:val="00183240"/>
    <w:rsid w:val="00184A8E"/>
    <w:rsid w:val="001850EA"/>
    <w:rsid w:val="00185D23"/>
    <w:rsid w:val="0018649C"/>
    <w:rsid w:val="0019046C"/>
    <w:rsid w:val="001905CB"/>
    <w:rsid w:val="00192A6E"/>
    <w:rsid w:val="00192AE1"/>
    <w:rsid w:val="00193334"/>
    <w:rsid w:val="001935D0"/>
    <w:rsid w:val="00194AA6"/>
    <w:rsid w:val="00195AE4"/>
    <w:rsid w:val="00195FB5"/>
    <w:rsid w:val="0019600A"/>
    <w:rsid w:val="0019659E"/>
    <w:rsid w:val="001A0B00"/>
    <w:rsid w:val="001A1AF6"/>
    <w:rsid w:val="001A210C"/>
    <w:rsid w:val="001A2822"/>
    <w:rsid w:val="001A34D5"/>
    <w:rsid w:val="001A4001"/>
    <w:rsid w:val="001A7A4D"/>
    <w:rsid w:val="001B019D"/>
    <w:rsid w:val="001B0CC2"/>
    <w:rsid w:val="001B251B"/>
    <w:rsid w:val="001B2C61"/>
    <w:rsid w:val="001B5299"/>
    <w:rsid w:val="001B5838"/>
    <w:rsid w:val="001B6034"/>
    <w:rsid w:val="001B73C2"/>
    <w:rsid w:val="001C0F16"/>
    <w:rsid w:val="001C3182"/>
    <w:rsid w:val="001C3D9D"/>
    <w:rsid w:val="001C4A37"/>
    <w:rsid w:val="001C5589"/>
    <w:rsid w:val="001C7226"/>
    <w:rsid w:val="001D186D"/>
    <w:rsid w:val="001D35A4"/>
    <w:rsid w:val="001D38FF"/>
    <w:rsid w:val="001D40FA"/>
    <w:rsid w:val="001D5BCF"/>
    <w:rsid w:val="001E0142"/>
    <w:rsid w:val="001E131E"/>
    <w:rsid w:val="001E1384"/>
    <w:rsid w:val="001E22B9"/>
    <w:rsid w:val="001E254F"/>
    <w:rsid w:val="001E3165"/>
    <w:rsid w:val="001E3A3B"/>
    <w:rsid w:val="001E517E"/>
    <w:rsid w:val="001E5678"/>
    <w:rsid w:val="001E5BC9"/>
    <w:rsid w:val="001E60D4"/>
    <w:rsid w:val="001E70E4"/>
    <w:rsid w:val="001E7494"/>
    <w:rsid w:val="001F03A7"/>
    <w:rsid w:val="001F0769"/>
    <w:rsid w:val="001F0F26"/>
    <w:rsid w:val="001F0F28"/>
    <w:rsid w:val="001F128E"/>
    <w:rsid w:val="001F1368"/>
    <w:rsid w:val="001F2184"/>
    <w:rsid w:val="001F4B7B"/>
    <w:rsid w:val="001F5D46"/>
    <w:rsid w:val="001F66D6"/>
    <w:rsid w:val="001F7FB4"/>
    <w:rsid w:val="002000C9"/>
    <w:rsid w:val="00200756"/>
    <w:rsid w:val="0020091F"/>
    <w:rsid w:val="002015F0"/>
    <w:rsid w:val="0020197F"/>
    <w:rsid w:val="00201C91"/>
    <w:rsid w:val="00203084"/>
    <w:rsid w:val="00203B0C"/>
    <w:rsid w:val="0020474F"/>
    <w:rsid w:val="002076E0"/>
    <w:rsid w:val="00210533"/>
    <w:rsid w:val="00211460"/>
    <w:rsid w:val="00211D4D"/>
    <w:rsid w:val="00211F91"/>
    <w:rsid w:val="00213CE6"/>
    <w:rsid w:val="00213D88"/>
    <w:rsid w:val="00214D61"/>
    <w:rsid w:val="0021500A"/>
    <w:rsid w:val="0021539D"/>
    <w:rsid w:val="00216032"/>
    <w:rsid w:val="002177D9"/>
    <w:rsid w:val="002179AF"/>
    <w:rsid w:val="00217E6A"/>
    <w:rsid w:val="00220E22"/>
    <w:rsid w:val="00221241"/>
    <w:rsid w:val="00223965"/>
    <w:rsid w:val="00223E4E"/>
    <w:rsid w:val="0022547C"/>
    <w:rsid w:val="002304CD"/>
    <w:rsid w:val="00230A04"/>
    <w:rsid w:val="002327F8"/>
    <w:rsid w:val="00235E77"/>
    <w:rsid w:val="002360B7"/>
    <w:rsid w:val="00236C7E"/>
    <w:rsid w:val="00236D53"/>
    <w:rsid w:val="00237D3A"/>
    <w:rsid w:val="002403C8"/>
    <w:rsid w:val="002415D8"/>
    <w:rsid w:val="0024227B"/>
    <w:rsid w:val="00242C8C"/>
    <w:rsid w:val="00242FE9"/>
    <w:rsid w:val="0024311C"/>
    <w:rsid w:val="00243D76"/>
    <w:rsid w:val="00245DB0"/>
    <w:rsid w:val="002473A5"/>
    <w:rsid w:val="002474C6"/>
    <w:rsid w:val="00247659"/>
    <w:rsid w:val="00250266"/>
    <w:rsid w:val="0025252C"/>
    <w:rsid w:val="00252BF6"/>
    <w:rsid w:val="00253D1D"/>
    <w:rsid w:val="002541AE"/>
    <w:rsid w:val="00254F72"/>
    <w:rsid w:val="00256183"/>
    <w:rsid w:val="00256364"/>
    <w:rsid w:val="00257656"/>
    <w:rsid w:val="00257896"/>
    <w:rsid w:val="00260D56"/>
    <w:rsid w:val="00261170"/>
    <w:rsid w:val="00261731"/>
    <w:rsid w:val="00262FED"/>
    <w:rsid w:val="00264E90"/>
    <w:rsid w:val="00266851"/>
    <w:rsid w:val="00266E8B"/>
    <w:rsid w:val="00267646"/>
    <w:rsid w:val="002705BA"/>
    <w:rsid w:val="00271239"/>
    <w:rsid w:val="00272E08"/>
    <w:rsid w:val="002739AD"/>
    <w:rsid w:val="00274740"/>
    <w:rsid w:val="002748C3"/>
    <w:rsid w:val="00276E8E"/>
    <w:rsid w:val="0028090B"/>
    <w:rsid w:val="00281B9B"/>
    <w:rsid w:val="00281BAA"/>
    <w:rsid w:val="00282FF1"/>
    <w:rsid w:val="002833C1"/>
    <w:rsid w:val="002835EB"/>
    <w:rsid w:val="00283C9B"/>
    <w:rsid w:val="00284477"/>
    <w:rsid w:val="002844A9"/>
    <w:rsid w:val="002856E7"/>
    <w:rsid w:val="00285B2E"/>
    <w:rsid w:val="00285DFE"/>
    <w:rsid w:val="00285FA3"/>
    <w:rsid w:val="00287857"/>
    <w:rsid w:val="002906BA"/>
    <w:rsid w:val="002913C2"/>
    <w:rsid w:val="00293A88"/>
    <w:rsid w:val="00293DE5"/>
    <w:rsid w:val="002955C2"/>
    <w:rsid w:val="00295AB8"/>
    <w:rsid w:val="002966F1"/>
    <w:rsid w:val="002A167D"/>
    <w:rsid w:val="002A221E"/>
    <w:rsid w:val="002A3AAF"/>
    <w:rsid w:val="002A6F8B"/>
    <w:rsid w:val="002A7340"/>
    <w:rsid w:val="002A7D8C"/>
    <w:rsid w:val="002B18BF"/>
    <w:rsid w:val="002B2FC3"/>
    <w:rsid w:val="002B503F"/>
    <w:rsid w:val="002C016F"/>
    <w:rsid w:val="002C073E"/>
    <w:rsid w:val="002C08DC"/>
    <w:rsid w:val="002C3987"/>
    <w:rsid w:val="002C3BA4"/>
    <w:rsid w:val="002C44A3"/>
    <w:rsid w:val="002C50C4"/>
    <w:rsid w:val="002C5A4D"/>
    <w:rsid w:val="002C6BE6"/>
    <w:rsid w:val="002C6D4B"/>
    <w:rsid w:val="002C74A0"/>
    <w:rsid w:val="002D032F"/>
    <w:rsid w:val="002D055F"/>
    <w:rsid w:val="002D07E2"/>
    <w:rsid w:val="002D0D7E"/>
    <w:rsid w:val="002D0D84"/>
    <w:rsid w:val="002D0F3E"/>
    <w:rsid w:val="002D2710"/>
    <w:rsid w:val="002D37CC"/>
    <w:rsid w:val="002D3E5D"/>
    <w:rsid w:val="002D3F41"/>
    <w:rsid w:val="002D426E"/>
    <w:rsid w:val="002D447B"/>
    <w:rsid w:val="002D48C6"/>
    <w:rsid w:val="002D5BA3"/>
    <w:rsid w:val="002D63A5"/>
    <w:rsid w:val="002D672A"/>
    <w:rsid w:val="002D6EDA"/>
    <w:rsid w:val="002D7C37"/>
    <w:rsid w:val="002E0796"/>
    <w:rsid w:val="002E0A98"/>
    <w:rsid w:val="002E1985"/>
    <w:rsid w:val="002E1DBB"/>
    <w:rsid w:val="002E27FD"/>
    <w:rsid w:val="002E2BC4"/>
    <w:rsid w:val="002E3165"/>
    <w:rsid w:val="002E3276"/>
    <w:rsid w:val="002E574F"/>
    <w:rsid w:val="002E5D5C"/>
    <w:rsid w:val="002E6118"/>
    <w:rsid w:val="002E6130"/>
    <w:rsid w:val="002E6751"/>
    <w:rsid w:val="002E688D"/>
    <w:rsid w:val="002F0C0B"/>
    <w:rsid w:val="002F15A4"/>
    <w:rsid w:val="002F1D09"/>
    <w:rsid w:val="002F2FF3"/>
    <w:rsid w:val="002F3136"/>
    <w:rsid w:val="002F35B1"/>
    <w:rsid w:val="002F3BDA"/>
    <w:rsid w:val="002F62F3"/>
    <w:rsid w:val="002F73CD"/>
    <w:rsid w:val="002F7FB0"/>
    <w:rsid w:val="00300D6B"/>
    <w:rsid w:val="003015B5"/>
    <w:rsid w:val="00301655"/>
    <w:rsid w:val="00303A96"/>
    <w:rsid w:val="00304EA0"/>
    <w:rsid w:val="003050BA"/>
    <w:rsid w:val="00305830"/>
    <w:rsid w:val="0030595C"/>
    <w:rsid w:val="003074F2"/>
    <w:rsid w:val="0031055D"/>
    <w:rsid w:val="003115E0"/>
    <w:rsid w:val="003136BF"/>
    <w:rsid w:val="00314FF8"/>
    <w:rsid w:val="00315CEC"/>
    <w:rsid w:val="0031695D"/>
    <w:rsid w:val="00316AC6"/>
    <w:rsid w:val="00316C28"/>
    <w:rsid w:val="00320CFB"/>
    <w:rsid w:val="00321C19"/>
    <w:rsid w:val="00321F2B"/>
    <w:rsid w:val="003229AA"/>
    <w:rsid w:val="003236D0"/>
    <w:rsid w:val="003248B0"/>
    <w:rsid w:val="0032568D"/>
    <w:rsid w:val="00325CF4"/>
    <w:rsid w:val="003260E9"/>
    <w:rsid w:val="00326D45"/>
    <w:rsid w:val="003272D1"/>
    <w:rsid w:val="00327811"/>
    <w:rsid w:val="00331522"/>
    <w:rsid w:val="003317D0"/>
    <w:rsid w:val="00331BED"/>
    <w:rsid w:val="00331DB5"/>
    <w:rsid w:val="0033203F"/>
    <w:rsid w:val="00333369"/>
    <w:rsid w:val="0033350C"/>
    <w:rsid w:val="003338D3"/>
    <w:rsid w:val="00334B18"/>
    <w:rsid w:val="003352DA"/>
    <w:rsid w:val="003353E4"/>
    <w:rsid w:val="00335695"/>
    <w:rsid w:val="00335AC6"/>
    <w:rsid w:val="003364AB"/>
    <w:rsid w:val="00336591"/>
    <w:rsid w:val="00336CE9"/>
    <w:rsid w:val="0033722A"/>
    <w:rsid w:val="00337AEA"/>
    <w:rsid w:val="00342BB1"/>
    <w:rsid w:val="00344079"/>
    <w:rsid w:val="00344DC9"/>
    <w:rsid w:val="0034543C"/>
    <w:rsid w:val="00345B47"/>
    <w:rsid w:val="00345D08"/>
    <w:rsid w:val="00346D29"/>
    <w:rsid w:val="00347A83"/>
    <w:rsid w:val="00350518"/>
    <w:rsid w:val="00350CAC"/>
    <w:rsid w:val="00351C19"/>
    <w:rsid w:val="0035378D"/>
    <w:rsid w:val="003544F2"/>
    <w:rsid w:val="00354E47"/>
    <w:rsid w:val="00355D3A"/>
    <w:rsid w:val="00356700"/>
    <w:rsid w:val="00357C56"/>
    <w:rsid w:val="00360339"/>
    <w:rsid w:val="003621BA"/>
    <w:rsid w:val="00362962"/>
    <w:rsid w:val="00362F08"/>
    <w:rsid w:val="00363158"/>
    <w:rsid w:val="00366448"/>
    <w:rsid w:val="003711D4"/>
    <w:rsid w:val="00373570"/>
    <w:rsid w:val="003739EA"/>
    <w:rsid w:val="00373A11"/>
    <w:rsid w:val="00374ACC"/>
    <w:rsid w:val="0037642C"/>
    <w:rsid w:val="00382DFA"/>
    <w:rsid w:val="00383D31"/>
    <w:rsid w:val="00384982"/>
    <w:rsid w:val="003860E1"/>
    <w:rsid w:val="0038660D"/>
    <w:rsid w:val="00386C8D"/>
    <w:rsid w:val="00387A31"/>
    <w:rsid w:val="00390304"/>
    <w:rsid w:val="0039278F"/>
    <w:rsid w:val="003938F1"/>
    <w:rsid w:val="003939CD"/>
    <w:rsid w:val="003A1503"/>
    <w:rsid w:val="003A1EB5"/>
    <w:rsid w:val="003A258B"/>
    <w:rsid w:val="003A3204"/>
    <w:rsid w:val="003A3A9E"/>
    <w:rsid w:val="003A3C37"/>
    <w:rsid w:val="003A46ED"/>
    <w:rsid w:val="003A49E4"/>
    <w:rsid w:val="003A5DD3"/>
    <w:rsid w:val="003A6C26"/>
    <w:rsid w:val="003A6DBA"/>
    <w:rsid w:val="003A7A00"/>
    <w:rsid w:val="003B00A0"/>
    <w:rsid w:val="003B0D94"/>
    <w:rsid w:val="003B1A7D"/>
    <w:rsid w:val="003B26B0"/>
    <w:rsid w:val="003B3F76"/>
    <w:rsid w:val="003B55F7"/>
    <w:rsid w:val="003B5EA4"/>
    <w:rsid w:val="003B6235"/>
    <w:rsid w:val="003B6B00"/>
    <w:rsid w:val="003B774B"/>
    <w:rsid w:val="003C0082"/>
    <w:rsid w:val="003C06CF"/>
    <w:rsid w:val="003C0FAB"/>
    <w:rsid w:val="003C301D"/>
    <w:rsid w:val="003C4B7A"/>
    <w:rsid w:val="003C5321"/>
    <w:rsid w:val="003C6198"/>
    <w:rsid w:val="003C6E15"/>
    <w:rsid w:val="003C7C5F"/>
    <w:rsid w:val="003D016D"/>
    <w:rsid w:val="003D1942"/>
    <w:rsid w:val="003D1EC4"/>
    <w:rsid w:val="003D22F8"/>
    <w:rsid w:val="003D2321"/>
    <w:rsid w:val="003D3E04"/>
    <w:rsid w:val="003D402E"/>
    <w:rsid w:val="003D449E"/>
    <w:rsid w:val="003D4809"/>
    <w:rsid w:val="003D52EE"/>
    <w:rsid w:val="003D6254"/>
    <w:rsid w:val="003D6C4D"/>
    <w:rsid w:val="003D7B2E"/>
    <w:rsid w:val="003E0417"/>
    <w:rsid w:val="003E0556"/>
    <w:rsid w:val="003E06A2"/>
    <w:rsid w:val="003E1566"/>
    <w:rsid w:val="003E1596"/>
    <w:rsid w:val="003E1930"/>
    <w:rsid w:val="003E228A"/>
    <w:rsid w:val="003E2CF4"/>
    <w:rsid w:val="003E347D"/>
    <w:rsid w:val="003E396C"/>
    <w:rsid w:val="003E436D"/>
    <w:rsid w:val="003E4BEA"/>
    <w:rsid w:val="003E4DFB"/>
    <w:rsid w:val="003E5898"/>
    <w:rsid w:val="003E5C35"/>
    <w:rsid w:val="003E6D24"/>
    <w:rsid w:val="003E7291"/>
    <w:rsid w:val="003E7327"/>
    <w:rsid w:val="003F4375"/>
    <w:rsid w:val="003F43C3"/>
    <w:rsid w:val="003F4412"/>
    <w:rsid w:val="003F4B95"/>
    <w:rsid w:val="003F4E31"/>
    <w:rsid w:val="003F4EDB"/>
    <w:rsid w:val="003F5CFC"/>
    <w:rsid w:val="003F76E7"/>
    <w:rsid w:val="003F7DC2"/>
    <w:rsid w:val="003F7DD9"/>
    <w:rsid w:val="0040035B"/>
    <w:rsid w:val="00400E9C"/>
    <w:rsid w:val="00401323"/>
    <w:rsid w:val="0040372C"/>
    <w:rsid w:val="00405891"/>
    <w:rsid w:val="00406733"/>
    <w:rsid w:val="004074C6"/>
    <w:rsid w:val="004104B3"/>
    <w:rsid w:val="00410D13"/>
    <w:rsid w:val="00411A09"/>
    <w:rsid w:val="00411E56"/>
    <w:rsid w:val="00413538"/>
    <w:rsid w:val="00413D54"/>
    <w:rsid w:val="00413F87"/>
    <w:rsid w:val="0041489B"/>
    <w:rsid w:val="00414BAB"/>
    <w:rsid w:val="00414BEB"/>
    <w:rsid w:val="004151DF"/>
    <w:rsid w:val="00415541"/>
    <w:rsid w:val="004167CD"/>
    <w:rsid w:val="00416E1D"/>
    <w:rsid w:val="00417A56"/>
    <w:rsid w:val="00417B9E"/>
    <w:rsid w:val="00420467"/>
    <w:rsid w:val="004212C5"/>
    <w:rsid w:val="00422206"/>
    <w:rsid w:val="00423897"/>
    <w:rsid w:val="004238CC"/>
    <w:rsid w:val="00424639"/>
    <w:rsid w:val="00425631"/>
    <w:rsid w:val="00425B91"/>
    <w:rsid w:val="00426315"/>
    <w:rsid w:val="0043016B"/>
    <w:rsid w:val="00431367"/>
    <w:rsid w:val="00431CF4"/>
    <w:rsid w:val="00433BC8"/>
    <w:rsid w:val="00433DF9"/>
    <w:rsid w:val="00434881"/>
    <w:rsid w:val="00435FF0"/>
    <w:rsid w:val="00436713"/>
    <w:rsid w:val="00436B1B"/>
    <w:rsid w:val="004374B8"/>
    <w:rsid w:val="00440C7F"/>
    <w:rsid w:val="00440C99"/>
    <w:rsid w:val="00441258"/>
    <w:rsid w:val="00441398"/>
    <w:rsid w:val="00441E23"/>
    <w:rsid w:val="00445BBD"/>
    <w:rsid w:val="00450914"/>
    <w:rsid w:val="004548AE"/>
    <w:rsid w:val="004573F3"/>
    <w:rsid w:val="00460450"/>
    <w:rsid w:val="0046068D"/>
    <w:rsid w:val="00460B99"/>
    <w:rsid w:val="004610BD"/>
    <w:rsid w:val="00462C3E"/>
    <w:rsid w:val="00463304"/>
    <w:rsid w:val="004641C6"/>
    <w:rsid w:val="00464913"/>
    <w:rsid w:val="00465A47"/>
    <w:rsid w:val="00467E22"/>
    <w:rsid w:val="00470177"/>
    <w:rsid w:val="004717A6"/>
    <w:rsid w:val="00471AB9"/>
    <w:rsid w:val="00472A57"/>
    <w:rsid w:val="004759C3"/>
    <w:rsid w:val="00476A8E"/>
    <w:rsid w:val="00477DCD"/>
    <w:rsid w:val="004807CE"/>
    <w:rsid w:val="00480E26"/>
    <w:rsid w:val="0048156D"/>
    <w:rsid w:val="00481580"/>
    <w:rsid w:val="00482EBA"/>
    <w:rsid w:val="00483FE4"/>
    <w:rsid w:val="004846D8"/>
    <w:rsid w:val="00487C56"/>
    <w:rsid w:val="00487FEA"/>
    <w:rsid w:val="00490899"/>
    <w:rsid w:val="00491C85"/>
    <w:rsid w:val="00491E3B"/>
    <w:rsid w:val="00491FBB"/>
    <w:rsid w:val="004921BA"/>
    <w:rsid w:val="004924D7"/>
    <w:rsid w:val="00492F54"/>
    <w:rsid w:val="004934B7"/>
    <w:rsid w:val="00493A2B"/>
    <w:rsid w:val="00494B90"/>
    <w:rsid w:val="00495633"/>
    <w:rsid w:val="00496297"/>
    <w:rsid w:val="00496FBB"/>
    <w:rsid w:val="004977A4"/>
    <w:rsid w:val="004A0D2D"/>
    <w:rsid w:val="004A0EA2"/>
    <w:rsid w:val="004A37EE"/>
    <w:rsid w:val="004A3E7E"/>
    <w:rsid w:val="004A4D09"/>
    <w:rsid w:val="004A57AA"/>
    <w:rsid w:val="004A625F"/>
    <w:rsid w:val="004A6B13"/>
    <w:rsid w:val="004B0633"/>
    <w:rsid w:val="004B07CC"/>
    <w:rsid w:val="004B0FFD"/>
    <w:rsid w:val="004B1618"/>
    <w:rsid w:val="004B2066"/>
    <w:rsid w:val="004B318E"/>
    <w:rsid w:val="004B333D"/>
    <w:rsid w:val="004B4057"/>
    <w:rsid w:val="004B48F7"/>
    <w:rsid w:val="004B5F67"/>
    <w:rsid w:val="004B623D"/>
    <w:rsid w:val="004B6C39"/>
    <w:rsid w:val="004B6F47"/>
    <w:rsid w:val="004B78DD"/>
    <w:rsid w:val="004B7E8A"/>
    <w:rsid w:val="004C0DD5"/>
    <w:rsid w:val="004C162C"/>
    <w:rsid w:val="004C1B81"/>
    <w:rsid w:val="004C2FCF"/>
    <w:rsid w:val="004C32B2"/>
    <w:rsid w:val="004C35DE"/>
    <w:rsid w:val="004C4543"/>
    <w:rsid w:val="004C4DDC"/>
    <w:rsid w:val="004C5225"/>
    <w:rsid w:val="004C741E"/>
    <w:rsid w:val="004D0190"/>
    <w:rsid w:val="004D0419"/>
    <w:rsid w:val="004D0475"/>
    <w:rsid w:val="004D0843"/>
    <w:rsid w:val="004D0F1A"/>
    <w:rsid w:val="004D2789"/>
    <w:rsid w:val="004D38AD"/>
    <w:rsid w:val="004D3B41"/>
    <w:rsid w:val="004D56DE"/>
    <w:rsid w:val="004D56E3"/>
    <w:rsid w:val="004D611C"/>
    <w:rsid w:val="004D6A2F"/>
    <w:rsid w:val="004E1692"/>
    <w:rsid w:val="004E24E0"/>
    <w:rsid w:val="004E298C"/>
    <w:rsid w:val="004E38D5"/>
    <w:rsid w:val="004E3B6B"/>
    <w:rsid w:val="004E4CC6"/>
    <w:rsid w:val="004E5271"/>
    <w:rsid w:val="004E5DB3"/>
    <w:rsid w:val="004E7769"/>
    <w:rsid w:val="004F0709"/>
    <w:rsid w:val="004F0F2A"/>
    <w:rsid w:val="004F185A"/>
    <w:rsid w:val="004F1A2F"/>
    <w:rsid w:val="004F2046"/>
    <w:rsid w:val="004F2D8B"/>
    <w:rsid w:val="004F31B4"/>
    <w:rsid w:val="004F3DC3"/>
    <w:rsid w:val="004F3E64"/>
    <w:rsid w:val="004F4B1A"/>
    <w:rsid w:val="004F4B93"/>
    <w:rsid w:val="004F5449"/>
    <w:rsid w:val="004F566D"/>
    <w:rsid w:val="004F5687"/>
    <w:rsid w:val="004F6211"/>
    <w:rsid w:val="004F7C56"/>
    <w:rsid w:val="00500735"/>
    <w:rsid w:val="005020A2"/>
    <w:rsid w:val="005027F6"/>
    <w:rsid w:val="00502B83"/>
    <w:rsid w:val="00502C93"/>
    <w:rsid w:val="00503E6D"/>
    <w:rsid w:val="00505644"/>
    <w:rsid w:val="005063A7"/>
    <w:rsid w:val="00506613"/>
    <w:rsid w:val="00506913"/>
    <w:rsid w:val="005074A5"/>
    <w:rsid w:val="005106D4"/>
    <w:rsid w:val="00510B28"/>
    <w:rsid w:val="00511B60"/>
    <w:rsid w:val="00511FEF"/>
    <w:rsid w:val="005129E6"/>
    <w:rsid w:val="00512A99"/>
    <w:rsid w:val="005138DA"/>
    <w:rsid w:val="00513D1C"/>
    <w:rsid w:val="00514CFE"/>
    <w:rsid w:val="005154EE"/>
    <w:rsid w:val="00515A1B"/>
    <w:rsid w:val="00515A7D"/>
    <w:rsid w:val="00515D2E"/>
    <w:rsid w:val="00515E48"/>
    <w:rsid w:val="00520661"/>
    <w:rsid w:val="00521ADE"/>
    <w:rsid w:val="00521AF3"/>
    <w:rsid w:val="00521E4A"/>
    <w:rsid w:val="0052242F"/>
    <w:rsid w:val="005225C2"/>
    <w:rsid w:val="00522F04"/>
    <w:rsid w:val="005232B9"/>
    <w:rsid w:val="0052369D"/>
    <w:rsid w:val="005240C2"/>
    <w:rsid w:val="005247BE"/>
    <w:rsid w:val="00525145"/>
    <w:rsid w:val="00525264"/>
    <w:rsid w:val="00525FF1"/>
    <w:rsid w:val="00526621"/>
    <w:rsid w:val="00526FE0"/>
    <w:rsid w:val="0052737B"/>
    <w:rsid w:val="00532A46"/>
    <w:rsid w:val="00532EC8"/>
    <w:rsid w:val="00533122"/>
    <w:rsid w:val="00534370"/>
    <w:rsid w:val="00536DF9"/>
    <w:rsid w:val="005371E0"/>
    <w:rsid w:val="005375A9"/>
    <w:rsid w:val="00540E71"/>
    <w:rsid w:val="00542A04"/>
    <w:rsid w:val="00543C41"/>
    <w:rsid w:val="00543F58"/>
    <w:rsid w:val="005451D9"/>
    <w:rsid w:val="00545302"/>
    <w:rsid w:val="00547CF8"/>
    <w:rsid w:val="00547FB1"/>
    <w:rsid w:val="00550CAB"/>
    <w:rsid w:val="00551257"/>
    <w:rsid w:val="00551BA4"/>
    <w:rsid w:val="00552471"/>
    <w:rsid w:val="0055535D"/>
    <w:rsid w:val="005553D6"/>
    <w:rsid w:val="005565E1"/>
    <w:rsid w:val="00556B8C"/>
    <w:rsid w:val="005577C4"/>
    <w:rsid w:val="005632E3"/>
    <w:rsid w:val="00564032"/>
    <w:rsid w:val="00564410"/>
    <w:rsid w:val="005649A1"/>
    <w:rsid w:val="00564FE0"/>
    <w:rsid w:val="00565203"/>
    <w:rsid w:val="005664FC"/>
    <w:rsid w:val="005671C1"/>
    <w:rsid w:val="00567373"/>
    <w:rsid w:val="00567630"/>
    <w:rsid w:val="00567B8B"/>
    <w:rsid w:val="00570966"/>
    <w:rsid w:val="0057168B"/>
    <w:rsid w:val="00571AA3"/>
    <w:rsid w:val="00571C68"/>
    <w:rsid w:val="00573A16"/>
    <w:rsid w:val="00576677"/>
    <w:rsid w:val="00577345"/>
    <w:rsid w:val="00577B39"/>
    <w:rsid w:val="00577BBF"/>
    <w:rsid w:val="00580404"/>
    <w:rsid w:val="00580DC0"/>
    <w:rsid w:val="0058105B"/>
    <w:rsid w:val="00582498"/>
    <w:rsid w:val="00582D2B"/>
    <w:rsid w:val="00583B9A"/>
    <w:rsid w:val="00586D17"/>
    <w:rsid w:val="00590136"/>
    <w:rsid w:val="00591B3B"/>
    <w:rsid w:val="005928D9"/>
    <w:rsid w:val="00594F2D"/>
    <w:rsid w:val="00595E75"/>
    <w:rsid w:val="00595E8E"/>
    <w:rsid w:val="00596EAD"/>
    <w:rsid w:val="00596EDB"/>
    <w:rsid w:val="005A0294"/>
    <w:rsid w:val="005A03BF"/>
    <w:rsid w:val="005A3F0B"/>
    <w:rsid w:val="005A52E8"/>
    <w:rsid w:val="005A6F57"/>
    <w:rsid w:val="005B0E7B"/>
    <w:rsid w:val="005B109A"/>
    <w:rsid w:val="005B2597"/>
    <w:rsid w:val="005B3315"/>
    <w:rsid w:val="005B5A77"/>
    <w:rsid w:val="005B69F9"/>
    <w:rsid w:val="005C0A04"/>
    <w:rsid w:val="005C1749"/>
    <w:rsid w:val="005C3AE3"/>
    <w:rsid w:val="005C3F61"/>
    <w:rsid w:val="005C40A5"/>
    <w:rsid w:val="005C414C"/>
    <w:rsid w:val="005C49EC"/>
    <w:rsid w:val="005C5C08"/>
    <w:rsid w:val="005C7010"/>
    <w:rsid w:val="005C72B6"/>
    <w:rsid w:val="005C7E50"/>
    <w:rsid w:val="005D1115"/>
    <w:rsid w:val="005D152C"/>
    <w:rsid w:val="005D1EF6"/>
    <w:rsid w:val="005D6F2E"/>
    <w:rsid w:val="005D7BB6"/>
    <w:rsid w:val="005E0023"/>
    <w:rsid w:val="005E0A8E"/>
    <w:rsid w:val="005E21CC"/>
    <w:rsid w:val="005E271E"/>
    <w:rsid w:val="005E3572"/>
    <w:rsid w:val="005E3748"/>
    <w:rsid w:val="005E3952"/>
    <w:rsid w:val="005E573C"/>
    <w:rsid w:val="005E582E"/>
    <w:rsid w:val="005E58B1"/>
    <w:rsid w:val="005E5BB4"/>
    <w:rsid w:val="005E6535"/>
    <w:rsid w:val="005E6642"/>
    <w:rsid w:val="005E68DF"/>
    <w:rsid w:val="005E74F9"/>
    <w:rsid w:val="005F04DD"/>
    <w:rsid w:val="005F08BB"/>
    <w:rsid w:val="005F1239"/>
    <w:rsid w:val="005F2367"/>
    <w:rsid w:val="005F347D"/>
    <w:rsid w:val="005F360D"/>
    <w:rsid w:val="005F63DD"/>
    <w:rsid w:val="005F64C2"/>
    <w:rsid w:val="005F68B6"/>
    <w:rsid w:val="005F7FCD"/>
    <w:rsid w:val="006011A6"/>
    <w:rsid w:val="00601221"/>
    <w:rsid w:val="00601A05"/>
    <w:rsid w:val="00604FD4"/>
    <w:rsid w:val="0060693B"/>
    <w:rsid w:val="00606B28"/>
    <w:rsid w:val="006070D8"/>
    <w:rsid w:val="0060713D"/>
    <w:rsid w:val="00607B49"/>
    <w:rsid w:val="00610550"/>
    <w:rsid w:val="00611FAB"/>
    <w:rsid w:val="00614929"/>
    <w:rsid w:val="00614B11"/>
    <w:rsid w:val="00616320"/>
    <w:rsid w:val="00616864"/>
    <w:rsid w:val="006172D5"/>
    <w:rsid w:val="00621289"/>
    <w:rsid w:val="0062163A"/>
    <w:rsid w:val="00622E18"/>
    <w:rsid w:val="00623DAB"/>
    <w:rsid w:val="00624294"/>
    <w:rsid w:val="00624923"/>
    <w:rsid w:val="00624C9B"/>
    <w:rsid w:val="00625596"/>
    <w:rsid w:val="0062585D"/>
    <w:rsid w:val="00626553"/>
    <w:rsid w:val="00627CC1"/>
    <w:rsid w:val="00630020"/>
    <w:rsid w:val="00630E87"/>
    <w:rsid w:val="0063102C"/>
    <w:rsid w:val="0063118C"/>
    <w:rsid w:val="00631755"/>
    <w:rsid w:val="00631B03"/>
    <w:rsid w:val="00631BB6"/>
    <w:rsid w:val="00632F63"/>
    <w:rsid w:val="00633EE6"/>
    <w:rsid w:val="006344EC"/>
    <w:rsid w:val="00635B9A"/>
    <w:rsid w:val="00635ED7"/>
    <w:rsid w:val="00636D65"/>
    <w:rsid w:val="00637211"/>
    <w:rsid w:val="00640DCF"/>
    <w:rsid w:val="0064101E"/>
    <w:rsid w:val="006414FD"/>
    <w:rsid w:val="006416FB"/>
    <w:rsid w:val="006436FC"/>
    <w:rsid w:val="00643E07"/>
    <w:rsid w:val="00643F37"/>
    <w:rsid w:val="006459AF"/>
    <w:rsid w:val="00645AEB"/>
    <w:rsid w:val="00646B04"/>
    <w:rsid w:val="00646F3D"/>
    <w:rsid w:val="00647BAD"/>
    <w:rsid w:val="006517FD"/>
    <w:rsid w:val="00653C82"/>
    <w:rsid w:val="0065402A"/>
    <w:rsid w:val="00654AA2"/>
    <w:rsid w:val="00655AD8"/>
    <w:rsid w:val="00660F15"/>
    <w:rsid w:val="006610CA"/>
    <w:rsid w:val="00661F8F"/>
    <w:rsid w:val="006620F0"/>
    <w:rsid w:val="00662335"/>
    <w:rsid w:val="00662C9C"/>
    <w:rsid w:val="0066428C"/>
    <w:rsid w:val="006643FE"/>
    <w:rsid w:val="006646C3"/>
    <w:rsid w:val="00665430"/>
    <w:rsid w:val="0066579E"/>
    <w:rsid w:val="00666AB2"/>
    <w:rsid w:val="00666D72"/>
    <w:rsid w:val="00666FBE"/>
    <w:rsid w:val="00667E3F"/>
    <w:rsid w:val="00667F52"/>
    <w:rsid w:val="006703CB"/>
    <w:rsid w:val="006704AF"/>
    <w:rsid w:val="00670B29"/>
    <w:rsid w:val="0067102B"/>
    <w:rsid w:val="00671B4B"/>
    <w:rsid w:val="00674A8F"/>
    <w:rsid w:val="00674D35"/>
    <w:rsid w:val="00675468"/>
    <w:rsid w:val="00676B87"/>
    <w:rsid w:val="00676DEC"/>
    <w:rsid w:val="006770FC"/>
    <w:rsid w:val="00677E85"/>
    <w:rsid w:val="006812AB"/>
    <w:rsid w:val="00681546"/>
    <w:rsid w:val="00683AE1"/>
    <w:rsid w:val="0068470F"/>
    <w:rsid w:val="00687D9B"/>
    <w:rsid w:val="00692BC3"/>
    <w:rsid w:val="006935CB"/>
    <w:rsid w:val="0069562A"/>
    <w:rsid w:val="00695743"/>
    <w:rsid w:val="00695B8C"/>
    <w:rsid w:val="006960AC"/>
    <w:rsid w:val="00696AA1"/>
    <w:rsid w:val="006975F5"/>
    <w:rsid w:val="00697FB3"/>
    <w:rsid w:val="006A0108"/>
    <w:rsid w:val="006A022E"/>
    <w:rsid w:val="006A1B7D"/>
    <w:rsid w:val="006A2969"/>
    <w:rsid w:val="006A3A00"/>
    <w:rsid w:val="006A52DB"/>
    <w:rsid w:val="006A5D3D"/>
    <w:rsid w:val="006A5E09"/>
    <w:rsid w:val="006A6C41"/>
    <w:rsid w:val="006A7B8F"/>
    <w:rsid w:val="006B0B7B"/>
    <w:rsid w:val="006B0F17"/>
    <w:rsid w:val="006B37AD"/>
    <w:rsid w:val="006B3C9B"/>
    <w:rsid w:val="006B3EBA"/>
    <w:rsid w:val="006B44B0"/>
    <w:rsid w:val="006B4841"/>
    <w:rsid w:val="006B491E"/>
    <w:rsid w:val="006B551A"/>
    <w:rsid w:val="006B6C8D"/>
    <w:rsid w:val="006B7798"/>
    <w:rsid w:val="006B7C11"/>
    <w:rsid w:val="006C0A4D"/>
    <w:rsid w:val="006C0D03"/>
    <w:rsid w:val="006C12F3"/>
    <w:rsid w:val="006C2883"/>
    <w:rsid w:val="006C298A"/>
    <w:rsid w:val="006C2D2D"/>
    <w:rsid w:val="006C3300"/>
    <w:rsid w:val="006C3B58"/>
    <w:rsid w:val="006C5972"/>
    <w:rsid w:val="006C5FFA"/>
    <w:rsid w:val="006C6D9A"/>
    <w:rsid w:val="006C70DF"/>
    <w:rsid w:val="006D1124"/>
    <w:rsid w:val="006D2EA9"/>
    <w:rsid w:val="006D4F18"/>
    <w:rsid w:val="006D5D83"/>
    <w:rsid w:val="006D699B"/>
    <w:rsid w:val="006E0392"/>
    <w:rsid w:val="006E10D7"/>
    <w:rsid w:val="006E16CF"/>
    <w:rsid w:val="006E28C9"/>
    <w:rsid w:val="006E365D"/>
    <w:rsid w:val="006E43D2"/>
    <w:rsid w:val="006E60D6"/>
    <w:rsid w:val="006E6928"/>
    <w:rsid w:val="006E7CA1"/>
    <w:rsid w:val="006E7F3C"/>
    <w:rsid w:val="006F03CB"/>
    <w:rsid w:val="006F04C3"/>
    <w:rsid w:val="006F071D"/>
    <w:rsid w:val="006F0D02"/>
    <w:rsid w:val="006F0EB1"/>
    <w:rsid w:val="006F1D46"/>
    <w:rsid w:val="006F29C3"/>
    <w:rsid w:val="006F372D"/>
    <w:rsid w:val="006F39B1"/>
    <w:rsid w:val="006F4CF5"/>
    <w:rsid w:val="006F4E33"/>
    <w:rsid w:val="006F4E8B"/>
    <w:rsid w:val="006F6280"/>
    <w:rsid w:val="006F759E"/>
    <w:rsid w:val="00701FFF"/>
    <w:rsid w:val="00706A4F"/>
    <w:rsid w:val="0070778D"/>
    <w:rsid w:val="00707C07"/>
    <w:rsid w:val="00710848"/>
    <w:rsid w:val="00712376"/>
    <w:rsid w:val="00713F70"/>
    <w:rsid w:val="0071410B"/>
    <w:rsid w:val="00714F40"/>
    <w:rsid w:val="00715179"/>
    <w:rsid w:val="00715A47"/>
    <w:rsid w:val="0071608F"/>
    <w:rsid w:val="00716183"/>
    <w:rsid w:val="0071714A"/>
    <w:rsid w:val="007220E8"/>
    <w:rsid w:val="007228BA"/>
    <w:rsid w:val="00722ED4"/>
    <w:rsid w:val="007234B4"/>
    <w:rsid w:val="007244C9"/>
    <w:rsid w:val="00724EA6"/>
    <w:rsid w:val="00726F4A"/>
    <w:rsid w:val="007306C8"/>
    <w:rsid w:val="007313D8"/>
    <w:rsid w:val="007316E9"/>
    <w:rsid w:val="00731BD8"/>
    <w:rsid w:val="007321AE"/>
    <w:rsid w:val="00732F1F"/>
    <w:rsid w:val="0073388B"/>
    <w:rsid w:val="007341AD"/>
    <w:rsid w:val="00734E2E"/>
    <w:rsid w:val="007352E8"/>
    <w:rsid w:val="0073578B"/>
    <w:rsid w:val="00735D71"/>
    <w:rsid w:val="00735DCD"/>
    <w:rsid w:val="00736A66"/>
    <w:rsid w:val="007377E1"/>
    <w:rsid w:val="0074032C"/>
    <w:rsid w:val="00741852"/>
    <w:rsid w:val="007422EC"/>
    <w:rsid w:val="00742A50"/>
    <w:rsid w:val="00743031"/>
    <w:rsid w:val="00744C61"/>
    <w:rsid w:val="00744CA6"/>
    <w:rsid w:val="00744D34"/>
    <w:rsid w:val="0074653F"/>
    <w:rsid w:val="0074677A"/>
    <w:rsid w:val="00750521"/>
    <w:rsid w:val="007508E6"/>
    <w:rsid w:val="00753BBA"/>
    <w:rsid w:val="00753D5B"/>
    <w:rsid w:val="0075705B"/>
    <w:rsid w:val="00761C56"/>
    <w:rsid w:val="007639B1"/>
    <w:rsid w:val="00764209"/>
    <w:rsid w:val="00764A6B"/>
    <w:rsid w:val="00764B53"/>
    <w:rsid w:val="00765404"/>
    <w:rsid w:val="0076672E"/>
    <w:rsid w:val="00767060"/>
    <w:rsid w:val="007678DC"/>
    <w:rsid w:val="00770E34"/>
    <w:rsid w:val="007711C0"/>
    <w:rsid w:val="00775357"/>
    <w:rsid w:val="00775E22"/>
    <w:rsid w:val="007760C7"/>
    <w:rsid w:val="00777920"/>
    <w:rsid w:val="00781F50"/>
    <w:rsid w:val="00782320"/>
    <w:rsid w:val="007838CF"/>
    <w:rsid w:val="007858F2"/>
    <w:rsid w:val="0079072A"/>
    <w:rsid w:val="007907A8"/>
    <w:rsid w:val="007917D3"/>
    <w:rsid w:val="007926EB"/>
    <w:rsid w:val="007927F0"/>
    <w:rsid w:val="00793B72"/>
    <w:rsid w:val="00793F0C"/>
    <w:rsid w:val="0079406D"/>
    <w:rsid w:val="00795299"/>
    <w:rsid w:val="007955F2"/>
    <w:rsid w:val="00796CCC"/>
    <w:rsid w:val="00796DE7"/>
    <w:rsid w:val="007A0BF2"/>
    <w:rsid w:val="007A1752"/>
    <w:rsid w:val="007A3078"/>
    <w:rsid w:val="007A36F5"/>
    <w:rsid w:val="007A3CF6"/>
    <w:rsid w:val="007A4153"/>
    <w:rsid w:val="007A4155"/>
    <w:rsid w:val="007A44F4"/>
    <w:rsid w:val="007A49E4"/>
    <w:rsid w:val="007A50F7"/>
    <w:rsid w:val="007A5AEF"/>
    <w:rsid w:val="007B4F6E"/>
    <w:rsid w:val="007B525A"/>
    <w:rsid w:val="007B69B2"/>
    <w:rsid w:val="007B7C2E"/>
    <w:rsid w:val="007B7F8C"/>
    <w:rsid w:val="007C3E0B"/>
    <w:rsid w:val="007C4738"/>
    <w:rsid w:val="007C4F7F"/>
    <w:rsid w:val="007C5C7F"/>
    <w:rsid w:val="007D0DE1"/>
    <w:rsid w:val="007D1B71"/>
    <w:rsid w:val="007D1C64"/>
    <w:rsid w:val="007D2179"/>
    <w:rsid w:val="007D3245"/>
    <w:rsid w:val="007D6153"/>
    <w:rsid w:val="007D6794"/>
    <w:rsid w:val="007D6E92"/>
    <w:rsid w:val="007D7026"/>
    <w:rsid w:val="007D720B"/>
    <w:rsid w:val="007D7290"/>
    <w:rsid w:val="007E0BC3"/>
    <w:rsid w:val="007E3DD5"/>
    <w:rsid w:val="007E43E2"/>
    <w:rsid w:val="007E4B7E"/>
    <w:rsid w:val="007E4C86"/>
    <w:rsid w:val="007E5A2B"/>
    <w:rsid w:val="007E5F62"/>
    <w:rsid w:val="007E6231"/>
    <w:rsid w:val="007E6B1B"/>
    <w:rsid w:val="007E7FAF"/>
    <w:rsid w:val="007F0027"/>
    <w:rsid w:val="007F05C8"/>
    <w:rsid w:val="007F0A54"/>
    <w:rsid w:val="007F1072"/>
    <w:rsid w:val="007F117E"/>
    <w:rsid w:val="007F1CF0"/>
    <w:rsid w:val="007F24B9"/>
    <w:rsid w:val="007F2C3E"/>
    <w:rsid w:val="007F3932"/>
    <w:rsid w:val="007F3C8A"/>
    <w:rsid w:val="007F4F28"/>
    <w:rsid w:val="007F4F85"/>
    <w:rsid w:val="007F5BE1"/>
    <w:rsid w:val="007F5D89"/>
    <w:rsid w:val="007F71BE"/>
    <w:rsid w:val="008000EF"/>
    <w:rsid w:val="008008DF"/>
    <w:rsid w:val="008011C7"/>
    <w:rsid w:val="00801B57"/>
    <w:rsid w:val="00802077"/>
    <w:rsid w:val="008026E5"/>
    <w:rsid w:val="0080392B"/>
    <w:rsid w:val="0080463E"/>
    <w:rsid w:val="00806622"/>
    <w:rsid w:val="00807188"/>
    <w:rsid w:val="00811047"/>
    <w:rsid w:val="0081147E"/>
    <w:rsid w:val="00811DD7"/>
    <w:rsid w:val="0081270C"/>
    <w:rsid w:val="0081281C"/>
    <w:rsid w:val="008136C7"/>
    <w:rsid w:val="00813E6D"/>
    <w:rsid w:val="0081405E"/>
    <w:rsid w:val="0081490D"/>
    <w:rsid w:val="00814D0E"/>
    <w:rsid w:val="008161DD"/>
    <w:rsid w:val="00816D78"/>
    <w:rsid w:val="00821E07"/>
    <w:rsid w:val="00822F2B"/>
    <w:rsid w:val="00822FC6"/>
    <w:rsid w:val="00823122"/>
    <w:rsid w:val="00823757"/>
    <w:rsid w:val="00823CDB"/>
    <w:rsid w:val="00824B56"/>
    <w:rsid w:val="008254A9"/>
    <w:rsid w:val="00826C95"/>
    <w:rsid w:val="00831F3E"/>
    <w:rsid w:val="00832286"/>
    <w:rsid w:val="00832447"/>
    <w:rsid w:val="008338EA"/>
    <w:rsid w:val="008349A6"/>
    <w:rsid w:val="00834F01"/>
    <w:rsid w:val="0083659D"/>
    <w:rsid w:val="008367FA"/>
    <w:rsid w:val="008370FA"/>
    <w:rsid w:val="008371AD"/>
    <w:rsid w:val="0083756A"/>
    <w:rsid w:val="008378C7"/>
    <w:rsid w:val="00840432"/>
    <w:rsid w:val="008405DD"/>
    <w:rsid w:val="00840C0E"/>
    <w:rsid w:val="008411A7"/>
    <w:rsid w:val="008413C7"/>
    <w:rsid w:val="00843C05"/>
    <w:rsid w:val="00844B68"/>
    <w:rsid w:val="00845FC4"/>
    <w:rsid w:val="00846234"/>
    <w:rsid w:val="008503DD"/>
    <w:rsid w:val="00850C9F"/>
    <w:rsid w:val="00851D83"/>
    <w:rsid w:val="00851D8B"/>
    <w:rsid w:val="00852B39"/>
    <w:rsid w:val="00853125"/>
    <w:rsid w:val="00853371"/>
    <w:rsid w:val="00853862"/>
    <w:rsid w:val="00853993"/>
    <w:rsid w:val="008545C6"/>
    <w:rsid w:val="008557A7"/>
    <w:rsid w:val="0085650E"/>
    <w:rsid w:val="008568CB"/>
    <w:rsid w:val="00857CB0"/>
    <w:rsid w:val="00860695"/>
    <w:rsid w:val="00860F81"/>
    <w:rsid w:val="00860FA2"/>
    <w:rsid w:val="00862833"/>
    <w:rsid w:val="00863D0C"/>
    <w:rsid w:val="0086503F"/>
    <w:rsid w:val="00865F6B"/>
    <w:rsid w:val="00865FFE"/>
    <w:rsid w:val="00866334"/>
    <w:rsid w:val="00866573"/>
    <w:rsid w:val="008666E2"/>
    <w:rsid w:val="00866782"/>
    <w:rsid w:val="0086776D"/>
    <w:rsid w:val="00867983"/>
    <w:rsid w:val="00871392"/>
    <w:rsid w:val="00873CAB"/>
    <w:rsid w:val="0087553F"/>
    <w:rsid w:val="008758A9"/>
    <w:rsid w:val="00875E40"/>
    <w:rsid w:val="008767F7"/>
    <w:rsid w:val="00876D4F"/>
    <w:rsid w:val="0088040D"/>
    <w:rsid w:val="008817F9"/>
    <w:rsid w:val="00881E63"/>
    <w:rsid w:val="0088248D"/>
    <w:rsid w:val="00882DFE"/>
    <w:rsid w:val="00882E42"/>
    <w:rsid w:val="008835B8"/>
    <w:rsid w:val="00883715"/>
    <w:rsid w:val="00885CF8"/>
    <w:rsid w:val="00886913"/>
    <w:rsid w:val="00886C0E"/>
    <w:rsid w:val="00887825"/>
    <w:rsid w:val="00887CDA"/>
    <w:rsid w:val="0089188A"/>
    <w:rsid w:val="008921FF"/>
    <w:rsid w:val="00892A24"/>
    <w:rsid w:val="00892D25"/>
    <w:rsid w:val="008930E2"/>
    <w:rsid w:val="0089462F"/>
    <w:rsid w:val="0089488F"/>
    <w:rsid w:val="00896163"/>
    <w:rsid w:val="0089620C"/>
    <w:rsid w:val="008A0C26"/>
    <w:rsid w:val="008A0D7C"/>
    <w:rsid w:val="008A3A36"/>
    <w:rsid w:val="008A3C15"/>
    <w:rsid w:val="008A5BE8"/>
    <w:rsid w:val="008A71AF"/>
    <w:rsid w:val="008A78B7"/>
    <w:rsid w:val="008A7F21"/>
    <w:rsid w:val="008B0E40"/>
    <w:rsid w:val="008B11C4"/>
    <w:rsid w:val="008B2084"/>
    <w:rsid w:val="008B2211"/>
    <w:rsid w:val="008B23E3"/>
    <w:rsid w:val="008B3709"/>
    <w:rsid w:val="008B607D"/>
    <w:rsid w:val="008B6427"/>
    <w:rsid w:val="008C21D5"/>
    <w:rsid w:val="008C24AB"/>
    <w:rsid w:val="008C2BDA"/>
    <w:rsid w:val="008C39E3"/>
    <w:rsid w:val="008C40D9"/>
    <w:rsid w:val="008C4CCB"/>
    <w:rsid w:val="008C530D"/>
    <w:rsid w:val="008C5349"/>
    <w:rsid w:val="008D1192"/>
    <w:rsid w:val="008D3809"/>
    <w:rsid w:val="008D6843"/>
    <w:rsid w:val="008D6BB3"/>
    <w:rsid w:val="008E124C"/>
    <w:rsid w:val="008E15D6"/>
    <w:rsid w:val="008E1698"/>
    <w:rsid w:val="008E2B4F"/>
    <w:rsid w:val="008E2B5E"/>
    <w:rsid w:val="008E4614"/>
    <w:rsid w:val="008E494B"/>
    <w:rsid w:val="008E49AA"/>
    <w:rsid w:val="008E4DE8"/>
    <w:rsid w:val="008E6215"/>
    <w:rsid w:val="008E6DBA"/>
    <w:rsid w:val="008E74D4"/>
    <w:rsid w:val="008E7A11"/>
    <w:rsid w:val="008E7BD2"/>
    <w:rsid w:val="008F0054"/>
    <w:rsid w:val="008F087E"/>
    <w:rsid w:val="008F0B79"/>
    <w:rsid w:val="008F150C"/>
    <w:rsid w:val="008F155F"/>
    <w:rsid w:val="008F16A9"/>
    <w:rsid w:val="008F21B1"/>
    <w:rsid w:val="008F23F8"/>
    <w:rsid w:val="008F25C9"/>
    <w:rsid w:val="008F4CA8"/>
    <w:rsid w:val="008F51E0"/>
    <w:rsid w:val="008F524E"/>
    <w:rsid w:val="008F7A89"/>
    <w:rsid w:val="009007BA"/>
    <w:rsid w:val="00901943"/>
    <w:rsid w:val="00901CFD"/>
    <w:rsid w:val="0090303A"/>
    <w:rsid w:val="00903522"/>
    <w:rsid w:val="00903C1D"/>
    <w:rsid w:val="00904BAD"/>
    <w:rsid w:val="00904FC9"/>
    <w:rsid w:val="00905031"/>
    <w:rsid w:val="0090508E"/>
    <w:rsid w:val="0090538B"/>
    <w:rsid w:val="009058D6"/>
    <w:rsid w:val="00907105"/>
    <w:rsid w:val="00910327"/>
    <w:rsid w:val="0091046A"/>
    <w:rsid w:val="00912D52"/>
    <w:rsid w:val="00913575"/>
    <w:rsid w:val="009142AB"/>
    <w:rsid w:val="009156A0"/>
    <w:rsid w:val="00915F08"/>
    <w:rsid w:val="009174C3"/>
    <w:rsid w:val="009177EA"/>
    <w:rsid w:val="00917FF1"/>
    <w:rsid w:val="0092018A"/>
    <w:rsid w:val="009211D4"/>
    <w:rsid w:val="00921540"/>
    <w:rsid w:val="00922095"/>
    <w:rsid w:val="00922BF7"/>
    <w:rsid w:val="00922F10"/>
    <w:rsid w:val="00923045"/>
    <w:rsid w:val="00924054"/>
    <w:rsid w:val="00924610"/>
    <w:rsid w:val="009265FA"/>
    <w:rsid w:val="00926938"/>
    <w:rsid w:val="00931614"/>
    <w:rsid w:val="00933795"/>
    <w:rsid w:val="00933E12"/>
    <w:rsid w:val="00933E76"/>
    <w:rsid w:val="00933E8B"/>
    <w:rsid w:val="00934EDF"/>
    <w:rsid w:val="00935C3B"/>
    <w:rsid w:val="009361B9"/>
    <w:rsid w:val="00936A1F"/>
    <w:rsid w:val="00936A22"/>
    <w:rsid w:val="00942448"/>
    <w:rsid w:val="009434E5"/>
    <w:rsid w:val="00945BB2"/>
    <w:rsid w:val="00946469"/>
    <w:rsid w:val="009466FB"/>
    <w:rsid w:val="00946F00"/>
    <w:rsid w:val="009472AE"/>
    <w:rsid w:val="00950FE5"/>
    <w:rsid w:val="0095187E"/>
    <w:rsid w:val="00952A19"/>
    <w:rsid w:val="00952CDF"/>
    <w:rsid w:val="00954157"/>
    <w:rsid w:val="00954FF5"/>
    <w:rsid w:val="00957684"/>
    <w:rsid w:val="009603B4"/>
    <w:rsid w:val="00960D49"/>
    <w:rsid w:val="00961E75"/>
    <w:rsid w:val="00962D65"/>
    <w:rsid w:val="00962D74"/>
    <w:rsid w:val="00964214"/>
    <w:rsid w:val="009653C7"/>
    <w:rsid w:val="009654EF"/>
    <w:rsid w:val="009659CC"/>
    <w:rsid w:val="0096711D"/>
    <w:rsid w:val="00971948"/>
    <w:rsid w:val="00971A56"/>
    <w:rsid w:val="00971C85"/>
    <w:rsid w:val="00971D55"/>
    <w:rsid w:val="0097234D"/>
    <w:rsid w:val="0097416D"/>
    <w:rsid w:val="009757BD"/>
    <w:rsid w:val="00975E2A"/>
    <w:rsid w:val="009762E7"/>
    <w:rsid w:val="0097671C"/>
    <w:rsid w:val="00976D22"/>
    <w:rsid w:val="00977376"/>
    <w:rsid w:val="00977F8D"/>
    <w:rsid w:val="00981745"/>
    <w:rsid w:val="00982A46"/>
    <w:rsid w:val="00984E2E"/>
    <w:rsid w:val="00986328"/>
    <w:rsid w:val="009864B6"/>
    <w:rsid w:val="00986D50"/>
    <w:rsid w:val="0098758C"/>
    <w:rsid w:val="00987C25"/>
    <w:rsid w:val="009908BD"/>
    <w:rsid w:val="00991DFF"/>
    <w:rsid w:val="009958CF"/>
    <w:rsid w:val="0099743A"/>
    <w:rsid w:val="009974F2"/>
    <w:rsid w:val="009A21C8"/>
    <w:rsid w:val="009A36FC"/>
    <w:rsid w:val="009A51E7"/>
    <w:rsid w:val="009A583F"/>
    <w:rsid w:val="009A598E"/>
    <w:rsid w:val="009A5CA6"/>
    <w:rsid w:val="009A6008"/>
    <w:rsid w:val="009A76E1"/>
    <w:rsid w:val="009B033B"/>
    <w:rsid w:val="009B0A28"/>
    <w:rsid w:val="009B1A42"/>
    <w:rsid w:val="009B31BA"/>
    <w:rsid w:val="009B3891"/>
    <w:rsid w:val="009B4542"/>
    <w:rsid w:val="009B4D5B"/>
    <w:rsid w:val="009B5227"/>
    <w:rsid w:val="009B6435"/>
    <w:rsid w:val="009B6FFD"/>
    <w:rsid w:val="009C0A67"/>
    <w:rsid w:val="009C1F1F"/>
    <w:rsid w:val="009C2711"/>
    <w:rsid w:val="009C3A2F"/>
    <w:rsid w:val="009C3C77"/>
    <w:rsid w:val="009C5A4E"/>
    <w:rsid w:val="009C6AA9"/>
    <w:rsid w:val="009C6B91"/>
    <w:rsid w:val="009C7DEF"/>
    <w:rsid w:val="009D1192"/>
    <w:rsid w:val="009D22A3"/>
    <w:rsid w:val="009D2938"/>
    <w:rsid w:val="009D3D9A"/>
    <w:rsid w:val="009D4789"/>
    <w:rsid w:val="009D52AD"/>
    <w:rsid w:val="009D628C"/>
    <w:rsid w:val="009D72F9"/>
    <w:rsid w:val="009D74C4"/>
    <w:rsid w:val="009D79F0"/>
    <w:rsid w:val="009E0509"/>
    <w:rsid w:val="009E0858"/>
    <w:rsid w:val="009E3FA7"/>
    <w:rsid w:val="009E4306"/>
    <w:rsid w:val="009E61BA"/>
    <w:rsid w:val="009E6501"/>
    <w:rsid w:val="009E67DC"/>
    <w:rsid w:val="009F1008"/>
    <w:rsid w:val="009F25A6"/>
    <w:rsid w:val="009F3223"/>
    <w:rsid w:val="009F34E9"/>
    <w:rsid w:val="009F358D"/>
    <w:rsid w:val="009F68CC"/>
    <w:rsid w:val="009F7415"/>
    <w:rsid w:val="00A047D9"/>
    <w:rsid w:val="00A04D62"/>
    <w:rsid w:val="00A065D1"/>
    <w:rsid w:val="00A0690A"/>
    <w:rsid w:val="00A06BBF"/>
    <w:rsid w:val="00A06D05"/>
    <w:rsid w:val="00A07400"/>
    <w:rsid w:val="00A1197F"/>
    <w:rsid w:val="00A12338"/>
    <w:rsid w:val="00A1347E"/>
    <w:rsid w:val="00A1361D"/>
    <w:rsid w:val="00A14CFB"/>
    <w:rsid w:val="00A1543A"/>
    <w:rsid w:val="00A15B8B"/>
    <w:rsid w:val="00A15FBB"/>
    <w:rsid w:val="00A17482"/>
    <w:rsid w:val="00A22479"/>
    <w:rsid w:val="00A22AE5"/>
    <w:rsid w:val="00A23641"/>
    <w:rsid w:val="00A24CF6"/>
    <w:rsid w:val="00A25337"/>
    <w:rsid w:val="00A2568D"/>
    <w:rsid w:val="00A25912"/>
    <w:rsid w:val="00A26537"/>
    <w:rsid w:val="00A26827"/>
    <w:rsid w:val="00A30268"/>
    <w:rsid w:val="00A31866"/>
    <w:rsid w:val="00A32F85"/>
    <w:rsid w:val="00A34239"/>
    <w:rsid w:val="00A40F76"/>
    <w:rsid w:val="00A41690"/>
    <w:rsid w:val="00A42D2B"/>
    <w:rsid w:val="00A43428"/>
    <w:rsid w:val="00A44799"/>
    <w:rsid w:val="00A45E9A"/>
    <w:rsid w:val="00A47851"/>
    <w:rsid w:val="00A50150"/>
    <w:rsid w:val="00A50F9E"/>
    <w:rsid w:val="00A52C4A"/>
    <w:rsid w:val="00A54565"/>
    <w:rsid w:val="00A5504A"/>
    <w:rsid w:val="00A55A8B"/>
    <w:rsid w:val="00A617AD"/>
    <w:rsid w:val="00A619D9"/>
    <w:rsid w:val="00A62BB0"/>
    <w:rsid w:val="00A633CA"/>
    <w:rsid w:val="00A647A3"/>
    <w:rsid w:val="00A65F6A"/>
    <w:rsid w:val="00A66291"/>
    <w:rsid w:val="00A66B85"/>
    <w:rsid w:val="00A70700"/>
    <w:rsid w:val="00A71453"/>
    <w:rsid w:val="00A74114"/>
    <w:rsid w:val="00A75768"/>
    <w:rsid w:val="00A75ACA"/>
    <w:rsid w:val="00A75BEA"/>
    <w:rsid w:val="00A77386"/>
    <w:rsid w:val="00A77C1D"/>
    <w:rsid w:val="00A80995"/>
    <w:rsid w:val="00A81375"/>
    <w:rsid w:val="00A82B44"/>
    <w:rsid w:val="00A836D5"/>
    <w:rsid w:val="00A847F8"/>
    <w:rsid w:val="00A852F2"/>
    <w:rsid w:val="00A868BB"/>
    <w:rsid w:val="00A87FEC"/>
    <w:rsid w:val="00A92A74"/>
    <w:rsid w:val="00A92F5F"/>
    <w:rsid w:val="00A94544"/>
    <w:rsid w:val="00A94FFD"/>
    <w:rsid w:val="00A95059"/>
    <w:rsid w:val="00A96128"/>
    <w:rsid w:val="00A96B6C"/>
    <w:rsid w:val="00A970E6"/>
    <w:rsid w:val="00A973B1"/>
    <w:rsid w:val="00A9740D"/>
    <w:rsid w:val="00AA024D"/>
    <w:rsid w:val="00AA0868"/>
    <w:rsid w:val="00AA1E9F"/>
    <w:rsid w:val="00AA389F"/>
    <w:rsid w:val="00AA45EB"/>
    <w:rsid w:val="00AA4D84"/>
    <w:rsid w:val="00AA5202"/>
    <w:rsid w:val="00AA5450"/>
    <w:rsid w:val="00AA58BC"/>
    <w:rsid w:val="00AA63A9"/>
    <w:rsid w:val="00AA7136"/>
    <w:rsid w:val="00AB0898"/>
    <w:rsid w:val="00AB17B0"/>
    <w:rsid w:val="00AB1A1E"/>
    <w:rsid w:val="00AB1B1A"/>
    <w:rsid w:val="00AB2549"/>
    <w:rsid w:val="00AB2965"/>
    <w:rsid w:val="00AB55F4"/>
    <w:rsid w:val="00AB5FC2"/>
    <w:rsid w:val="00AB619A"/>
    <w:rsid w:val="00AB6F24"/>
    <w:rsid w:val="00AB70B6"/>
    <w:rsid w:val="00AC2C2D"/>
    <w:rsid w:val="00AC2D51"/>
    <w:rsid w:val="00AC35B8"/>
    <w:rsid w:val="00AC5537"/>
    <w:rsid w:val="00AC573F"/>
    <w:rsid w:val="00AC6B00"/>
    <w:rsid w:val="00AC70F8"/>
    <w:rsid w:val="00AC74D5"/>
    <w:rsid w:val="00AC7DA9"/>
    <w:rsid w:val="00AD1BA6"/>
    <w:rsid w:val="00AD2B8F"/>
    <w:rsid w:val="00AD42D4"/>
    <w:rsid w:val="00AD4455"/>
    <w:rsid w:val="00AD46D9"/>
    <w:rsid w:val="00AD47E1"/>
    <w:rsid w:val="00AD4E04"/>
    <w:rsid w:val="00AD530C"/>
    <w:rsid w:val="00AD708D"/>
    <w:rsid w:val="00AD732F"/>
    <w:rsid w:val="00AE07A1"/>
    <w:rsid w:val="00AE179F"/>
    <w:rsid w:val="00AE1E01"/>
    <w:rsid w:val="00AE2267"/>
    <w:rsid w:val="00AE24ED"/>
    <w:rsid w:val="00AE36EF"/>
    <w:rsid w:val="00AE3D06"/>
    <w:rsid w:val="00AE3E59"/>
    <w:rsid w:val="00AE528B"/>
    <w:rsid w:val="00AE6BCA"/>
    <w:rsid w:val="00AF04C0"/>
    <w:rsid w:val="00AF0606"/>
    <w:rsid w:val="00AF232C"/>
    <w:rsid w:val="00AF2895"/>
    <w:rsid w:val="00AF2D17"/>
    <w:rsid w:val="00AF2ED8"/>
    <w:rsid w:val="00AF3F02"/>
    <w:rsid w:val="00AF4C8F"/>
    <w:rsid w:val="00AF4DBF"/>
    <w:rsid w:val="00AF51EA"/>
    <w:rsid w:val="00AF55AA"/>
    <w:rsid w:val="00AF5616"/>
    <w:rsid w:val="00AF568E"/>
    <w:rsid w:val="00B002F7"/>
    <w:rsid w:val="00B003BF"/>
    <w:rsid w:val="00B008A8"/>
    <w:rsid w:val="00B011E6"/>
    <w:rsid w:val="00B01815"/>
    <w:rsid w:val="00B027CA"/>
    <w:rsid w:val="00B03070"/>
    <w:rsid w:val="00B04684"/>
    <w:rsid w:val="00B047B0"/>
    <w:rsid w:val="00B051EB"/>
    <w:rsid w:val="00B06A4E"/>
    <w:rsid w:val="00B07B32"/>
    <w:rsid w:val="00B07BE4"/>
    <w:rsid w:val="00B1195F"/>
    <w:rsid w:val="00B125FB"/>
    <w:rsid w:val="00B12A83"/>
    <w:rsid w:val="00B13D5B"/>
    <w:rsid w:val="00B146F5"/>
    <w:rsid w:val="00B16E27"/>
    <w:rsid w:val="00B171AC"/>
    <w:rsid w:val="00B176BB"/>
    <w:rsid w:val="00B17939"/>
    <w:rsid w:val="00B211E8"/>
    <w:rsid w:val="00B2241D"/>
    <w:rsid w:val="00B233F3"/>
    <w:rsid w:val="00B23FA8"/>
    <w:rsid w:val="00B24607"/>
    <w:rsid w:val="00B24F9B"/>
    <w:rsid w:val="00B30F75"/>
    <w:rsid w:val="00B310B9"/>
    <w:rsid w:val="00B32DB7"/>
    <w:rsid w:val="00B34521"/>
    <w:rsid w:val="00B37C76"/>
    <w:rsid w:val="00B37E5C"/>
    <w:rsid w:val="00B403C5"/>
    <w:rsid w:val="00B414FD"/>
    <w:rsid w:val="00B41A34"/>
    <w:rsid w:val="00B42C64"/>
    <w:rsid w:val="00B4306F"/>
    <w:rsid w:val="00B43978"/>
    <w:rsid w:val="00B44ED0"/>
    <w:rsid w:val="00B4554A"/>
    <w:rsid w:val="00B4619F"/>
    <w:rsid w:val="00B46F20"/>
    <w:rsid w:val="00B50901"/>
    <w:rsid w:val="00B5262B"/>
    <w:rsid w:val="00B52720"/>
    <w:rsid w:val="00B529B2"/>
    <w:rsid w:val="00B5514D"/>
    <w:rsid w:val="00B55D44"/>
    <w:rsid w:val="00B56216"/>
    <w:rsid w:val="00B563AF"/>
    <w:rsid w:val="00B56D01"/>
    <w:rsid w:val="00B5743D"/>
    <w:rsid w:val="00B61666"/>
    <w:rsid w:val="00B62F7E"/>
    <w:rsid w:val="00B63444"/>
    <w:rsid w:val="00B64384"/>
    <w:rsid w:val="00B64C73"/>
    <w:rsid w:val="00B65D55"/>
    <w:rsid w:val="00B663E7"/>
    <w:rsid w:val="00B66B91"/>
    <w:rsid w:val="00B67135"/>
    <w:rsid w:val="00B70405"/>
    <w:rsid w:val="00B70D9A"/>
    <w:rsid w:val="00B72908"/>
    <w:rsid w:val="00B74794"/>
    <w:rsid w:val="00B74B92"/>
    <w:rsid w:val="00B74F76"/>
    <w:rsid w:val="00B7519F"/>
    <w:rsid w:val="00B767F2"/>
    <w:rsid w:val="00B76FCA"/>
    <w:rsid w:val="00B804BE"/>
    <w:rsid w:val="00B81CF5"/>
    <w:rsid w:val="00B82A86"/>
    <w:rsid w:val="00B8343A"/>
    <w:rsid w:val="00B83AC6"/>
    <w:rsid w:val="00B83D7B"/>
    <w:rsid w:val="00B8412F"/>
    <w:rsid w:val="00B865C0"/>
    <w:rsid w:val="00B870BC"/>
    <w:rsid w:val="00B875D3"/>
    <w:rsid w:val="00B90451"/>
    <w:rsid w:val="00B915A1"/>
    <w:rsid w:val="00B93DEB"/>
    <w:rsid w:val="00B94A2D"/>
    <w:rsid w:val="00B94A99"/>
    <w:rsid w:val="00B94BD1"/>
    <w:rsid w:val="00B95A87"/>
    <w:rsid w:val="00B95BA5"/>
    <w:rsid w:val="00B95F5B"/>
    <w:rsid w:val="00B96162"/>
    <w:rsid w:val="00B9673E"/>
    <w:rsid w:val="00B96900"/>
    <w:rsid w:val="00B97014"/>
    <w:rsid w:val="00B9715B"/>
    <w:rsid w:val="00B97B15"/>
    <w:rsid w:val="00BA1869"/>
    <w:rsid w:val="00BA27C6"/>
    <w:rsid w:val="00BA2977"/>
    <w:rsid w:val="00BA3AAF"/>
    <w:rsid w:val="00BA3FB2"/>
    <w:rsid w:val="00BB1294"/>
    <w:rsid w:val="00BB2918"/>
    <w:rsid w:val="00BB3FB3"/>
    <w:rsid w:val="00BB4662"/>
    <w:rsid w:val="00BB469B"/>
    <w:rsid w:val="00BB4B49"/>
    <w:rsid w:val="00BB5868"/>
    <w:rsid w:val="00BB6C48"/>
    <w:rsid w:val="00BB7329"/>
    <w:rsid w:val="00BB7660"/>
    <w:rsid w:val="00BC0E20"/>
    <w:rsid w:val="00BC20E8"/>
    <w:rsid w:val="00BC36DA"/>
    <w:rsid w:val="00BC4118"/>
    <w:rsid w:val="00BC4A55"/>
    <w:rsid w:val="00BC5BA0"/>
    <w:rsid w:val="00BC617F"/>
    <w:rsid w:val="00BC786D"/>
    <w:rsid w:val="00BC7EE2"/>
    <w:rsid w:val="00BD14DE"/>
    <w:rsid w:val="00BD16B7"/>
    <w:rsid w:val="00BD2666"/>
    <w:rsid w:val="00BD29E0"/>
    <w:rsid w:val="00BD2B6E"/>
    <w:rsid w:val="00BD45E2"/>
    <w:rsid w:val="00BD518C"/>
    <w:rsid w:val="00BD5D6D"/>
    <w:rsid w:val="00BD65BD"/>
    <w:rsid w:val="00BD6CFB"/>
    <w:rsid w:val="00BD7988"/>
    <w:rsid w:val="00BE076B"/>
    <w:rsid w:val="00BE172B"/>
    <w:rsid w:val="00BE21A6"/>
    <w:rsid w:val="00BE30B5"/>
    <w:rsid w:val="00BE4614"/>
    <w:rsid w:val="00BE47BF"/>
    <w:rsid w:val="00BE4E91"/>
    <w:rsid w:val="00BF157B"/>
    <w:rsid w:val="00BF187F"/>
    <w:rsid w:val="00BF1F19"/>
    <w:rsid w:val="00BF3757"/>
    <w:rsid w:val="00BF5157"/>
    <w:rsid w:val="00BF51B7"/>
    <w:rsid w:val="00BF51DA"/>
    <w:rsid w:val="00BF6D03"/>
    <w:rsid w:val="00BF75AF"/>
    <w:rsid w:val="00BF7EAC"/>
    <w:rsid w:val="00C01A54"/>
    <w:rsid w:val="00C028B5"/>
    <w:rsid w:val="00C04AF8"/>
    <w:rsid w:val="00C06351"/>
    <w:rsid w:val="00C10D60"/>
    <w:rsid w:val="00C114DD"/>
    <w:rsid w:val="00C11A1F"/>
    <w:rsid w:val="00C12B9F"/>
    <w:rsid w:val="00C12C7A"/>
    <w:rsid w:val="00C13D8B"/>
    <w:rsid w:val="00C14809"/>
    <w:rsid w:val="00C15543"/>
    <w:rsid w:val="00C157B6"/>
    <w:rsid w:val="00C1703D"/>
    <w:rsid w:val="00C1765E"/>
    <w:rsid w:val="00C21AD1"/>
    <w:rsid w:val="00C227FE"/>
    <w:rsid w:val="00C22E89"/>
    <w:rsid w:val="00C23855"/>
    <w:rsid w:val="00C24408"/>
    <w:rsid w:val="00C24A30"/>
    <w:rsid w:val="00C24C89"/>
    <w:rsid w:val="00C279A9"/>
    <w:rsid w:val="00C310B8"/>
    <w:rsid w:val="00C31B76"/>
    <w:rsid w:val="00C3373F"/>
    <w:rsid w:val="00C3393D"/>
    <w:rsid w:val="00C34861"/>
    <w:rsid w:val="00C351C2"/>
    <w:rsid w:val="00C3585A"/>
    <w:rsid w:val="00C358AA"/>
    <w:rsid w:val="00C3602C"/>
    <w:rsid w:val="00C3699A"/>
    <w:rsid w:val="00C37013"/>
    <w:rsid w:val="00C373EF"/>
    <w:rsid w:val="00C37F8E"/>
    <w:rsid w:val="00C40808"/>
    <w:rsid w:val="00C41357"/>
    <w:rsid w:val="00C42EBF"/>
    <w:rsid w:val="00C43263"/>
    <w:rsid w:val="00C46A11"/>
    <w:rsid w:val="00C5043D"/>
    <w:rsid w:val="00C50736"/>
    <w:rsid w:val="00C5109E"/>
    <w:rsid w:val="00C5111B"/>
    <w:rsid w:val="00C51CA2"/>
    <w:rsid w:val="00C553E9"/>
    <w:rsid w:val="00C55DD3"/>
    <w:rsid w:val="00C5647F"/>
    <w:rsid w:val="00C576CE"/>
    <w:rsid w:val="00C576E1"/>
    <w:rsid w:val="00C613EA"/>
    <w:rsid w:val="00C62B6D"/>
    <w:rsid w:val="00C62DE0"/>
    <w:rsid w:val="00C62F91"/>
    <w:rsid w:val="00C64A85"/>
    <w:rsid w:val="00C64BFE"/>
    <w:rsid w:val="00C65C7A"/>
    <w:rsid w:val="00C6616C"/>
    <w:rsid w:val="00C6698A"/>
    <w:rsid w:val="00C70911"/>
    <w:rsid w:val="00C70D4F"/>
    <w:rsid w:val="00C717B7"/>
    <w:rsid w:val="00C7184D"/>
    <w:rsid w:val="00C71A49"/>
    <w:rsid w:val="00C7351C"/>
    <w:rsid w:val="00C75A24"/>
    <w:rsid w:val="00C805FD"/>
    <w:rsid w:val="00C81DE1"/>
    <w:rsid w:val="00C827DF"/>
    <w:rsid w:val="00C8382B"/>
    <w:rsid w:val="00C84C16"/>
    <w:rsid w:val="00C84DCE"/>
    <w:rsid w:val="00C8598F"/>
    <w:rsid w:val="00C8673C"/>
    <w:rsid w:val="00C872C9"/>
    <w:rsid w:val="00C87873"/>
    <w:rsid w:val="00C87F0E"/>
    <w:rsid w:val="00C91387"/>
    <w:rsid w:val="00C951B0"/>
    <w:rsid w:val="00C96457"/>
    <w:rsid w:val="00C971FA"/>
    <w:rsid w:val="00CA0317"/>
    <w:rsid w:val="00CA384E"/>
    <w:rsid w:val="00CA4814"/>
    <w:rsid w:val="00CA5E3F"/>
    <w:rsid w:val="00CA6D03"/>
    <w:rsid w:val="00CA7425"/>
    <w:rsid w:val="00CA7FF6"/>
    <w:rsid w:val="00CB0C58"/>
    <w:rsid w:val="00CB0FE0"/>
    <w:rsid w:val="00CB2AC6"/>
    <w:rsid w:val="00CB49D6"/>
    <w:rsid w:val="00CB4ABA"/>
    <w:rsid w:val="00CB50DF"/>
    <w:rsid w:val="00CB6D3C"/>
    <w:rsid w:val="00CB7835"/>
    <w:rsid w:val="00CB7B4E"/>
    <w:rsid w:val="00CB7FF1"/>
    <w:rsid w:val="00CC0B62"/>
    <w:rsid w:val="00CC2A8F"/>
    <w:rsid w:val="00CC2AFF"/>
    <w:rsid w:val="00CC2D16"/>
    <w:rsid w:val="00CC303C"/>
    <w:rsid w:val="00CC58D3"/>
    <w:rsid w:val="00CC5D4F"/>
    <w:rsid w:val="00CC646A"/>
    <w:rsid w:val="00CC651E"/>
    <w:rsid w:val="00CC66AA"/>
    <w:rsid w:val="00CC7481"/>
    <w:rsid w:val="00CD0150"/>
    <w:rsid w:val="00CD0CA1"/>
    <w:rsid w:val="00CD17CC"/>
    <w:rsid w:val="00CD1DE6"/>
    <w:rsid w:val="00CD2FBD"/>
    <w:rsid w:val="00CD3BF9"/>
    <w:rsid w:val="00CD3D65"/>
    <w:rsid w:val="00CD455B"/>
    <w:rsid w:val="00CD7586"/>
    <w:rsid w:val="00CD772D"/>
    <w:rsid w:val="00CD7F49"/>
    <w:rsid w:val="00CE0D39"/>
    <w:rsid w:val="00CE1A04"/>
    <w:rsid w:val="00CE1C56"/>
    <w:rsid w:val="00CE331A"/>
    <w:rsid w:val="00CE41E1"/>
    <w:rsid w:val="00CF0C96"/>
    <w:rsid w:val="00CF28C3"/>
    <w:rsid w:val="00CF34BC"/>
    <w:rsid w:val="00CF4C1B"/>
    <w:rsid w:val="00CF7822"/>
    <w:rsid w:val="00D006A5"/>
    <w:rsid w:val="00D00B81"/>
    <w:rsid w:val="00D01EC6"/>
    <w:rsid w:val="00D047F9"/>
    <w:rsid w:val="00D04EC3"/>
    <w:rsid w:val="00D064B8"/>
    <w:rsid w:val="00D0672F"/>
    <w:rsid w:val="00D07432"/>
    <w:rsid w:val="00D10DF1"/>
    <w:rsid w:val="00D1127E"/>
    <w:rsid w:val="00D1370D"/>
    <w:rsid w:val="00D1485B"/>
    <w:rsid w:val="00D150FC"/>
    <w:rsid w:val="00D1534A"/>
    <w:rsid w:val="00D155B6"/>
    <w:rsid w:val="00D15A00"/>
    <w:rsid w:val="00D15AB3"/>
    <w:rsid w:val="00D1666A"/>
    <w:rsid w:val="00D168D3"/>
    <w:rsid w:val="00D176AE"/>
    <w:rsid w:val="00D20437"/>
    <w:rsid w:val="00D2121B"/>
    <w:rsid w:val="00D212F3"/>
    <w:rsid w:val="00D2135F"/>
    <w:rsid w:val="00D2171E"/>
    <w:rsid w:val="00D23EDA"/>
    <w:rsid w:val="00D241EF"/>
    <w:rsid w:val="00D24665"/>
    <w:rsid w:val="00D26BCD"/>
    <w:rsid w:val="00D26FB4"/>
    <w:rsid w:val="00D27321"/>
    <w:rsid w:val="00D27E98"/>
    <w:rsid w:val="00D3071C"/>
    <w:rsid w:val="00D30F97"/>
    <w:rsid w:val="00D31D7E"/>
    <w:rsid w:val="00D320DE"/>
    <w:rsid w:val="00D3219C"/>
    <w:rsid w:val="00D331B7"/>
    <w:rsid w:val="00D33CBF"/>
    <w:rsid w:val="00D356D8"/>
    <w:rsid w:val="00D36781"/>
    <w:rsid w:val="00D37F8E"/>
    <w:rsid w:val="00D41835"/>
    <w:rsid w:val="00D41E52"/>
    <w:rsid w:val="00D42017"/>
    <w:rsid w:val="00D423EB"/>
    <w:rsid w:val="00D423FC"/>
    <w:rsid w:val="00D42523"/>
    <w:rsid w:val="00D43369"/>
    <w:rsid w:val="00D4467F"/>
    <w:rsid w:val="00D449CA"/>
    <w:rsid w:val="00D44C32"/>
    <w:rsid w:val="00D44ECA"/>
    <w:rsid w:val="00D456CC"/>
    <w:rsid w:val="00D45889"/>
    <w:rsid w:val="00D47864"/>
    <w:rsid w:val="00D47B55"/>
    <w:rsid w:val="00D51141"/>
    <w:rsid w:val="00D51784"/>
    <w:rsid w:val="00D52C7B"/>
    <w:rsid w:val="00D54076"/>
    <w:rsid w:val="00D5468E"/>
    <w:rsid w:val="00D54EA2"/>
    <w:rsid w:val="00D5568F"/>
    <w:rsid w:val="00D55B17"/>
    <w:rsid w:val="00D55FBA"/>
    <w:rsid w:val="00D561F6"/>
    <w:rsid w:val="00D56264"/>
    <w:rsid w:val="00D56CEF"/>
    <w:rsid w:val="00D57227"/>
    <w:rsid w:val="00D60B8C"/>
    <w:rsid w:val="00D62635"/>
    <w:rsid w:val="00D62829"/>
    <w:rsid w:val="00D63B7A"/>
    <w:rsid w:val="00D64611"/>
    <w:rsid w:val="00D65905"/>
    <w:rsid w:val="00D659A6"/>
    <w:rsid w:val="00D65F0A"/>
    <w:rsid w:val="00D67BF4"/>
    <w:rsid w:val="00D70E92"/>
    <w:rsid w:val="00D71DA4"/>
    <w:rsid w:val="00D728E5"/>
    <w:rsid w:val="00D72B9C"/>
    <w:rsid w:val="00D72C4E"/>
    <w:rsid w:val="00D731F0"/>
    <w:rsid w:val="00D7370D"/>
    <w:rsid w:val="00D75838"/>
    <w:rsid w:val="00D760BF"/>
    <w:rsid w:val="00D77380"/>
    <w:rsid w:val="00D80CF8"/>
    <w:rsid w:val="00D81DEB"/>
    <w:rsid w:val="00D83674"/>
    <w:rsid w:val="00D84A4C"/>
    <w:rsid w:val="00D86967"/>
    <w:rsid w:val="00D86F2E"/>
    <w:rsid w:val="00D8725A"/>
    <w:rsid w:val="00D87A25"/>
    <w:rsid w:val="00D87A78"/>
    <w:rsid w:val="00D90F80"/>
    <w:rsid w:val="00D91332"/>
    <w:rsid w:val="00D91493"/>
    <w:rsid w:val="00D91ABB"/>
    <w:rsid w:val="00D91B3A"/>
    <w:rsid w:val="00D923A3"/>
    <w:rsid w:val="00D925D7"/>
    <w:rsid w:val="00D958EB"/>
    <w:rsid w:val="00D95CDF"/>
    <w:rsid w:val="00D979E6"/>
    <w:rsid w:val="00D97A85"/>
    <w:rsid w:val="00D97D54"/>
    <w:rsid w:val="00D97E28"/>
    <w:rsid w:val="00DA103D"/>
    <w:rsid w:val="00DA1FFA"/>
    <w:rsid w:val="00DA2DFD"/>
    <w:rsid w:val="00DA3F65"/>
    <w:rsid w:val="00DA4D70"/>
    <w:rsid w:val="00DA4ED1"/>
    <w:rsid w:val="00DA5D29"/>
    <w:rsid w:val="00DA7789"/>
    <w:rsid w:val="00DA7E50"/>
    <w:rsid w:val="00DA7F01"/>
    <w:rsid w:val="00DB00F1"/>
    <w:rsid w:val="00DB04C1"/>
    <w:rsid w:val="00DB0CE0"/>
    <w:rsid w:val="00DB2487"/>
    <w:rsid w:val="00DB3539"/>
    <w:rsid w:val="00DB3A4D"/>
    <w:rsid w:val="00DB3CC3"/>
    <w:rsid w:val="00DB4350"/>
    <w:rsid w:val="00DB52F7"/>
    <w:rsid w:val="00DB5E51"/>
    <w:rsid w:val="00DC08C5"/>
    <w:rsid w:val="00DC0D2B"/>
    <w:rsid w:val="00DC1DA2"/>
    <w:rsid w:val="00DC3921"/>
    <w:rsid w:val="00DC432B"/>
    <w:rsid w:val="00DC57CE"/>
    <w:rsid w:val="00DD0CF7"/>
    <w:rsid w:val="00DD3355"/>
    <w:rsid w:val="00DD483A"/>
    <w:rsid w:val="00DD4935"/>
    <w:rsid w:val="00DD673D"/>
    <w:rsid w:val="00DD7E15"/>
    <w:rsid w:val="00DE0146"/>
    <w:rsid w:val="00DE0936"/>
    <w:rsid w:val="00DE0FE9"/>
    <w:rsid w:val="00DE3049"/>
    <w:rsid w:val="00DE4205"/>
    <w:rsid w:val="00DE437B"/>
    <w:rsid w:val="00DE5DB5"/>
    <w:rsid w:val="00DE65F5"/>
    <w:rsid w:val="00DE6C26"/>
    <w:rsid w:val="00DE6C75"/>
    <w:rsid w:val="00DE77B5"/>
    <w:rsid w:val="00DE7818"/>
    <w:rsid w:val="00DF0589"/>
    <w:rsid w:val="00DF09E0"/>
    <w:rsid w:val="00DF0BCB"/>
    <w:rsid w:val="00DF1F94"/>
    <w:rsid w:val="00DF43AC"/>
    <w:rsid w:val="00DF43B7"/>
    <w:rsid w:val="00DF43B9"/>
    <w:rsid w:val="00DF511F"/>
    <w:rsid w:val="00DF5610"/>
    <w:rsid w:val="00DF5739"/>
    <w:rsid w:val="00DF6D24"/>
    <w:rsid w:val="00E008FD"/>
    <w:rsid w:val="00E0162B"/>
    <w:rsid w:val="00E02141"/>
    <w:rsid w:val="00E02938"/>
    <w:rsid w:val="00E033C2"/>
    <w:rsid w:val="00E0388C"/>
    <w:rsid w:val="00E05A71"/>
    <w:rsid w:val="00E06FA7"/>
    <w:rsid w:val="00E07A9E"/>
    <w:rsid w:val="00E07EA1"/>
    <w:rsid w:val="00E10503"/>
    <w:rsid w:val="00E117ED"/>
    <w:rsid w:val="00E11AF0"/>
    <w:rsid w:val="00E11E8A"/>
    <w:rsid w:val="00E1389E"/>
    <w:rsid w:val="00E154A2"/>
    <w:rsid w:val="00E172D6"/>
    <w:rsid w:val="00E207D2"/>
    <w:rsid w:val="00E21435"/>
    <w:rsid w:val="00E21961"/>
    <w:rsid w:val="00E22CBC"/>
    <w:rsid w:val="00E23D4B"/>
    <w:rsid w:val="00E24A64"/>
    <w:rsid w:val="00E24E9E"/>
    <w:rsid w:val="00E263CD"/>
    <w:rsid w:val="00E271C5"/>
    <w:rsid w:val="00E277F0"/>
    <w:rsid w:val="00E30894"/>
    <w:rsid w:val="00E31038"/>
    <w:rsid w:val="00E31498"/>
    <w:rsid w:val="00E32C44"/>
    <w:rsid w:val="00E32F3B"/>
    <w:rsid w:val="00E352BC"/>
    <w:rsid w:val="00E35F34"/>
    <w:rsid w:val="00E374E7"/>
    <w:rsid w:val="00E37821"/>
    <w:rsid w:val="00E3796A"/>
    <w:rsid w:val="00E40636"/>
    <w:rsid w:val="00E40D62"/>
    <w:rsid w:val="00E44819"/>
    <w:rsid w:val="00E44A44"/>
    <w:rsid w:val="00E45577"/>
    <w:rsid w:val="00E478B9"/>
    <w:rsid w:val="00E50AE2"/>
    <w:rsid w:val="00E50B0A"/>
    <w:rsid w:val="00E51437"/>
    <w:rsid w:val="00E51671"/>
    <w:rsid w:val="00E527D1"/>
    <w:rsid w:val="00E53184"/>
    <w:rsid w:val="00E538C9"/>
    <w:rsid w:val="00E54FDF"/>
    <w:rsid w:val="00E56147"/>
    <w:rsid w:val="00E56A21"/>
    <w:rsid w:val="00E57549"/>
    <w:rsid w:val="00E6135A"/>
    <w:rsid w:val="00E61367"/>
    <w:rsid w:val="00E61FDE"/>
    <w:rsid w:val="00E625FC"/>
    <w:rsid w:val="00E62A3D"/>
    <w:rsid w:val="00E634A4"/>
    <w:rsid w:val="00E637EE"/>
    <w:rsid w:val="00E63AD2"/>
    <w:rsid w:val="00E6412D"/>
    <w:rsid w:val="00E64626"/>
    <w:rsid w:val="00E646D5"/>
    <w:rsid w:val="00E64AFF"/>
    <w:rsid w:val="00E657A1"/>
    <w:rsid w:val="00E6633A"/>
    <w:rsid w:val="00E676E3"/>
    <w:rsid w:val="00E7059F"/>
    <w:rsid w:val="00E70763"/>
    <w:rsid w:val="00E71189"/>
    <w:rsid w:val="00E71281"/>
    <w:rsid w:val="00E71740"/>
    <w:rsid w:val="00E72A30"/>
    <w:rsid w:val="00E72C5F"/>
    <w:rsid w:val="00E744B2"/>
    <w:rsid w:val="00E7463A"/>
    <w:rsid w:val="00E763BA"/>
    <w:rsid w:val="00E77E16"/>
    <w:rsid w:val="00E77EFB"/>
    <w:rsid w:val="00E80258"/>
    <w:rsid w:val="00E828AA"/>
    <w:rsid w:val="00E838B8"/>
    <w:rsid w:val="00E86585"/>
    <w:rsid w:val="00E86EEC"/>
    <w:rsid w:val="00E93646"/>
    <w:rsid w:val="00E9381A"/>
    <w:rsid w:val="00E93916"/>
    <w:rsid w:val="00E93951"/>
    <w:rsid w:val="00E943CD"/>
    <w:rsid w:val="00EA09D4"/>
    <w:rsid w:val="00EA1A5F"/>
    <w:rsid w:val="00EA20CD"/>
    <w:rsid w:val="00EA35C2"/>
    <w:rsid w:val="00EA3F4B"/>
    <w:rsid w:val="00EA63A0"/>
    <w:rsid w:val="00EA6450"/>
    <w:rsid w:val="00EA6869"/>
    <w:rsid w:val="00EA6898"/>
    <w:rsid w:val="00EA7C04"/>
    <w:rsid w:val="00EB0A33"/>
    <w:rsid w:val="00EB0CC2"/>
    <w:rsid w:val="00EB2163"/>
    <w:rsid w:val="00EB24D0"/>
    <w:rsid w:val="00EB2B54"/>
    <w:rsid w:val="00EB370E"/>
    <w:rsid w:val="00EB41F2"/>
    <w:rsid w:val="00EB50EF"/>
    <w:rsid w:val="00EB55ED"/>
    <w:rsid w:val="00EB59B9"/>
    <w:rsid w:val="00EB5EFE"/>
    <w:rsid w:val="00EC204D"/>
    <w:rsid w:val="00EC2FF4"/>
    <w:rsid w:val="00EC5101"/>
    <w:rsid w:val="00EC56B0"/>
    <w:rsid w:val="00EC603E"/>
    <w:rsid w:val="00ED08D9"/>
    <w:rsid w:val="00ED1C40"/>
    <w:rsid w:val="00ED3D31"/>
    <w:rsid w:val="00ED58A7"/>
    <w:rsid w:val="00ED5BCE"/>
    <w:rsid w:val="00ED755A"/>
    <w:rsid w:val="00ED7D57"/>
    <w:rsid w:val="00EE1055"/>
    <w:rsid w:val="00EE1823"/>
    <w:rsid w:val="00EE2870"/>
    <w:rsid w:val="00EE52A3"/>
    <w:rsid w:val="00EE5F19"/>
    <w:rsid w:val="00EE623D"/>
    <w:rsid w:val="00EE6787"/>
    <w:rsid w:val="00EE7958"/>
    <w:rsid w:val="00EF0403"/>
    <w:rsid w:val="00EF26C2"/>
    <w:rsid w:val="00EF3046"/>
    <w:rsid w:val="00EF3EEE"/>
    <w:rsid w:val="00EF4BB6"/>
    <w:rsid w:val="00EF4F8E"/>
    <w:rsid w:val="00EF5425"/>
    <w:rsid w:val="00EF5E83"/>
    <w:rsid w:val="00EF5F66"/>
    <w:rsid w:val="00EF6825"/>
    <w:rsid w:val="00EF7398"/>
    <w:rsid w:val="00EF79B1"/>
    <w:rsid w:val="00EF7B9B"/>
    <w:rsid w:val="00F01C05"/>
    <w:rsid w:val="00F0212E"/>
    <w:rsid w:val="00F02E84"/>
    <w:rsid w:val="00F036F1"/>
    <w:rsid w:val="00F03BDB"/>
    <w:rsid w:val="00F04B36"/>
    <w:rsid w:val="00F05C7F"/>
    <w:rsid w:val="00F05F3F"/>
    <w:rsid w:val="00F07804"/>
    <w:rsid w:val="00F10DC3"/>
    <w:rsid w:val="00F125C1"/>
    <w:rsid w:val="00F128F1"/>
    <w:rsid w:val="00F135FC"/>
    <w:rsid w:val="00F13764"/>
    <w:rsid w:val="00F13C74"/>
    <w:rsid w:val="00F15975"/>
    <w:rsid w:val="00F161B5"/>
    <w:rsid w:val="00F16553"/>
    <w:rsid w:val="00F17143"/>
    <w:rsid w:val="00F17333"/>
    <w:rsid w:val="00F20039"/>
    <w:rsid w:val="00F2068F"/>
    <w:rsid w:val="00F21247"/>
    <w:rsid w:val="00F21881"/>
    <w:rsid w:val="00F21D78"/>
    <w:rsid w:val="00F22288"/>
    <w:rsid w:val="00F2235F"/>
    <w:rsid w:val="00F2255F"/>
    <w:rsid w:val="00F23CB2"/>
    <w:rsid w:val="00F2457D"/>
    <w:rsid w:val="00F2586E"/>
    <w:rsid w:val="00F26065"/>
    <w:rsid w:val="00F300B3"/>
    <w:rsid w:val="00F31FE0"/>
    <w:rsid w:val="00F32602"/>
    <w:rsid w:val="00F32F18"/>
    <w:rsid w:val="00F33884"/>
    <w:rsid w:val="00F3521C"/>
    <w:rsid w:val="00F3616C"/>
    <w:rsid w:val="00F36FC0"/>
    <w:rsid w:val="00F402A3"/>
    <w:rsid w:val="00F40667"/>
    <w:rsid w:val="00F41AB0"/>
    <w:rsid w:val="00F43C98"/>
    <w:rsid w:val="00F43D08"/>
    <w:rsid w:val="00F44D3D"/>
    <w:rsid w:val="00F45A3F"/>
    <w:rsid w:val="00F46107"/>
    <w:rsid w:val="00F46396"/>
    <w:rsid w:val="00F47929"/>
    <w:rsid w:val="00F505DC"/>
    <w:rsid w:val="00F51460"/>
    <w:rsid w:val="00F514E2"/>
    <w:rsid w:val="00F51A6C"/>
    <w:rsid w:val="00F53046"/>
    <w:rsid w:val="00F53650"/>
    <w:rsid w:val="00F536F2"/>
    <w:rsid w:val="00F55136"/>
    <w:rsid w:val="00F56DF2"/>
    <w:rsid w:val="00F57D8B"/>
    <w:rsid w:val="00F6014A"/>
    <w:rsid w:val="00F60856"/>
    <w:rsid w:val="00F61DBB"/>
    <w:rsid w:val="00F61E8F"/>
    <w:rsid w:val="00F624B4"/>
    <w:rsid w:val="00F648A7"/>
    <w:rsid w:val="00F6496F"/>
    <w:rsid w:val="00F6690A"/>
    <w:rsid w:val="00F672CE"/>
    <w:rsid w:val="00F675C8"/>
    <w:rsid w:val="00F71373"/>
    <w:rsid w:val="00F71863"/>
    <w:rsid w:val="00F71B6A"/>
    <w:rsid w:val="00F721E0"/>
    <w:rsid w:val="00F727CE"/>
    <w:rsid w:val="00F728FE"/>
    <w:rsid w:val="00F72EC5"/>
    <w:rsid w:val="00F73A10"/>
    <w:rsid w:val="00F74925"/>
    <w:rsid w:val="00F74A35"/>
    <w:rsid w:val="00F757E4"/>
    <w:rsid w:val="00F76440"/>
    <w:rsid w:val="00F76ED1"/>
    <w:rsid w:val="00F802BD"/>
    <w:rsid w:val="00F80619"/>
    <w:rsid w:val="00F80799"/>
    <w:rsid w:val="00F80B1E"/>
    <w:rsid w:val="00F81626"/>
    <w:rsid w:val="00F8176A"/>
    <w:rsid w:val="00F81D70"/>
    <w:rsid w:val="00F81DDD"/>
    <w:rsid w:val="00F82BF8"/>
    <w:rsid w:val="00F83BF3"/>
    <w:rsid w:val="00F8469C"/>
    <w:rsid w:val="00F867A4"/>
    <w:rsid w:val="00F8690F"/>
    <w:rsid w:val="00F87960"/>
    <w:rsid w:val="00F87EC0"/>
    <w:rsid w:val="00F91F01"/>
    <w:rsid w:val="00F9358C"/>
    <w:rsid w:val="00F94C64"/>
    <w:rsid w:val="00F951F4"/>
    <w:rsid w:val="00F95D67"/>
    <w:rsid w:val="00F95DBE"/>
    <w:rsid w:val="00F96D1B"/>
    <w:rsid w:val="00F9778A"/>
    <w:rsid w:val="00F97CCF"/>
    <w:rsid w:val="00FA04B9"/>
    <w:rsid w:val="00FA1239"/>
    <w:rsid w:val="00FA1D25"/>
    <w:rsid w:val="00FA291C"/>
    <w:rsid w:val="00FA43DC"/>
    <w:rsid w:val="00FA4412"/>
    <w:rsid w:val="00FA49ED"/>
    <w:rsid w:val="00FA52EE"/>
    <w:rsid w:val="00FA5947"/>
    <w:rsid w:val="00FA5EBB"/>
    <w:rsid w:val="00FA60E8"/>
    <w:rsid w:val="00FA641E"/>
    <w:rsid w:val="00FA6F9B"/>
    <w:rsid w:val="00FA751B"/>
    <w:rsid w:val="00FA78B5"/>
    <w:rsid w:val="00FB0DD4"/>
    <w:rsid w:val="00FB157C"/>
    <w:rsid w:val="00FB2EC1"/>
    <w:rsid w:val="00FB3319"/>
    <w:rsid w:val="00FB6F96"/>
    <w:rsid w:val="00FB7357"/>
    <w:rsid w:val="00FC1306"/>
    <w:rsid w:val="00FC1748"/>
    <w:rsid w:val="00FC18A1"/>
    <w:rsid w:val="00FC2500"/>
    <w:rsid w:val="00FC56C3"/>
    <w:rsid w:val="00FC6C3A"/>
    <w:rsid w:val="00FC7D4C"/>
    <w:rsid w:val="00FD0906"/>
    <w:rsid w:val="00FD1645"/>
    <w:rsid w:val="00FD1B6B"/>
    <w:rsid w:val="00FD4297"/>
    <w:rsid w:val="00FD5D78"/>
    <w:rsid w:val="00FD64BA"/>
    <w:rsid w:val="00FD783A"/>
    <w:rsid w:val="00FE1214"/>
    <w:rsid w:val="00FE1669"/>
    <w:rsid w:val="00FE2C35"/>
    <w:rsid w:val="00FE360B"/>
    <w:rsid w:val="00FE3ABC"/>
    <w:rsid w:val="00FE3AFF"/>
    <w:rsid w:val="00FE4EF0"/>
    <w:rsid w:val="00FE6202"/>
    <w:rsid w:val="00FE78AB"/>
    <w:rsid w:val="00FF1EF0"/>
    <w:rsid w:val="00FF28B7"/>
    <w:rsid w:val="00FF434A"/>
    <w:rsid w:val="00FF6CEF"/>
    <w:rsid w:val="00FF6D22"/>
    <w:rsid w:val="00FF73D3"/>
    <w:rsid w:val="00FF7F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iPriority="0" w:unhideWhenUsed="1"/>
    <w:lsdException w:name="caption" w:semiHidden="1" w:uiPriority="35" w:unhideWhenUsed="1" w:qFormat="1"/>
    <w:lsdException w:name="footnote reference" w:semiHidden="1" w:unhideWhenUsed="1"/>
    <w:lsdException w:name="annotation reference" w:semiHidden="1" w:uiPriority="0" w:unhideWhenUsed="1"/>
    <w:lsdException w:name="endnote reference" w:semiHidden="1" w:uiPriority="0" w:unhideWhenUsed="1"/>
    <w:lsdException w:name="endnote text"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Hyperlink" w:semiHidden="1" w:uiPriority="0" w:unhideWhenUsed="1"/>
    <w:lsdException w:name="Strong" w:uiPriority="22" w:qFormat="1"/>
    <w:lsdException w:name="Emphasis" w:uiPriority="20" w:qFormat="1"/>
    <w:lsdException w:name="Normal (Web)" w:semiHidden="1" w:uiPriority="0" w:unhideWhenUsed="1"/>
    <w:lsdException w:name="annotation subject" w:semiHidden="1" w:uiPriority="0" w:unhideWhenUsed="1"/>
    <w:lsdException w:name="Balloon Text"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21DA"/>
    <w:rPr>
      <w:rFonts w:ascii="Times New Roman" w:hAnsi="Times New Roman" w:cs="Times New Roman"/>
      <w:sz w:val="24"/>
      <w:szCs w:val="24"/>
    </w:rPr>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73CD"/>
    <w:rPr>
      <w:rFonts w:ascii="Cambria" w:hAnsi="Cambria" w:cs="Times New Roman"/>
      <w:b/>
      <w:kern w:val="32"/>
      <w:sz w:val="32"/>
      <w:lang/>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 w:val="24"/>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lang/>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lang/>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lang/>
    </w:r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TytuZnak">
    <w:name w:val="Tytuł Znak"/>
    <w:basedOn w:val="Domylnaczcionkaakapitu"/>
    <w:link w:val="Tytu"/>
    <w:uiPriority w:val="10"/>
    <w:locked/>
    <w:rsid w:val="002F73CD"/>
    <w:rPr>
      <w:rFonts w:ascii="Arial" w:hAnsi="Arial" w:cs="Times New Roman"/>
      <w:b/>
      <w:sz w:val="24"/>
      <w:u w:val="single"/>
      <w:lang/>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Tekst przypisu,-E Fuﬂnotentext,Fuﬂnotentext Ursprung,Fußnotentext Ursprung,-E Fußnotentext,Fußnote,Tekst przypisu Znak Znak Znak Znak,FOOTNOTES,o,fn,Znak Znak,przyp"/>
    <w:basedOn w:val="Normalny"/>
    <w:link w:val="TekstprzypisudolnegoZnak"/>
    <w:uiPriority w:val="99"/>
    <w:unhideWhenUsed/>
    <w:rsid w:val="002F73CD"/>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Tekst przypisu Znak Znak Znak Znak Znak,o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F73CD"/>
    <w:rPr>
      <w:rFonts w:cs="Times New Roman"/>
      <w:vertAlign w:val="superscript"/>
    </w:rPr>
  </w:style>
  <w:style w:type="paragraph" w:customStyle="1" w:styleId="Default">
    <w:name w:val="Default"/>
    <w:rsid w:val="002F73CD"/>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b/>
      <w:lang/>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rPr>
      <w:rFonts w:ascii="Times New Roman" w:hAnsi="Times New Roman" w:cs="Times New Roman"/>
      <w:sz w:val="24"/>
      <w:szCs w:val="24"/>
    </w:rPr>
  </w:style>
  <w:style w:type="table" w:styleId="Tabela-Siatka">
    <w:name w:val="Table Grid"/>
    <w:basedOn w:val="Standardowy"/>
    <w:uiPriority w:val="39"/>
    <w:rsid w:val="002F73C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rPr>
      <w:rFonts w:ascii="Times New Roman" w:hAnsi="Times New Roman" w:cs="Times New Roman"/>
      <w:sz w:val="24"/>
      <w:szCs w:val="24"/>
    </w:rPr>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paragraph" w:customStyle="1" w:styleId="CMSHeadL7">
    <w:name w:val="CMS Head L7"/>
    <w:basedOn w:val="Normalny"/>
    <w:rsid w:val="00026D7B"/>
    <w:pPr>
      <w:numPr>
        <w:ilvl w:val="6"/>
        <w:numId w:val="7"/>
      </w:numPr>
      <w:spacing w:after="240"/>
      <w:outlineLvl w:val="6"/>
    </w:pPr>
    <w:rPr>
      <w:sz w:val="22"/>
      <w:lang w:val="en-GB" w:eastAsia="en-US"/>
    </w:rPr>
  </w:style>
  <w:style w:type="paragraph" w:customStyle="1" w:styleId="Textbody">
    <w:name w:val="Text body"/>
    <w:basedOn w:val="Normalny"/>
    <w:rsid w:val="00026D7B"/>
    <w:pPr>
      <w:tabs>
        <w:tab w:val="left" w:pos="900"/>
      </w:tabs>
      <w:suppressAutoHyphens/>
      <w:autoSpaceDN w:val="0"/>
      <w:jc w:val="both"/>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97990087">
      <w:marLeft w:val="0"/>
      <w:marRight w:val="0"/>
      <w:marTop w:val="0"/>
      <w:marBottom w:val="0"/>
      <w:divBdr>
        <w:top w:val="none" w:sz="0" w:space="0" w:color="auto"/>
        <w:left w:val="none" w:sz="0" w:space="0" w:color="auto"/>
        <w:bottom w:val="none" w:sz="0" w:space="0" w:color="auto"/>
        <w:right w:val="none" w:sz="0" w:space="0" w:color="auto"/>
      </w:divBdr>
    </w:div>
    <w:div w:id="97990088">
      <w:marLeft w:val="0"/>
      <w:marRight w:val="0"/>
      <w:marTop w:val="0"/>
      <w:marBottom w:val="0"/>
      <w:divBdr>
        <w:top w:val="none" w:sz="0" w:space="0" w:color="auto"/>
        <w:left w:val="none" w:sz="0" w:space="0" w:color="auto"/>
        <w:bottom w:val="none" w:sz="0" w:space="0" w:color="auto"/>
        <w:right w:val="none" w:sz="0" w:space="0" w:color="auto"/>
      </w:divBdr>
    </w:div>
    <w:div w:id="97990089">
      <w:marLeft w:val="0"/>
      <w:marRight w:val="0"/>
      <w:marTop w:val="0"/>
      <w:marBottom w:val="0"/>
      <w:divBdr>
        <w:top w:val="none" w:sz="0" w:space="0" w:color="auto"/>
        <w:left w:val="none" w:sz="0" w:space="0" w:color="auto"/>
        <w:bottom w:val="none" w:sz="0" w:space="0" w:color="auto"/>
        <w:right w:val="none" w:sz="0" w:space="0" w:color="auto"/>
      </w:divBdr>
    </w:div>
    <w:div w:id="97990090">
      <w:marLeft w:val="0"/>
      <w:marRight w:val="0"/>
      <w:marTop w:val="0"/>
      <w:marBottom w:val="0"/>
      <w:divBdr>
        <w:top w:val="none" w:sz="0" w:space="0" w:color="auto"/>
        <w:left w:val="none" w:sz="0" w:space="0" w:color="auto"/>
        <w:bottom w:val="none" w:sz="0" w:space="0" w:color="auto"/>
        <w:right w:val="none" w:sz="0" w:space="0" w:color="auto"/>
      </w:divBdr>
    </w:div>
    <w:div w:id="97990091">
      <w:marLeft w:val="0"/>
      <w:marRight w:val="0"/>
      <w:marTop w:val="0"/>
      <w:marBottom w:val="0"/>
      <w:divBdr>
        <w:top w:val="none" w:sz="0" w:space="0" w:color="auto"/>
        <w:left w:val="none" w:sz="0" w:space="0" w:color="auto"/>
        <w:bottom w:val="none" w:sz="0" w:space="0" w:color="auto"/>
        <w:right w:val="none" w:sz="0" w:space="0" w:color="auto"/>
      </w:divBdr>
    </w:div>
    <w:div w:id="979900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ZIE\AppData\Local\Temp\papier%20firmowy%20startuj%5b3%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3C25-4BE4-45C7-8017-E05821FA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startuj[3]</Template>
  <TotalTime>1</TotalTime>
  <Pages>3</Pages>
  <Words>1035</Words>
  <Characters>6210</Characters>
  <Application>Microsoft Office Word</Application>
  <DocSecurity>0</DocSecurity>
  <Lines>51</Lines>
  <Paragraphs>14</Paragraphs>
  <ScaleCrop>false</ScaleCrop>
  <Company>HP</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BS</cp:lastModifiedBy>
  <cp:revision>2</cp:revision>
  <cp:lastPrinted>2017-01-10T10:26:00Z</cp:lastPrinted>
  <dcterms:created xsi:type="dcterms:W3CDTF">2019-04-18T11:45:00Z</dcterms:created>
  <dcterms:modified xsi:type="dcterms:W3CDTF">2019-04-18T11:45:00Z</dcterms:modified>
</cp:coreProperties>
</file>