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Pr="00944333" w:rsidRDefault="000339AB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  <w:r w:rsidRPr="00944333">
        <w:rPr>
          <w:rFonts w:ascii="Calibri" w:hAnsi="Calibri" w:cs="Times New Roman"/>
          <w:b/>
          <w:i/>
          <w:noProof/>
          <w:sz w:val="22"/>
          <w:szCs w:val="22"/>
        </w:rPr>
        <w:t>Załącznik nr 1 do Regulaminu rekrutacji – Formularz rekrutacyjny</w:t>
      </w:r>
    </w:p>
    <w:p w:rsidR="003A3204" w:rsidRPr="00944333" w:rsidRDefault="003A3204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C712CF" w:rsidRPr="00944333" w:rsidTr="003A3204">
        <w:tc>
          <w:tcPr>
            <w:tcW w:w="9606" w:type="dxa"/>
            <w:gridSpan w:val="2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443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Informacje wypełniane przez Beneficjenta</w:t>
            </w:r>
          </w:p>
        </w:tc>
      </w:tr>
      <w:tr w:rsidR="00C712CF" w:rsidRPr="00944333" w:rsidTr="003A3204">
        <w:tc>
          <w:tcPr>
            <w:tcW w:w="5211" w:type="dxa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443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i godzina wpływu Formularza rekrutacyjnego: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712CF" w:rsidRPr="00944333" w:rsidTr="003A3204">
        <w:tc>
          <w:tcPr>
            <w:tcW w:w="5211" w:type="dxa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443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Numer Formularza rekrutacyjnego: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712CF" w:rsidRPr="00944333" w:rsidTr="003A3204">
        <w:tc>
          <w:tcPr>
            <w:tcW w:w="5211" w:type="dxa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443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Podpis osoby przyjmującej Formularz: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A3204" w:rsidRPr="00944333" w:rsidRDefault="003A3204" w:rsidP="003A3204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A3204" w:rsidRPr="00944333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3A3204" w:rsidRPr="00944333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C712CF" w:rsidRPr="00944333" w:rsidTr="003A3204">
        <w:tc>
          <w:tcPr>
            <w:tcW w:w="9778" w:type="dxa"/>
            <w:shd w:val="clear" w:color="auto" w:fill="D9D9D9" w:themeFill="background1" w:themeFillShade="D9"/>
          </w:tcPr>
          <w:p w:rsidR="003A3204" w:rsidRPr="00944333" w:rsidRDefault="003A3204" w:rsidP="00CA6020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Cs/>
                <w:sz w:val="20"/>
                <w:szCs w:val="20"/>
              </w:rPr>
              <w:t>Formularz rekrutacyjny można wypełnić komputerowo lub ręcznie</w:t>
            </w:r>
            <w:r w:rsidR="00CA6020" w:rsidRPr="00944333">
              <w:rPr>
                <w:rFonts w:ascii="Arial" w:hAnsi="Arial" w:cs="Arial"/>
                <w:bCs/>
                <w:sz w:val="20"/>
                <w:szCs w:val="20"/>
              </w:rPr>
              <w:t xml:space="preserve"> (czytelnie, drukowanymi literami)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A3204" w:rsidRPr="00944333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Cs/>
                <w:sz w:val="20"/>
                <w:szCs w:val="20"/>
              </w:rPr>
              <w:t>Wszystkie pola Formularza muszą być wypełnione (z wyjątkiem pól zaznaczonych kolorem szarym), jeżeli dana pozycja nie dotyczy Kandydata/Kandydatki, należy wpisać nie dotyczy lub przekreślić.</w:t>
            </w:r>
          </w:p>
          <w:p w:rsidR="003A3204" w:rsidRPr="00944333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Cs/>
                <w:sz w:val="20"/>
                <w:szCs w:val="20"/>
              </w:rPr>
              <w:t>Wybraną odpowiedź w pytaniach zamkniętych należy zaznaczyć symbolem X.</w:t>
            </w:r>
          </w:p>
          <w:p w:rsidR="003A3204" w:rsidRPr="00944333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Cs/>
                <w:sz w:val="20"/>
                <w:szCs w:val="20"/>
              </w:rPr>
              <w:t>Formularz należy spiąć trwale, podpisać, parafować na każdej ze stron.</w:t>
            </w:r>
          </w:p>
          <w:p w:rsidR="003A3204" w:rsidRPr="00944333" w:rsidRDefault="003A3204" w:rsidP="003A3204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333">
              <w:rPr>
                <w:rFonts w:ascii="Arial" w:hAnsi="Arial" w:cs="Arial"/>
                <w:bCs/>
                <w:sz w:val="20"/>
                <w:szCs w:val="20"/>
              </w:rPr>
              <w:t>Formularz należy złożyć w biurze projektu zgodnie z zasadami określonymi w Regulaminie rekrutacji.</w:t>
            </w:r>
          </w:p>
        </w:tc>
      </w:tr>
    </w:tbl>
    <w:p w:rsidR="003A3204" w:rsidRPr="00944333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3A3204" w:rsidRPr="00944333" w:rsidRDefault="003A3204" w:rsidP="000339A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593"/>
        <w:gridCol w:w="540"/>
        <w:gridCol w:w="27"/>
        <w:gridCol w:w="3148"/>
        <w:gridCol w:w="2097"/>
        <w:gridCol w:w="1085"/>
        <w:gridCol w:w="1086"/>
      </w:tblGrid>
      <w:tr w:rsidR="000339AB" w:rsidRPr="00944333" w:rsidTr="00C11532">
        <w:trPr>
          <w:trHeight w:val="1068"/>
          <w:jc w:val="center"/>
        </w:trPr>
        <w:tc>
          <w:tcPr>
            <w:tcW w:w="10193" w:type="dxa"/>
            <w:gridSpan w:val="8"/>
            <w:shd w:val="clear" w:color="auto" w:fill="CCCCCC"/>
            <w:vAlign w:val="center"/>
          </w:tcPr>
          <w:p w:rsidR="000339AB" w:rsidRPr="00944333" w:rsidRDefault="000339AB" w:rsidP="00315C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44333">
              <w:rPr>
                <w:rFonts w:ascii="Arial" w:hAnsi="Arial" w:cs="Arial"/>
                <w:b/>
                <w:bCs/>
                <w:caps/>
              </w:rPr>
              <w:t>Formularz rekrutacyjny</w:t>
            </w:r>
          </w:p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</w:rPr>
            </w:pPr>
            <w:r w:rsidRPr="00944333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Pr="00944333">
              <w:rPr>
                <w:rFonts w:ascii="Arial" w:hAnsi="Arial" w:cs="Arial"/>
                <w:b/>
              </w:rPr>
              <w:t>7.3.3</w:t>
            </w:r>
          </w:p>
          <w:p w:rsidR="000339AB" w:rsidRPr="00944333" w:rsidRDefault="000339AB" w:rsidP="000339AB">
            <w:pPr>
              <w:jc w:val="center"/>
              <w:rPr>
                <w:rFonts w:ascii="Arial" w:hAnsi="Arial" w:cs="Arial"/>
                <w:b/>
              </w:rPr>
            </w:pPr>
            <w:r w:rsidRPr="00944333">
              <w:rPr>
                <w:rFonts w:ascii="Arial" w:hAnsi="Arial" w:cs="Arial"/>
                <w:b/>
              </w:rPr>
              <w:t xml:space="preserve">REGIONALNY PROGRAM OPERACYJNY </w:t>
            </w:r>
          </w:p>
          <w:p w:rsidR="000339AB" w:rsidRPr="00944333" w:rsidRDefault="000339AB" w:rsidP="000339AB">
            <w:pPr>
              <w:jc w:val="center"/>
              <w:rPr>
                <w:rFonts w:ascii="Arial" w:hAnsi="Arial" w:cs="Arial"/>
                <w:b/>
              </w:rPr>
            </w:pPr>
            <w:r w:rsidRPr="00944333">
              <w:rPr>
                <w:rFonts w:ascii="Arial" w:hAnsi="Arial" w:cs="Arial"/>
                <w:b/>
              </w:rPr>
              <w:t>WOJEWÓDZTWA ŚLĄSKIEGO NA LATA 2014-2020</w:t>
            </w:r>
          </w:p>
        </w:tc>
      </w:tr>
      <w:tr w:rsidR="000339AB" w:rsidRPr="00944333" w:rsidTr="00C11532">
        <w:trPr>
          <w:trHeight w:val="311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44333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>BUSINESS SCHOOL Hanna Polak, Marcin Polak Spółka Jawna</w:t>
            </w:r>
          </w:p>
        </w:tc>
      </w:tr>
      <w:tr w:rsidR="000339AB" w:rsidRPr="00944333" w:rsidTr="00C11532">
        <w:trPr>
          <w:trHeight w:val="169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44333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>Biznes na START!</w:t>
            </w:r>
          </w:p>
        </w:tc>
      </w:tr>
      <w:tr w:rsidR="000339AB" w:rsidRPr="00944333" w:rsidTr="00C11532">
        <w:trPr>
          <w:trHeight w:val="165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44333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1B3BDF" w:rsidP="00315CEC">
            <w:pPr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Calibri" w:hAnsi="Calibri"/>
                <w:b/>
                <w:bCs/>
                <w:szCs w:val="22"/>
              </w:rPr>
              <w:t>RPSL07.03.03-24-07GE/17-00</w:t>
            </w:r>
          </w:p>
        </w:tc>
      </w:tr>
      <w:tr w:rsidR="000339AB" w:rsidRPr="00944333" w:rsidTr="00C11532">
        <w:trPr>
          <w:trHeight w:val="301"/>
          <w:jc w:val="center"/>
        </w:trPr>
        <w:tc>
          <w:tcPr>
            <w:tcW w:w="5925" w:type="dxa"/>
            <w:gridSpan w:val="5"/>
            <w:shd w:val="clear" w:color="auto" w:fill="CCCCCC"/>
            <w:vAlign w:val="center"/>
          </w:tcPr>
          <w:p w:rsidR="000339AB" w:rsidRPr="00944333" w:rsidRDefault="000339AB" w:rsidP="00315CEC">
            <w:pPr>
              <w:jc w:val="right"/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</w:rPr>
              <w:t>02.01.2019r. – 30.11.2020r.</w:t>
            </w:r>
          </w:p>
        </w:tc>
      </w:tr>
      <w:tr w:rsidR="00A41BBC" w:rsidRPr="00944333" w:rsidTr="00C11532">
        <w:trPr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A41BBC" w:rsidRPr="00944333" w:rsidRDefault="00A41BBC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A41BBC" w:rsidRPr="00944333" w:rsidRDefault="00A41BBC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944333" w:rsidRDefault="00A41BBC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43" w:type="dxa"/>
            <w:gridSpan w:val="5"/>
            <w:shd w:val="clear" w:color="auto" w:fill="CCCCCC"/>
            <w:vAlign w:val="center"/>
          </w:tcPr>
          <w:p w:rsidR="00A41BBC" w:rsidRPr="00944333" w:rsidRDefault="00A41BBC" w:rsidP="00315CEC">
            <w:pPr>
              <w:rPr>
                <w:rFonts w:ascii="Arial" w:hAnsi="Arial" w:cs="Arial"/>
                <w:b/>
                <w:bCs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339AB" w:rsidRPr="00944333" w:rsidTr="00C11532">
        <w:trPr>
          <w:trHeight w:val="465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5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21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3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9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1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7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9AB" w:rsidRPr="00944333" w:rsidTr="00C11532">
        <w:trPr>
          <w:trHeight w:val="422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68" w:type="dxa"/>
            <w:gridSpan w:val="3"/>
            <w:vAlign w:val="center"/>
          </w:tcPr>
          <w:p w:rsidR="004602F8" w:rsidRPr="00944333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brak </w:t>
            </w:r>
            <w:r w:rsidRPr="00944333">
              <w:rPr>
                <w:rFonts w:ascii="Arial Narrow" w:hAnsi="Arial Narrow"/>
                <w:sz w:val="22"/>
                <w:szCs w:val="22"/>
              </w:rPr>
              <w:t xml:space="preserve">(brak formalnego wykształcenia) </w:t>
            </w:r>
          </w:p>
          <w:p w:rsidR="004602F8" w:rsidRPr="00944333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podstawowe (ISCED 1) </w:t>
            </w:r>
            <w:r w:rsidRPr="00944333">
              <w:rPr>
                <w:rFonts w:ascii="Arial Narrow" w:hAnsi="Arial Narrow"/>
                <w:sz w:val="22"/>
                <w:szCs w:val="22"/>
              </w:rPr>
              <w:t>(kształcenie ukończone na poziomie szkoły podstawowej)</w:t>
            </w: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602F8" w:rsidRPr="00944333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gimnazjalne (ISCED 2) </w:t>
            </w:r>
            <w:r w:rsidRPr="00944333">
              <w:rPr>
                <w:rFonts w:ascii="Arial Narrow" w:hAnsi="Arial Narrow"/>
                <w:sz w:val="22"/>
                <w:szCs w:val="22"/>
              </w:rPr>
              <w:t>(kształcenie ukończone na poziomie szkoły gimnazjalnej)</w:t>
            </w: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602F8" w:rsidRPr="00944333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4333">
              <w:rPr>
                <w:rFonts w:ascii="Arial Narrow" w:hAnsi="Arial Narrow"/>
                <w:b/>
                <w:sz w:val="22"/>
                <w:szCs w:val="22"/>
              </w:rPr>
              <w:t>ponadgimnazjalne</w:t>
            </w:r>
            <w:proofErr w:type="spellEnd"/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 (ISCED 3), </w:t>
            </w:r>
            <w:r w:rsidRPr="00944333">
              <w:rPr>
                <w:rFonts w:ascii="Arial Narrow" w:hAnsi="Arial Narrow"/>
                <w:sz w:val="22"/>
                <w:szCs w:val="22"/>
              </w:rPr>
              <w:t>w tym:</w:t>
            </w: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44333">
              <w:rPr>
                <w:rFonts w:ascii="Arial Narrow" w:hAnsi="Arial Narrow"/>
                <w:sz w:val="22"/>
                <w:szCs w:val="22"/>
              </w:rPr>
              <w:t xml:space="preserve">(kształcenie zakończone na poziomie szkoły </w:t>
            </w:r>
            <w:r w:rsidRPr="00944333">
              <w:rPr>
                <w:rFonts w:ascii="Arial Narrow" w:hAnsi="Arial Narrow"/>
                <w:sz w:val="22"/>
                <w:szCs w:val="22"/>
              </w:rPr>
              <w:lastRenderedPageBreak/>
              <w:t xml:space="preserve">średniej lub zasadniczej szkoły zawodowej) </w:t>
            </w:r>
          </w:p>
          <w:p w:rsidR="004602F8" w:rsidRPr="00944333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policealne (ISCED 4) </w:t>
            </w:r>
            <w:r w:rsidRPr="00944333">
              <w:rPr>
                <w:rFonts w:ascii="Arial Narrow" w:hAnsi="Arial Narrow"/>
                <w:sz w:val="22"/>
                <w:szCs w:val="22"/>
              </w:rPr>
              <w:t xml:space="preserve">(kształcenie ukończone na poziomie wyższym niż kształcenie na poziomie szkoły średniej, które jednocześnie nie jest wykształceniem wyższym) </w:t>
            </w:r>
          </w:p>
          <w:p w:rsidR="000339AB" w:rsidRPr="00944333" w:rsidRDefault="004602F8" w:rsidP="00AF4FE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wyższe (ISCED 5-8) </w:t>
            </w:r>
            <w:r w:rsidRPr="00944333">
              <w:rPr>
                <w:rFonts w:ascii="Arial Narrow" w:hAnsi="Arial Narrow"/>
                <w:sz w:val="22"/>
                <w:szCs w:val="22"/>
              </w:rPr>
              <w:t>(kształcenie ukończone na poziomie studiów krótkiego cyklu, studiów</w:t>
            </w:r>
            <w:r w:rsidRPr="009443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44333">
              <w:rPr>
                <w:rFonts w:ascii="Arial Narrow" w:hAnsi="Arial Narrow"/>
                <w:sz w:val="22"/>
                <w:szCs w:val="22"/>
              </w:rPr>
              <w:t>wyższych licencjackich, magisterskich, doktoranckich)</w:t>
            </w:r>
          </w:p>
        </w:tc>
      </w:tr>
      <w:tr w:rsidR="000339AB" w:rsidRPr="00944333" w:rsidTr="00C11532">
        <w:trPr>
          <w:trHeight w:val="401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07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27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05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A633CA" w:rsidRPr="00944333" w:rsidTr="00C11532">
        <w:trPr>
          <w:trHeight w:val="405"/>
          <w:jc w:val="center"/>
        </w:trPr>
        <w:tc>
          <w:tcPr>
            <w:tcW w:w="617" w:type="dxa"/>
            <w:vMerge/>
            <w:vAlign w:val="center"/>
          </w:tcPr>
          <w:p w:rsidR="00A633CA" w:rsidRPr="00944333" w:rsidRDefault="00A633CA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633CA" w:rsidRPr="00944333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633CA" w:rsidRPr="00944333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633CA" w:rsidRPr="00944333" w:rsidRDefault="00A633CA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Dzielnica</w:t>
            </w:r>
          </w:p>
        </w:tc>
        <w:tc>
          <w:tcPr>
            <w:tcW w:w="4268" w:type="dxa"/>
            <w:gridSpan w:val="3"/>
            <w:vAlign w:val="center"/>
          </w:tcPr>
          <w:p w:rsidR="00A633CA" w:rsidRPr="00944333" w:rsidRDefault="00A633CA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25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7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09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A633CA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415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3A3204"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kontaktowy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0339AB" w:rsidRPr="00944333" w:rsidRDefault="000339AB" w:rsidP="0031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4268" w:type="dxa"/>
            <w:gridSpan w:val="3"/>
            <w:vAlign w:val="center"/>
          </w:tcPr>
          <w:p w:rsidR="000339AB" w:rsidRPr="00944333" w:rsidRDefault="000339AB" w:rsidP="00315CEC">
            <w:pPr>
              <w:rPr>
                <w:rFonts w:ascii="Arial" w:hAnsi="Arial" w:cs="Arial"/>
              </w:rPr>
            </w:pPr>
          </w:p>
        </w:tc>
      </w:tr>
      <w:tr w:rsidR="000339AB" w:rsidRPr="00944333" w:rsidTr="00C11532">
        <w:trPr>
          <w:trHeight w:val="157"/>
          <w:jc w:val="center"/>
        </w:trPr>
        <w:tc>
          <w:tcPr>
            <w:tcW w:w="10193" w:type="dxa"/>
            <w:gridSpan w:val="8"/>
            <w:shd w:val="clear" w:color="auto" w:fill="CCCCCC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3AD" w:rsidRPr="00944333" w:rsidTr="00DA3393">
        <w:trPr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Status Kandydata/</w:t>
            </w:r>
            <w:proofErr w:type="spellStart"/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tki</w:t>
            </w:r>
            <w:proofErr w:type="spellEnd"/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rynku pracy</w:t>
            </w:r>
          </w:p>
        </w:tc>
        <w:tc>
          <w:tcPr>
            <w:tcW w:w="5812" w:type="dxa"/>
            <w:gridSpan w:val="4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poniżej: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6E03AD" w:rsidRPr="00944333" w:rsidTr="00C707EF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bezrobotną zarejestrowaną w Urzędzie Pracy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387DB4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bezrobotną niezarejestrowaną w Urzędzie Pracy (osobą bez zatrudnienia, aktywnie poszukującą pracy i gotową do podjęcia pracy)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840FAD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nieaktywną (bierną) zawodowo (osobą bez zatrudnienia, nie poszukującą pracy i niegotową do podjęcia pracy)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0F1696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Jestem osobą w szczególnej sytuacji na rynku pracy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BC6349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-jestem osobą powyżej 50 </w:t>
            </w:r>
            <w:proofErr w:type="spellStart"/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r.ż</w:t>
            </w:r>
            <w:proofErr w:type="spellEnd"/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AF5A91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kobietą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0370F6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kobietą powracającą na rynek pracy po przerwie związanej z urodzeniem dziecka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1815E3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-jestem osobą o niskich kwalifikacjach (posiadającą wykształcenie maksymalnie </w:t>
            </w:r>
            <w:proofErr w:type="spellStart"/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ponadgimnazjalne</w:t>
            </w:r>
            <w:proofErr w:type="spellEnd"/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włącznie)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D93416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-jestem osobą długotrwale bezrobotną (osobą pozostającą bez pracy powyżej 12 miesięcy)</w:t>
            </w:r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6E03AD" w:rsidRPr="00944333" w:rsidTr="00A36930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6E03AD" w:rsidRPr="00944333" w:rsidRDefault="006E03AD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CCCCC"/>
            <w:vAlign w:val="center"/>
          </w:tcPr>
          <w:p w:rsidR="006E03AD" w:rsidRPr="00944333" w:rsidRDefault="006E03AD" w:rsidP="006E03A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-jestem osobą z </w:t>
            </w:r>
            <w:proofErr w:type="spellStart"/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1085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E03AD" w:rsidRPr="00944333" w:rsidRDefault="006E03AD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1374B" w:rsidRPr="00944333" w:rsidTr="0037165C">
        <w:trPr>
          <w:trHeight w:val="699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kandydata na uczestnika projektu</w:t>
            </w: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shd w:val="clear" w:color="auto" w:fill="CCCCCC"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poniżej: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:rsidR="00A41BBC" w:rsidRPr="00944333" w:rsidRDefault="00A41BBC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2171" w:type="dxa"/>
            <w:gridSpan w:val="2"/>
            <w:shd w:val="clear" w:color="auto" w:fill="BFBFBF" w:themeFill="background1" w:themeFillShade="BF"/>
            <w:vAlign w:val="center"/>
          </w:tcPr>
          <w:p w:rsidR="00A41BBC" w:rsidRPr="00944333" w:rsidRDefault="00A41BBC" w:rsidP="00A41B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44333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A41BBC" w:rsidRPr="00944333" w:rsidTr="00C11532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Zamierzam podjąć działalność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gospodarczą</w:t>
            </w:r>
          </w:p>
        </w:tc>
        <w:tc>
          <w:tcPr>
            <w:tcW w:w="2097" w:type="dxa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41BBC" w:rsidRPr="00944333" w:rsidTr="00C11532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4268" w:type="dxa"/>
            <w:gridSpan w:val="3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41BBC" w:rsidRPr="00944333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Będę prowadził</w:t>
            </w:r>
            <w:r w:rsidR="00AB4AEB"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gospodarczą jako osoba fizyczna </w:t>
            </w:r>
          </w:p>
        </w:tc>
        <w:tc>
          <w:tcPr>
            <w:tcW w:w="2097" w:type="dxa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B4AEB" w:rsidRPr="00944333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AB4AEB" w:rsidRPr="00944333" w:rsidRDefault="00AB4AEB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B4AEB" w:rsidRPr="00944333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B4AEB" w:rsidRPr="00944333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B4AEB" w:rsidRPr="00944333" w:rsidRDefault="00AB4AEB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Będę prowadził/a działalność gospodarczą w formie spółki cywilnej, jawnej lub partnerskiej 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>(założenie spółki cywilnej, jawnej lub partnerskiej jest możliwe wyłącznie pomiędzy uczestnikami niniejszego projektu)</w:t>
            </w:r>
          </w:p>
        </w:tc>
        <w:tc>
          <w:tcPr>
            <w:tcW w:w="2097" w:type="dxa"/>
            <w:vAlign w:val="center"/>
          </w:tcPr>
          <w:p w:rsidR="00AB4AEB" w:rsidRPr="00944333" w:rsidRDefault="00AB4AEB" w:rsidP="00A4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B4AEB" w:rsidRPr="00944333" w:rsidRDefault="00AB4AEB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A41BBC" w:rsidRPr="00944333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A41BBC" w:rsidRPr="00944333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A41BBC" w:rsidRPr="00944333" w:rsidRDefault="00A41BBC" w:rsidP="00A41BBC">
            <w:pPr>
              <w:rPr>
                <w:rFonts w:ascii="Arial" w:hAnsi="Arial" w:cs="Arial"/>
                <w:b/>
                <w:sz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woj. śląskiego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41BBC" w:rsidRPr="00944333" w:rsidRDefault="00A41BBC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700228" w:rsidRPr="00944333" w:rsidTr="00C11532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700228" w:rsidRPr="00944333" w:rsidRDefault="00700228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700228" w:rsidRPr="00944333" w:rsidRDefault="00700228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700228" w:rsidRPr="00944333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700228" w:rsidRPr="00944333" w:rsidRDefault="00700228" w:rsidP="00A41BBC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 w:rsidRPr="00944333">
              <w:rPr>
                <w:b/>
                <w:bCs/>
                <w:sz w:val="20"/>
                <w:szCs w:val="20"/>
                <w:lang w:val="pl-PL"/>
              </w:rPr>
              <w:t>Czy Kandydat prowadził działalność gospodarczą, jeśli tak, jaką, w jakim okresie i czy korzystał z pomocy publicznej na jej utworzenie</w:t>
            </w:r>
          </w:p>
        </w:tc>
        <w:tc>
          <w:tcPr>
            <w:tcW w:w="4268" w:type="dxa"/>
            <w:gridSpan w:val="3"/>
            <w:vAlign w:val="center"/>
          </w:tcPr>
          <w:p w:rsidR="00700228" w:rsidRPr="00944333" w:rsidRDefault="00700228" w:rsidP="00A41BBC">
            <w:pPr>
              <w:jc w:val="center"/>
              <w:rPr>
                <w:rFonts w:ascii="Arial" w:hAnsi="Arial" w:cs="Arial"/>
              </w:rPr>
            </w:pPr>
          </w:p>
        </w:tc>
      </w:tr>
      <w:tr w:rsidR="00700228" w:rsidRPr="00944333" w:rsidTr="00C11532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700228" w:rsidRPr="00944333" w:rsidRDefault="00700228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700228" w:rsidRPr="00944333" w:rsidRDefault="00700228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700228" w:rsidRPr="00944333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700228" w:rsidRPr="00944333" w:rsidRDefault="00700228" w:rsidP="00A41BBC">
            <w:pPr>
              <w:ind w:lef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Źródło informacji o projekcie</w:t>
            </w:r>
          </w:p>
        </w:tc>
        <w:tc>
          <w:tcPr>
            <w:tcW w:w="4268" w:type="dxa"/>
            <w:gridSpan w:val="3"/>
            <w:vAlign w:val="center"/>
          </w:tcPr>
          <w:p w:rsidR="00700228" w:rsidRPr="00944333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plakat</w:t>
            </w:r>
          </w:p>
          <w:p w:rsidR="00700228" w:rsidRPr="00944333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ulotka</w:t>
            </w:r>
          </w:p>
          <w:p w:rsidR="00700228" w:rsidRPr="00944333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strona internetowa</w:t>
            </w:r>
          </w:p>
          <w:p w:rsidR="00700228" w:rsidRPr="00944333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ogłoszenie w prasie</w:t>
            </w:r>
          </w:p>
          <w:p w:rsidR="00700228" w:rsidRPr="00944333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znajomi</w:t>
            </w:r>
          </w:p>
          <w:p w:rsidR="00700228" w:rsidRPr="00944333" w:rsidRDefault="00700228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inne (jakie?) ………………………</w:t>
            </w:r>
          </w:p>
        </w:tc>
      </w:tr>
      <w:tr w:rsidR="008910BE" w:rsidRPr="00944333" w:rsidTr="00C11532">
        <w:trPr>
          <w:trHeight w:val="154"/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8910BE" w:rsidRPr="00944333" w:rsidRDefault="008910BE" w:rsidP="00A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CCCCC"/>
            <w:vAlign w:val="center"/>
          </w:tcPr>
          <w:p w:rsidR="008910BE" w:rsidRPr="00944333" w:rsidRDefault="008910BE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8910BE" w:rsidRPr="00944333" w:rsidRDefault="00AB4AEB" w:rsidP="00A4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gridSpan w:val="2"/>
            <w:shd w:val="clear" w:color="auto" w:fill="CCCCCC"/>
            <w:vAlign w:val="center"/>
          </w:tcPr>
          <w:p w:rsidR="008910BE" w:rsidRPr="00944333" w:rsidRDefault="008910BE" w:rsidP="00A41BBC">
            <w:pPr>
              <w:ind w:lef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Preferencyjna forma kontaktu</w:t>
            </w:r>
          </w:p>
        </w:tc>
        <w:tc>
          <w:tcPr>
            <w:tcW w:w="4268" w:type="dxa"/>
            <w:gridSpan w:val="3"/>
            <w:vAlign w:val="center"/>
          </w:tcPr>
          <w:p w:rsidR="008910BE" w:rsidRPr="00944333" w:rsidRDefault="008910BE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telefon</w:t>
            </w:r>
          </w:p>
          <w:p w:rsidR="008910BE" w:rsidRPr="00944333" w:rsidRDefault="008910BE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e-mail</w:t>
            </w:r>
          </w:p>
          <w:p w:rsidR="008910BE" w:rsidRPr="00944333" w:rsidRDefault="008910BE" w:rsidP="00AF4FE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944333">
              <w:rPr>
                <w:color w:val="auto"/>
                <w:sz w:val="20"/>
                <w:szCs w:val="20"/>
              </w:rPr>
              <w:t>list</w:t>
            </w:r>
          </w:p>
        </w:tc>
      </w:tr>
    </w:tbl>
    <w:p w:rsidR="000339AB" w:rsidRPr="00944333" w:rsidRDefault="000339AB" w:rsidP="000339AB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8345"/>
      </w:tblGrid>
      <w:tr w:rsidR="000339AB" w:rsidRPr="00944333" w:rsidTr="00315CEC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</w:rPr>
            </w:pPr>
          </w:p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i/>
              </w:rPr>
            </w:pPr>
            <w:r w:rsidRPr="00944333">
              <w:rPr>
                <w:rFonts w:ascii="Arial" w:hAnsi="Arial" w:cs="Arial"/>
              </w:rPr>
              <w:br w:type="page"/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44333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0339AB" w:rsidRPr="00944333" w:rsidRDefault="000339AB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3CED" w:rsidRPr="00944333" w:rsidTr="0093642F">
        <w:trPr>
          <w:cantSplit/>
          <w:trHeight w:val="95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43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I.  POMYSŁ BIZNESOWY</w:t>
            </w:r>
          </w:p>
        </w:tc>
        <w:tc>
          <w:tcPr>
            <w:tcW w:w="8345" w:type="dxa"/>
            <w:shd w:val="clear" w:color="auto" w:fill="D9D9D9"/>
            <w:vAlign w:val="center"/>
          </w:tcPr>
          <w:p w:rsidR="007D15AE" w:rsidRPr="00944333" w:rsidRDefault="00BD3CED" w:rsidP="00315CEC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944333">
              <w:rPr>
                <w:rFonts w:ascii="Arial" w:hAnsi="Arial" w:cs="Arial"/>
                <w:bCs/>
                <w:i/>
                <w:sz w:val="20"/>
                <w:szCs w:val="20"/>
              </w:rPr>
              <w:t>Przedstawienie opisu planowanego przedsięwzięcia (należy opisać planowane przedsięwzięcie m.in.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 na czym będzie polegać, miejsce siedziby, teren działania, sektor/branża w jakiej będzie prowadzona działalność, w tym podać PKD, formę prawną</w:t>
            </w:r>
            <w:r w:rsidR="007D15AE" w:rsidRPr="00944333">
              <w:rPr>
                <w:rFonts w:ascii="Arial" w:hAnsi="Arial" w:cs="Arial"/>
                <w:i/>
                <w:sz w:val="20"/>
                <w:szCs w:val="20"/>
              </w:rPr>
              <w:t>, wymagane pozwolenia i licencje dla planowanej dział</w:t>
            </w:r>
            <w:r w:rsidR="005B1598" w:rsidRPr="00944333">
              <w:rPr>
                <w:rFonts w:ascii="Arial" w:hAnsi="Arial" w:cs="Arial"/>
                <w:i/>
                <w:sz w:val="20"/>
                <w:szCs w:val="20"/>
              </w:rPr>
              <w:t>alności, planowane zatrudnienie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BD3CED" w:rsidRPr="00944333" w:rsidTr="0093642F">
        <w:trPr>
          <w:cantSplit/>
          <w:trHeight w:val="2613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</w:t>
            </w:r>
            <w:r w:rsidR="00917DDD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Należy przedstawić charakterystykę</w:t>
            </w: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oferowanych produktów/usług</w:t>
            </w: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BFBFBF" w:themeFill="background1" w:themeFillShade="BF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r w:rsidR="00917DDD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Należy przedstawić p</w:t>
            </w: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917DDD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zewidywane przychody i koszty oraz</w:t>
            </w: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rentowność przedsięwzięcia</w:t>
            </w: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BFBFBF" w:themeFill="background1" w:themeFillShade="BF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917DD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4. </w:t>
            </w:r>
            <w:r w:rsidR="00917DDD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Należy podać słabe strony i wskazać zagrożenia, które mogą utrudnić realizację przedsięwzięcia i opisać, w jaki sposób zamierza Pani/Pan sobie z nimi poradzić.</w:t>
            </w:r>
          </w:p>
        </w:tc>
      </w:tr>
      <w:tr w:rsidR="00BD3CED" w:rsidRPr="00944333" w:rsidTr="0093642F">
        <w:trPr>
          <w:cantSplit/>
          <w:trHeight w:val="464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5. </w:t>
            </w:r>
            <w:r w:rsidRPr="00944333">
              <w:rPr>
                <w:rFonts w:ascii="Arial" w:hAnsi="Arial" w:cs="Arial"/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t>Opis mocnych stron przedsięwzięcia</w:t>
            </w: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BFBFBF" w:themeFill="background1" w:themeFillShade="BF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6. Opis działań promocyjnych związanych z planowaną działalnością</w:t>
            </w:r>
          </w:p>
        </w:tc>
      </w:tr>
      <w:tr w:rsidR="00BD3CED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BD3CED" w:rsidRPr="00944333" w:rsidRDefault="00BD3CED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 w:themeFill="background1"/>
            <w:vAlign w:val="center"/>
          </w:tcPr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D3CED" w:rsidRPr="00944333" w:rsidRDefault="00BD3CED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2A03" w:rsidRPr="00944333" w:rsidTr="0093642F">
        <w:trPr>
          <w:cantSplit/>
          <w:trHeight w:val="249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442A03" w:rsidRPr="00944333" w:rsidRDefault="00442A03" w:rsidP="007D15A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4333">
              <w:rPr>
                <w:rFonts w:ascii="Arial" w:hAnsi="Arial" w:cs="Arial"/>
                <w:b/>
                <w:i/>
                <w:sz w:val="18"/>
                <w:szCs w:val="18"/>
              </w:rPr>
              <w:t>II. ZNAJOMOŚĆ BRANŻY</w:t>
            </w:r>
          </w:p>
        </w:tc>
        <w:tc>
          <w:tcPr>
            <w:tcW w:w="8345" w:type="dxa"/>
            <w:shd w:val="clear" w:color="auto" w:fill="FFFFFF"/>
            <w:vAlign w:val="center"/>
          </w:tcPr>
          <w:p w:rsidR="00510954" w:rsidRPr="00944333" w:rsidRDefault="00442A03" w:rsidP="005B1598">
            <w:pPr>
              <w:shd w:val="clear" w:color="auto" w:fill="D9D9D9" w:themeFill="background1" w:themeFillShade="D9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5B1598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Opis konkurencji</w:t>
            </w:r>
            <w:r w:rsidR="0093642F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 tym należy podać przykładowe firmy k</w:t>
            </w:r>
            <w:r w:rsidR="005B1598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onkurencyjne i dokonać ich charakterystyki</w:t>
            </w:r>
            <w:r w:rsidR="0093642F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42A03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944333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442A03" w:rsidRPr="00944333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2A03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944333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442A03" w:rsidRPr="00944333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  <w:r w:rsidR="00510954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Opis potencjalnych klientów (należy opisać, kim będą klienci firmy oraz jak będą pozyskiwani)</w:t>
            </w:r>
          </w:p>
        </w:tc>
      </w:tr>
      <w:tr w:rsidR="00442A03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944333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442A03" w:rsidRPr="00944333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2A03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944333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442A03" w:rsidRPr="00944333" w:rsidRDefault="00442A03" w:rsidP="00315CEC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  <w:r w:rsidR="00510954" w:rsidRPr="00944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Uzasadnienie wyboru rodzaju działalności, w tym odniesienie do branży (należy opisać rynek dla planowanej działalności i uzasadnić wybór rodzaju działalności)</w:t>
            </w:r>
          </w:p>
        </w:tc>
      </w:tr>
      <w:tr w:rsidR="00442A03" w:rsidRPr="00944333" w:rsidTr="0093642F">
        <w:trPr>
          <w:cantSplit/>
          <w:trHeight w:val="249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442A03" w:rsidRPr="00944333" w:rsidRDefault="00442A03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FFFFFF"/>
            <w:vAlign w:val="center"/>
          </w:tcPr>
          <w:p w:rsidR="00442A03" w:rsidRPr="00944333" w:rsidRDefault="00442A03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510954" w:rsidRPr="00944333" w:rsidRDefault="00510954" w:rsidP="00315CE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93642F" w:rsidRPr="00944333" w:rsidTr="0093642F">
        <w:trPr>
          <w:cantSplit/>
          <w:trHeight w:val="75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93642F" w:rsidRPr="00944333" w:rsidRDefault="0093642F" w:rsidP="0093642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4333">
              <w:rPr>
                <w:rFonts w:ascii="Arial" w:hAnsi="Arial" w:cs="Arial"/>
                <w:b/>
                <w:i/>
                <w:sz w:val="16"/>
                <w:szCs w:val="16"/>
              </w:rPr>
              <w:t>III. KWALIFIKACJE, DOŚWIADCZENIE ZAWODOWE W KONTEKSCIE PLANOWANEJ DZIAŁALNOŚCI</w:t>
            </w:r>
          </w:p>
        </w:tc>
        <w:tc>
          <w:tcPr>
            <w:tcW w:w="8345" w:type="dxa"/>
            <w:shd w:val="clear" w:color="auto" w:fill="D9D9D9"/>
            <w:vAlign w:val="center"/>
          </w:tcPr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1. Proszę opisać doświadczenie zawodowe </w:t>
            </w:r>
            <w:r w:rsidR="00AB6B03" w:rsidRPr="00944333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związane z profilem podejmowanej działalności.(należy podać okresy zatrudnienia, stanowiska, </w:t>
            </w:r>
            <w:r w:rsidR="00DB03DF" w:rsidRPr="00944333">
              <w:rPr>
                <w:rFonts w:ascii="Arial" w:hAnsi="Arial" w:cs="Arial"/>
                <w:i/>
                <w:sz w:val="20"/>
                <w:szCs w:val="20"/>
              </w:rPr>
              <w:t>miejsce zatrudnienia, rodzaj umowy)</w:t>
            </w:r>
          </w:p>
        </w:tc>
      </w:tr>
      <w:tr w:rsidR="0093642F" w:rsidRPr="00944333" w:rsidTr="0093642F">
        <w:trPr>
          <w:cantSplit/>
          <w:trHeight w:val="75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944333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vAlign w:val="center"/>
          </w:tcPr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93642F" w:rsidRPr="00944333" w:rsidTr="0093642F">
        <w:trPr>
          <w:cantSplit/>
          <w:trHeight w:val="75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944333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/>
            <w:vAlign w:val="center"/>
          </w:tcPr>
          <w:p w:rsidR="0093642F" w:rsidRPr="00944333" w:rsidRDefault="0093642F" w:rsidP="0093642F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2. Posiadane wykształcenie (proszę wskazać ukończone szkoły, w tym podać rok ukończenia, profile, kierunki, </w:t>
            </w:r>
            <w:r w:rsidR="00DB03DF" w:rsidRPr="00944333">
              <w:rPr>
                <w:rFonts w:ascii="Arial" w:hAnsi="Arial" w:cs="Arial"/>
                <w:i/>
                <w:sz w:val="20"/>
                <w:szCs w:val="20"/>
              </w:rPr>
              <w:t xml:space="preserve">uzyskane 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t>zawody)</w:t>
            </w:r>
          </w:p>
        </w:tc>
      </w:tr>
      <w:tr w:rsidR="0093642F" w:rsidRPr="00944333" w:rsidTr="0093642F">
        <w:trPr>
          <w:cantSplit/>
          <w:trHeight w:val="2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944333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vAlign w:val="center"/>
          </w:tcPr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93642F" w:rsidRPr="00944333" w:rsidTr="0093642F">
        <w:trPr>
          <w:cantSplit/>
          <w:trHeight w:val="2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944333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Posiadane dodatkowe kwalifikacje np. certyfikaty, zaświadczenia, uprawnienia, ukończone szkolenia. </w:t>
            </w:r>
            <w:r w:rsidRPr="00944333"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  <w:t>Proszę podać</w:t>
            </w:r>
            <w:r w:rsidR="00C13991" w:rsidRPr="00944333"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  <w:t xml:space="preserve"> w pierwszej kolejności </w:t>
            </w:r>
            <w:r w:rsidRPr="00944333"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  <w:t xml:space="preserve"> tylko te związane z profilem planowanej działalności.</w:t>
            </w:r>
          </w:p>
        </w:tc>
      </w:tr>
      <w:tr w:rsidR="0093642F" w:rsidRPr="00944333" w:rsidTr="0093642F">
        <w:trPr>
          <w:cantSplit/>
          <w:trHeight w:val="2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93642F" w:rsidRPr="00944333" w:rsidRDefault="0093642F" w:rsidP="00315C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45" w:type="dxa"/>
            <w:vAlign w:val="center"/>
          </w:tcPr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  <w:p w:rsidR="005B1598" w:rsidRPr="00944333" w:rsidRDefault="005B1598" w:rsidP="00315CEC">
            <w:pPr>
              <w:pStyle w:val="Tekstpodstawowy"/>
              <w:rPr>
                <w:rFonts w:ascii="Arial" w:hAnsi="Arial" w:cs="Arial"/>
              </w:rPr>
            </w:pPr>
          </w:p>
          <w:p w:rsidR="0093642F" w:rsidRPr="00944333" w:rsidRDefault="0093642F" w:rsidP="00315CEC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C712CF" w:rsidRPr="00944333" w:rsidTr="0093642F">
        <w:trPr>
          <w:cantSplit/>
          <w:trHeight w:val="37"/>
          <w:jc w:val="center"/>
        </w:trPr>
        <w:tc>
          <w:tcPr>
            <w:tcW w:w="1544" w:type="dxa"/>
            <w:vMerge w:val="restart"/>
            <w:shd w:val="clear" w:color="auto" w:fill="D9D9D9"/>
            <w:vAlign w:val="center"/>
          </w:tcPr>
          <w:p w:rsidR="00C712CF" w:rsidRPr="00944333" w:rsidRDefault="00C712CF" w:rsidP="0093642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4333">
              <w:rPr>
                <w:rFonts w:ascii="Arial" w:hAnsi="Arial" w:cs="Arial"/>
                <w:b/>
                <w:i/>
                <w:sz w:val="16"/>
                <w:szCs w:val="16"/>
              </w:rPr>
              <w:t>IV. ADEKWATNOŚĆ DZIAŁAŃ I KOSZTÓW INWESTYCYJNYCH</w:t>
            </w:r>
          </w:p>
        </w:tc>
        <w:tc>
          <w:tcPr>
            <w:tcW w:w="8345" w:type="dxa"/>
            <w:shd w:val="clear" w:color="auto" w:fill="D9D9D9"/>
            <w:vAlign w:val="center"/>
          </w:tcPr>
          <w:p w:rsidR="00C712CF" w:rsidRPr="00944333" w:rsidRDefault="00C712CF" w:rsidP="00315CE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1. Jakie nakłady finansowe (np. zakup środków trwałych, towary i materiały, reklama 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br/>
              <w:t>i promocja) są niezbędne do prowadzenia planowanej przez Pana/Panią działalności gospodarczej? (proszę wskazać planowane wydatki, koszty zakupów, źródła finansowania oraz uzasadnić konieczność zakupu)</w:t>
            </w:r>
          </w:p>
        </w:tc>
      </w:tr>
      <w:tr w:rsidR="00C712CF" w:rsidRPr="00944333" w:rsidTr="0093642F">
        <w:trPr>
          <w:cantSplit/>
          <w:trHeight w:val="1195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C712CF" w:rsidRPr="00944333" w:rsidRDefault="00C712CF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vAlign w:val="center"/>
          </w:tcPr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F" w:rsidRPr="00944333" w:rsidTr="0093642F">
        <w:trPr>
          <w:cantSplit/>
          <w:trHeight w:val="617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C712CF" w:rsidRPr="00944333" w:rsidRDefault="00C712CF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shd w:val="clear" w:color="auto" w:fill="D9D9D9"/>
            <w:vAlign w:val="center"/>
          </w:tcPr>
          <w:p w:rsidR="00C712CF" w:rsidRPr="00944333" w:rsidRDefault="00C712CF" w:rsidP="00315CEC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sz w:val="20"/>
                <w:szCs w:val="20"/>
              </w:rPr>
              <w:t xml:space="preserve">2. Czy posiada Pan/Pani już środki techniczne do rozpoczęcia prowadzenia działalności gospodarczej (np. niezbędny sprzęt, narzędzia lub urządzenia) bądź inne zasoby </w:t>
            </w:r>
            <w:r w:rsidRPr="00944333">
              <w:rPr>
                <w:rFonts w:ascii="Arial" w:hAnsi="Arial" w:cs="Arial"/>
                <w:i/>
                <w:sz w:val="20"/>
                <w:szCs w:val="20"/>
              </w:rPr>
              <w:br/>
              <w:t xml:space="preserve">(np. lokal, własne środki finansowe) konieczne do prowadzenia działalności? </w:t>
            </w: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i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C712CF" w:rsidRPr="00944333" w:rsidTr="0093642F">
        <w:trPr>
          <w:cantSplit/>
          <w:trHeight w:val="616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C712CF" w:rsidRPr="00944333" w:rsidRDefault="00C712CF" w:rsidP="00315C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vAlign w:val="center"/>
          </w:tcPr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2CF" w:rsidRPr="00944333" w:rsidRDefault="00C712CF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F" w:rsidRPr="00944333" w:rsidTr="00C712CF">
        <w:trPr>
          <w:cantSplit/>
          <w:trHeight w:val="416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C712CF" w:rsidRPr="00944333" w:rsidRDefault="00C712CF" w:rsidP="00C712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shd w:val="clear" w:color="auto" w:fill="D9D9D9" w:themeFill="background1" w:themeFillShade="D9"/>
            <w:vAlign w:val="center"/>
          </w:tcPr>
          <w:p w:rsidR="00C712CF" w:rsidRPr="00944333" w:rsidRDefault="00C712CF" w:rsidP="00C712C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944333">
              <w:rPr>
                <w:rFonts w:ascii="Arial" w:hAnsi="Arial" w:cs="Arial"/>
                <w:sz w:val="20"/>
              </w:rPr>
              <w:t>3. Informacja dot. wniesienia obligatoryjnego wkładu własnego (jeśli dotyczy).</w:t>
            </w:r>
          </w:p>
          <w:p w:rsidR="00C712CF" w:rsidRPr="00944333" w:rsidRDefault="00C712CF" w:rsidP="00C71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2CF" w:rsidRPr="00944333" w:rsidTr="0093642F">
        <w:trPr>
          <w:cantSplit/>
          <w:trHeight w:val="616"/>
          <w:jc w:val="center"/>
        </w:trPr>
        <w:tc>
          <w:tcPr>
            <w:tcW w:w="1544" w:type="dxa"/>
            <w:vMerge/>
            <w:shd w:val="clear" w:color="auto" w:fill="D9D9D9"/>
            <w:vAlign w:val="center"/>
          </w:tcPr>
          <w:p w:rsidR="00C712CF" w:rsidRPr="00944333" w:rsidRDefault="00C712CF" w:rsidP="00C712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45" w:type="dxa"/>
            <w:vAlign w:val="center"/>
          </w:tcPr>
          <w:p w:rsidR="00C712CF" w:rsidRPr="00944333" w:rsidRDefault="00C712CF" w:rsidP="00C71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9AB" w:rsidRPr="00944333" w:rsidRDefault="000339AB" w:rsidP="000339AB">
      <w:pPr>
        <w:rPr>
          <w:rFonts w:ascii="Arial" w:hAnsi="Arial" w:cs="Arial"/>
        </w:rPr>
      </w:pPr>
    </w:p>
    <w:p w:rsidR="000339AB" w:rsidRPr="00944333" w:rsidRDefault="000339AB" w:rsidP="000339AB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0339AB" w:rsidRPr="00944333" w:rsidTr="00315CEC">
        <w:trPr>
          <w:trHeight w:val="334"/>
        </w:trPr>
        <w:tc>
          <w:tcPr>
            <w:tcW w:w="9990" w:type="dxa"/>
            <w:vAlign w:val="bottom"/>
          </w:tcPr>
          <w:p w:rsidR="000339AB" w:rsidRPr="00944333" w:rsidRDefault="000339AB" w:rsidP="00315CEC">
            <w:pPr>
              <w:jc w:val="center"/>
              <w:rPr>
                <w:rFonts w:ascii="Arial" w:hAnsi="Arial" w:cs="Arial"/>
                <w:b/>
                <w:i/>
              </w:rPr>
            </w:pPr>
            <w:r w:rsidRPr="00944333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0339AB" w:rsidRPr="00944333" w:rsidTr="00315CEC">
        <w:trPr>
          <w:trHeight w:val="2483"/>
        </w:trPr>
        <w:tc>
          <w:tcPr>
            <w:tcW w:w="9990" w:type="dxa"/>
            <w:vAlign w:val="bottom"/>
          </w:tcPr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Ja ni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944333"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44333">
              <w:rPr>
                <w:rFonts w:ascii="Arial" w:hAnsi="Arial" w:cs="Arial"/>
                <w:sz w:val="18"/>
                <w:szCs w:val="20"/>
              </w:rPr>
              <w:t>(imi</w:t>
            </w:r>
            <w:r w:rsidRPr="00944333"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 w:rsidRPr="00944333"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44333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legitymuj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44333">
              <w:rPr>
                <w:rFonts w:ascii="Arial" w:hAnsi="Arial" w:cs="Arial"/>
                <w:sz w:val="20"/>
                <w:szCs w:val="20"/>
              </w:rPr>
              <w:t>cy/a si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dowodem osobistym ............................................................................................................ 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wydanym przez .................................................................................................................................................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Pouczony o odpowiedzialności za składanie oświadczeń niezgodnych z prawdą: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</w:tc>
      </w:tr>
      <w:tr w:rsidR="000339AB" w:rsidRPr="00944333" w:rsidTr="00315CEC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315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wykreślić niewłaściwą odpowiedź.  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zapoznałem</w:t>
            </w:r>
            <w:proofErr w:type="spellStart"/>
            <w:r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m) się</w:t>
            </w:r>
            <w:r w:rsidR="005B1598"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/ nie zapoznałem</w:t>
            </w:r>
            <w:proofErr w:type="spellStart"/>
            <w:r w:rsidR="005B1598"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(a</w:t>
            </w:r>
            <w:proofErr w:type="spellEnd"/>
            <w:r w:rsidR="005B1598"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m) się</w:t>
            </w:r>
            <w:r w:rsidRPr="00944333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944333">
              <w:rPr>
                <w:rFonts w:ascii="Arial" w:eastAsia="BookmanOldStyle" w:hAnsi="Arial" w:cs="Arial"/>
                <w:sz w:val="20"/>
                <w:szCs w:val="20"/>
              </w:rPr>
              <w:t xml:space="preserve"> </w:t>
            </w:r>
            <w:r w:rsidR="005B1598" w:rsidRPr="00944333">
              <w:rPr>
                <w:rFonts w:ascii="Arial" w:eastAsia="BookmanOldStyle" w:hAnsi="Arial" w:cs="Arial"/>
                <w:sz w:val="20"/>
                <w:szCs w:val="20"/>
              </w:rPr>
              <w:t xml:space="preserve">/ </w:t>
            </w:r>
            <w:r w:rsidR="005B1598" w:rsidRPr="00944333">
              <w:rPr>
                <w:rFonts w:ascii="Arial" w:eastAsia="BookmanOldStyle" w:hAnsi="Arial" w:cs="Arial"/>
                <w:b/>
                <w:sz w:val="20"/>
                <w:szCs w:val="20"/>
              </w:rPr>
              <w:t>nie akceptuję</w:t>
            </w:r>
            <w:r w:rsidR="005B1598" w:rsidRPr="00944333">
              <w:rPr>
                <w:rFonts w:ascii="Arial" w:eastAsia="BookmanOldStyle" w:hAnsi="Arial" w:cs="Arial"/>
                <w:sz w:val="20"/>
                <w:szCs w:val="20"/>
              </w:rPr>
              <w:t xml:space="preserve"> </w:t>
            </w:r>
            <w:r w:rsidRPr="00944333">
              <w:rPr>
                <w:rFonts w:ascii="Arial" w:eastAsia="BookmanOldStyle" w:hAnsi="Arial" w:cs="Arial"/>
                <w:sz w:val="20"/>
                <w:szCs w:val="20"/>
              </w:rPr>
              <w:t>jego warunki</w:t>
            </w:r>
            <w:r w:rsidR="005B1598" w:rsidRPr="00944333">
              <w:rPr>
                <w:rFonts w:ascii="Arial" w:eastAsia="BookmanOldStyle" w:hAnsi="Arial" w:cs="Arial"/>
                <w:sz w:val="20"/>
                <w:szCs w:val="20"/>
              </w:rPr>
              <w:t>/ów</w:t>
            </w:r>
            <w:r w:rsidRPr="00944333">
              <w:rPr>
                <w:rFonts w:ascii="Arial" w:eastAsia="BookmanOldStyle" w:hAnsi="Arial" w:cs="Arial"/>
                <w:sz w:val="20"/>
                <w:szCs w:val="20"/>
              </w:rPr>
              <w:t>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Oświadczam, iż</w:t>
            </w:r>
            <w:r w:rsidR="005B1598" w:rsidRPr="00944333">
              <w:rPr>
                <w:rFonts w:ascii="Arial" w:hAnsi="Arial" w:cs="Arial"/>
                <w:sz w:val="20"/>
                <w:szCs w:val="20"/>
              </w:rPr>
              <w:t xml:space="preserve"> wszystkie podane w F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ormularzu </w:t>
            </w:r>
            <w:r w:rsidR="005B1598" w:rsidRPr="00944333">
              <w:rPr>
                <w:rFonts w:ascii="Arial" w:hAnsi="Arial" w:cs="Arial"/>
                <w:sz w:val="20"/>
                <w:szCs w:val="20"/>
              </w:rPr>
              <w:t xml:space="preserve">rekrutacyjnym </w:t>
            </w:r>
            <w:r w:rsidRPr="00944333">
              <w:rPr>
                <w:rFonts w:ascii="Arial" w:hAnsi="Arial" w:cs="Arial"/>
                <w:sz w:val="20"/>
                <w:szCs w:val="20"/>
              </w:rPr>
              <w:t>dane odpowiadają stanowi faktycznemu i są prawdziwe.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posiadałem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 / nie posiadałem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Pr="00944333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byłem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 xml:space="preserve">m)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zarejestrowany(a) /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 xml:space="preserve"> nie byłem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 xml:space="preserve">m)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)* jako przedsiębiorca w Krajowym Rejestrze 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Sądowym oraz oświadczam, iż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prowadziłem</w:t>
            </w:r>
            <w:proofErr w:type="spellStart"/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m)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nie prowadziłem</w:t>
            </w:r>
            <w:proofErr w:type="spellStart"/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m)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* działalności na podstawie 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 (w tym m.in. działalności adwokackiej, komorniczej)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w okresie 12 miesięcy </w:t>
            </w:r>
            <w:r w:rsidRPr="00944333">
              <w:rPr>
                <w:rFonts w:ascii="Arial" w:hAnsi="Arial" w:cs="Arial"/>
                <w:sz w:val="20"/>
                <w:szCs w:val="20"/>
              </w:rPr>
              <w:br/>
              <w:t>poprzedzających dzień przystąpienia do projektu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zawiesiłem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nie zawiesiłem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byłem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 karany(a) / nie byłem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  karany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m)*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za przest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pstwo przeciwko </w:t>
            </w:r>
            <w:r w:rsidRPr="00944333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B4AEB" w:rsidRPr="00944333">
              <w:rPr>
                <w:rFonts w:ascii="Arial" w:hAnsi="Arial" w:cs="Arial"/>
                <w:b/>
                <w:sz w:val="20"/>
                <w:szCs w:val="20"/>
              </w:rPr>
              <w:t xml:space="preserve"> / nie korzystam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z pełni praw publicznych i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="00AB4AEB" w:rsidRPr="00944333">
              <w:rPr>
                <w:rFonts w:ascii="Arial" w:hAnsi="Arial" w:cs="Arial"/>
                <w:b/>
                <w:sz w:val="20"/>
                <w:szCs w:val="20"/>
              </w:rPr>
              <w:t xml:space="preserve"> / nie posiadam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pełn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="00AB4AEB" w:rsidRPr="00944333">
              <w:rPr>
                <w:rFonts w:ascii="Arial" w:eastAsia="TimesNewRoman" w:hAnsi="Arial" w:cs="Arial"/>
                <w:sz w:val="20"/>
                <w:szCs w:val="20"/>
              </w:rPr>
              <w:t>(ej)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944333">
              <w:rPr>
                <w:rFonts w:ascii="Arial" w:hAnsi="Arial" w:cs="Arial"/>
                <w:sz w:val="20"/>
                <w:szCs w:val="20"/>
              </w:rPr>
              <w:t>zdolno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="00AB4AEB" w:rsidRPr="00944333">
              <w:rPr>
                <w:rFonts w:ascii="Arial" w:eastAsia="TimesNewRoman" w:hAnsi="Arial" w:cs="Arial"/>
                <w:sz w:val="20"/>
                <w:szCs w:val="20"/>
              </w:rPr>
              <w:t>(ci)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944333">
              <w:rPr>
                <w:rFonts w:ascii="Arial" w:hAnsi="Arial" w:cs="Arial"/>
                <w:sz w:val="20"/>
                <w:szCs w:val="20"/>
              </w:rPr>
              <w:t>do czynno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944333">
              <w:rPr>
                <w:rFonts w:ascii="Arial" w:hAnsi="Arial" w:cs="Arial"/>
                <w:sz w:val="20"/>
                <w:szCs w:val="20"/>
              </w:rPr>
              <w:t>ci prawnych.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 xml:space="preserve">jestem / nie jestem* 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karany (a) karą zakazu dostępu do środków, o których mowa </w:t>
            </w:r>
            <w:r w:rsidRPr="00944333">
              <w:rPr>
                <w:rFonts w:ascii="Arial" w:hAnsi="Arial" w:cs="Arial"/>
                <w:sz w:val="20"/>
                <w:szCs w:val="20"/>
              </w:rPr>
              <w:br/>
              <w:t xml:space="preserve">w art. 5 ust. 3 </w:t>
            </w:r>
            <w:proofErr w:type="spellStart"/>
            <w:r w:rsidRPr="00944333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44333">
              <w:rPr>
                <w:rFonts w:ascii="Arial" w:hAnsi="Arial" w:cs="Arial"/>
                <w:sz w:val="20"/>
                <w:szCs w:val="20"/>
              </w:rPr>
              <w:t xml:space="preserve"> 1 i 4 ustawy z dnia 27 sierpnia 2009 r. o finansach publicznych.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Oświadczam, że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posiadam / nie posiadam*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zaległości w regulowaniu</w:t>
            </w: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zobowiązań cywilnoprawnych.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Oświadczam, że </w:t>
            </w: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korzystam / nie korzystam*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 równolegle z innych środków publicznych, w tym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  <w:t>zwłaszcza środków Funduszu Pracy, PFRON oraz środków oferowanych w ramach EFS na pokrycie wydatków związanych z podjęciem oraz prowadzeniem działalności gospodarczej.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Oświadczam, że </w:t>
            </w: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byłem</w:t>
            </w:r>
            <w:proofErr w:type="spellStart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m) zatrudniony(a) / nie byłem</w:t>
            </w:r>
            <w:proofErr w:type="spellStart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m) zatrudniony(a)*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 w rozumieniu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  <w:t>Kodeksu Pracy w ciągu ostatnich 3 lat u Beneficjenta/partnera lub wykonawcy (o ile jest już znany)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uczestniczącego  w procesie rekrutacji.  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</w: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korzystałem</w:t>
            </w:r>
            <w:proofErr w:type="spellStart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m)* / nie korzystałem</w:t>
            </w:r>
            <w:proofErr w:type="spellStart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m)*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 z pomocy de </w:t>
            </w:r>
            <w:proofErr w:type="spellStart"/>
            <w:r w:rsidRPr="00944333">
              <w:rPr>
                <w:rFonts w:ascii="Arial" w:eastAsia="TimesNewRoman" w:hAnsi="Arial" w:cs="Arial"/>
                <w:sz w:val="20"/>
                <w:szCs w:val="20"/>
              </w:rPr>
              <w:t>minimis</w:t>
            </w:r>
            <w:proofErr w:type="spellEnd"/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  <w:t>w dniu udzielenia pomocy.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otrzymałem</w:t>
            </w:r>
            <w:proofErr w:type="spellStart"/>
            <w:r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Pr="00944333">
              <w:rPr>
                <w:rFonts w:ascii="Arial" w:hAnsi="Arial" w:cs="Arial"/>
                <w:b/>
                <w:sz w:val="20"/>
                <w:szCs w:val="20"/>
              </w:rPr>
              <w:t>m)</w:t>
            </w:r>
            <w:r w:rsidR="0098196C" w:rsidRPr="00944333">
              <w:rPr>
                <w:rFonts w:ascii="Arial" w:hAnsi="Arial" w:cs="Arial"/>
                <w:b/>
                <w:sz w:val="20"/>
                <w:szCs w:val="20"/>
              </w:rPr>
              <w:t xml:space="preserve"> / nie otrzymałem</w:t>
            </w:r>
            <w:proofErr w:type="spellStart"/>
            <w:r w:rsidR="0098196C" w:rsidRPr="00944333">
              <w:rPr>
                <w:rFonts w:ascii="Arial" w:hAnsi="Arial" w:cs="Arial"/>
                <w:b/>
                <w:sz w:val="20"/>
                <w:szCs w:val="20"/>
              </w:rPr>
              <w:t>(a</w:t>
            </w:r>
            <w:proofErr w:type="spellEnd"/>
            <w:r w:rsidR="0098196C" w:rsidRPr="00944333">
              <w:rPr>
                <w:rFonts w:ascii="Arial" w:hAnsi="Arial" w:cs="Arial"/>
                <w:b/>
                <w:sz w:val="20"/>
                <w:szCs w:val="20"/>
              </w:rPr>
              <w:t>m)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w przeszłości pomoc publiczną dotyczącą tych samych kosztów </w:t>
            </w:r>
            <w:proofErr w:type="spellStart"/>
            <w:r w:rsidRPr="00944333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944333">
              <w:rPr>
                <w:rFonts w:ascii="Arial" w:hAnsi="Arial" w:cs="Arial"/>
                <w:sz w:val="20"/>
                <w:szCs w:val="20"/>
              </w:rPr>
              <w:t>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44333">
              <w:rPr>
                <w:rFonts w:ascii="Arial" w:eastAsia="TimesNewRoman" w:hAnsi="Arial" w:cs="Arial"/>
                <w:b/>
                <w:sz w:val="20"/>
                <w:szCs w:val="20"/>
              </w:rPr>
              <w:t>planuję / nie planuję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 xml:space="preserve">* rozpoczęcia działalności gospodarczej w sektorach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wykluczonych ze wsparcia, zgodnie z Rozporządzeniem Komisji (UE) Nr 1407/2013 z dnia 18 grudnia 2013 r. w sprawie stosowania art. 107 i 108 Traktatu o funkcjonowaniu Unii Europejskiej do pomocy 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de </w:t>
            </w:r>
            <w:proofErr w:type="spellStart"/>
            <w:r w:rsidRPr="00944333">
              <w:rPr>
                <w:rFonts w:ascii="Arial" w:eastAsia="TimesNewRoman" w:hAnsi="Arial" w:cs="Arial"/>
                <w:sz w:val="20"/>
                <w:szCs w:val="20"/>
              </w:rPr>
              <w:t>minimis</w:t>
            </w:r>
            <w:proofErr w:type="spellEnd"/>
            <w:r w:rsidRPr="00944333">
              <w:rPr>
                <w:rFonts w:ascii="Arial" w:eastAsia="TimesNewRoman" w:hAnsi="Arial" w:cs="Arial"/>
                <w:sz w:val="20"/>
                <w:szCs w:val="20"/>
              </w:rPr>
              <w:t>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944333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odbywam / nie odbywam*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AF4FE5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6D4F18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6D4F18" w:rsidRPr="00944333" w:rsidRDefault="006D4F18" w:rsidP="006D4F18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zamierzam / nie zamierzam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przejąć innej działalności gospodarczej tj. </w:t>
            </w:r>
            <w:r w:rsidRPr="00944333">
              <w:rPr>
                <w:rFonts w:ascii="Arial" w:hAnsi="Arial" w:cs="Arial"/>
                <w:b/>
                <w:sz w:val="20"/>
                <w:szCs w:val="20"/>
              </w:rPr>
              <w:t>zamierzam / nie zamierzam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 rozpocząć działalność(ci) gospodarczą(ej) o takim samym profilu jak działalność prowadzona przez członka rodziny lub pod takim samym adresem, z wykorzystaniem tych samych pomieszczeń.</w:t>
            </w:r>
          </w:p>
          <w:p w:rsidR="006D4F18" w:rsidRPr="00944333" w:rsidRDefault="006D4F18" w:rsidP="006D4F18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9AB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0339AB" w:rsidRPr="00944333" w:rsidRDefault="000339AB" w:rsidP="006D4F18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Wyrażam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zgodę</w:t>
            </w:r>
            <w:r w:rsidR="005B1598"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/nie wyrażam zgody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 na przetwarzanie moich danych osobowych w celu monitoringu i ewaluacji projektu.</w:t>
            </w:r>
          </w:p>
        </w:tc>
      </w:tr>
      <w:tr w:rsidR="00A96128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4602F8" w:rsidRPr="00944333" w:rsidRDefault="00A96128" w:rsidP="006D4F18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Zobowiązuję się </w:t>
            </w:r>
            <w:r w:rsidR="005B1598"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/ nie zobowiązuję się</w:t>
            </w:r>
            <w:r w:rsidR="005B1598" w:rsidRPr="009443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>do przedłożenia Beneficjentowi wszelkich informacji i dokumentów niezbędnych do prawidłowej realizacji projektu, w szczególności potwierdzających prawdziwość złożonych w formularzu oświadczeń.</w:t>
            </w:r>
          </w:p>
        </w:tc>
      </w:tr>
      <w:tr w:rsidR="004602F8" w:rsidRPr="00944333" w:rsidTr="00315CEC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4602F8" w:rsidRPr="00944333" w:rsidRDefault="004602F8" w:rsidP="006D4F18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333">
              <w:rPr>
                <w:rFonts w:ascii="Arial" w:hAnsi="Arial" w:cs="Arial"/>
                <w:b/>
                <w:bCs/>
                <w:sz w:val="20"/>
                <w:szCs w:val="20"/>
              </w:rPr>
              <w:t>Deklaruję / nie deklaruję</w:t>
            </w:r>
            <w:r w:rsidRPr="00944333">
              <w:rPr>
                <w:rFonts w:ascii="Arial" w:hAnsi="Arial" w:cs="Arial"/>
                <w:bCs/>
                <w:sz w:val="20"/>
                <w:szCs w:val="20"/>
              </w:rPr>
              <w:t xml:space="preserve"> dobrowolnie chęć(ci) uczestnictwa w projekcie “</w:t>
            </w:r>
            <w:r w:rsidR="000871E0" w:rsidRPr="00944333">
              <w:rPr>
                <w:rFonts w:ascii="Arial" w:hAnsi="Arial" w:cs="Arial"/>
                <w:bCs/>
                <w:sz w:val="20"/>
                <w:szCs w:val="20"/>
              </w:rPr>
              <w:t>Biznes na START!”</w:t>
            </w:r>
          </w:p>
        </w:tc>
      </w:tr>
      <w:tr w:rsidR="000339AB" w:rsidRPr="00944333" w:rsidTr="00315CEC">
        <w:trPr>
          <w:trHeight w:val="144"/>
        </w:trPr>
        <w:tc>
          <w:tcPr>
            <w:tcW w:w="9990" w:type="dxa"/>
            <w:vAlign w:val="bottom"/>
          </w:tcPr>
          <w:p w:rsidR="000339AB" w:rsidRPr="00944333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  <w:t xml:space="preserve">           …....................................................</w:t>
            </w:r>
          </w:p>
          <w:p w:rsidR="000339AB" w:rsidRPr="00944333" w:rsidRDefault="000339AB" w:rsidP="00315C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44333"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 w:rsidRPr="00944333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Pr="00944333"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</w:r>
            <w:r w:rsidRPr="00944333">
              <w:rPr>
                <w:rFonts w:ascii="Arial" w:hAnsi="Arial" w:cs="Arial"/>
                <w:sz w:val="20"/>
                <w:szCs w:val="20"/>
              </w:rPr>
              <w:tab/>
              <w:t xml:space="preserve">                  (podpis potencjalnego uczestnika projektu)</w:t>
            </w:r>
          </w:p>
        </w:tc>
      </w:tr>
    </w:tbl>
    <w:p w:rsidR="000339AB" w:rsidRPr="00944333" w:rsidRDefault="000339AB" w:rsidP="000339AB">
      <w:pPr>
        <w:rPr>
          <w:rFonts w:ascii="Arial" w:hAnsi="Arial" w:cs="Arial"/>
          <w:b/>
          <w:sz w:val="22"/>
          <w:szCs w:val="22"/>
        </w:rPr>
      </w:pPr>
    </w:p>
    <w:p w:rsidR="000339AB" w:rsidRPr="00944333" w:rsidRDefault="000339AB" w:rsidP="000339AB">
      <w:pPr>
        <w:rPr>
          <w:rFonts w:ascii="Arial" w:hAnsi="Arial" w:cs="Arial"/>
          <w:sz w:val="22"/>
          <w:szCs w:val="22"/>
        </w:rPr>
      </w:pPr>
      <w:r w:rsidRPr="00944333">
        <w:rPr>
          <w:rFonts w:ascii="Arial" w:hAnsi="Arial" w:cs="Arial"/>
          <w:b/>
          <w:sz w:val="22"/>
          <w:szCs w:val="22"/>
        </w:rPr>
        <w:t xml:space="preserve">* </w:t>
      </w:r>
      <w:r w:rsidRPr="00944333">
        <w:rPr>
          <w:rFonts w:ascii="Arial" w:hAnsi="Arial" w:cs="Arial"/>
          <w:sz w:val="22"/>
          <w:szCs w:val="22"/>
        </w:rPr>
        <w:t>Niepotrzebne skreślić</w:t>
      </w:r>
    </w:p>
    <w:p w:rsidR="000339AB" w:rsidRPr="00944333" w:rsidRDefault="000339AB" w:rsidP="000339AB">
      <w:pPr>
        <w:rPr>
          <w:rFonts w:ascii="Arial" w:hAnsi="Arial" w:cs="Arial"/>
        </w:rPr>
      </w:pPr>
    </w:p>
    <w:p w:rsidR="00937AAD" w:rsidRPr="00944333" w:rsidRDefault="00937AAD" w:rsidP="00937AA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b/>
          <w:sz w:val="20"/>
          <w:szCs w:val="20"/>
        </w:rPr>
        <w:t>OŚWIADCZENIE OSOBY APLIKUJĄCEJ O UDZIAŁ W PROJEKCIE</w:t>
      </w:r>
    </w:p>
    <w:p w:rsidR="00937AAD" w:rsidRPr="00944333" w:rsidRDefault="0037165C" w:rsidP="00937AA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b/>
          <w:sz w:val="20"/>
          <w:szCs w:val="20"/>
        </w:rPr>
        <w:t>nr</w:t>
      </w:r>
    </w:p>
    <w:p w:rsidR="00937AAD" w:rsidRPr="00944333" w:rsidRDefault="001B3BDF" w:rsidP="00937AAD">
      <w:pPr>
        <w:spacing w:after="60"/>
        <w:jc w:val="center"/>
        <w:rPr>
          <w:rFonts w:ascii="Tahoma" w:hAnsi="Tahoma" w:cs="Tahoma"/>
          <w:b/>
          <w:szCs w:val="20"/>
        </w:rPr>
      </w:pPr>
      <w:r w:rsidRPr="00944333">
        <w:rPr>
          <w:rFonts w:ascii="Calibri" w:hAnsi="Calibri"/>
          <w:b/>
          <w:bCs/>
          <w:sz w:val="28"/>
          <w:szCs w:val="22"/>
        </w:rPr>
        <w:t>RPSL07.03.03-24-07GE/17-00</w:t>
      </w:r>
      <w:bookmarkStart w:id="0" w:name="_GoBack"/>
      <w:bookmarkEnd w:id="0"/>
    </w:p>
    <w:p w:rsidR="00937AAD" w:rsidRPr="00944333" w:rsidRDefault="00937AAD" w:rsidP="00937AAD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>W związku z chęcią przystąpienia do projektu pn. „Biznes na START!” wyrażam zgodę na przetwarzanie moich danych osobowych oraz oświadczam, że przyjmuję do wiadomości, iż:</w:t>
      </w:r>
    </w:p>
    <w:p w:rsidR="00937AAD" w:rsidRPr="00944333" w:rsidRDefault="00937AAD" w:rsidP="00937AAD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937AAD" w:rsidRPr="00944333" w:rsidRDefault="00937AAD" w:rsidP="00AF4FE5">
      <w:pPr>
        <w:pStyle w:val="CMSHeadL7"/>
        <w:numPr>
          <w:ilvl w:val="0"/>
          <w:numId w:val="6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944333">
        <w:rPr>
          <w:rFonts w:ascii="Tahoma" w:hAnsi="Tahoma" w:cs="Tahoma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944333">
        <w:rPr>
          <w:rFonts w:ascii="Tahoma" w:hAnsi="Tahoma" w:cs="Tahoma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:rsidR="00937AAD" w:rsidRPr="00944333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="008B5053" w:rsidRPr="00944333">
        <w:rPr>
          <w:rFonts w:ascii="Tahoma" w:hAnsi="Tahoma" w:cs="Tahoma"/>
          <w:sz w:val="20"/>
          <w:szCs w:val="20"/>
        </w:rPr>
        <w:t xml:space="preserve">imię/imiona, nazwisko, płeć, wiek, PESEL, NIP, wykształcenie, adres zamieszkania, dane kontaktowe </w:t>
      </w:r>
      <w:r w:rsidRPr="00944333">
        <w:rPr>
          <w:rFonts w:ascii="Tahoma" w:hAnsi="Tahoma" w:cs="Tahoma"/>
          <w:sz w:val="20"/>
          <w:szCs w:val="20"/>
        </w:rPr>
        <w:t xml:space="preserve">- zakres zgodny z </w:t>
      </w:r>
      <w:r w:rsidRPr="00944333">
        <w:rPr>
          <w:rFonts w:ascii="Tahoma" w:hAnsi="Tahoma" w:cs="Tahoma"/>
          <w:i/>
          <w:sz w:val="20"/>
          <w:szCs w:val="20"/>
        </w:rPr>
        <w:t xml:space="preserve">Wytycznymi w zakresie </w:t>
      </w:r>
      <w:r w:rsidRPr="00944333">
        <w:rPr>
          <w:rFonts w:ascii="Tahoma" w:hAnsi="Tahoma" w:cs="Tahoma"/>
          <w:i/>
          <w:sz w:val="20"/>
          <w:szCs w:val="20"/>
        </w:rPr>
        <w:lastRenderedPageBreak/>
        <w:t xml:space="preserve">warunków gromadzenia i przekazywania danych w postaci elektronicznej </w:t>
      </w:r>
      <w:r w:rsidRPr="00944333">
        <w:rPr>
          <w:rFonts w:ascii="Tahoma" w:hAnsi="Tahoma" w:cs="Tahoma"/>
          <w:i/>
          <w:sz w:val="20"/>
          <w:szCs w:val="20"/>
        </w:rPr>
        <w:br/>
        <w:t>na lata 2014-2020</w:t>
      </w:r>
      <w:r w:rsidRPr="00944333">
        <w:rPr>
          <w:rFonts w:ascii="Tahoma" w:hAnsi="Tahoma" w:cs="Tahoma"/>
          <w:sz w:val="20"/>
          <w:szCs w:val="20"/>
        </w:rPr>
        <w:t>.</w:t>
      </w:r>
    </w:p>
    <w:p w:rsidR="00937AAD" w:rsidRPr="00944333" w:rsidRDefault="00937AAD" w:rsidP="00961FDC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 w:rsidR="00961FDC" w:rsidRPr="00944333">
        <w:rPr>
          <w:rFonts w:ascii="Tahoma" w:hAnsi="Tahoma" w:cs="Tahoma"/>
          <w:sz w:val="20"/>
          <w:szCs w:val="20"/>
        </w:rPr>
        <w:t>31 grudnia 2020 r.</w:t>
      </w:r>
      <w:r w:rsidRPr="00944333">
        <w:rPr>
          <w:rFonts w:ascii="Tahoma" w:hAnsi="Tahoma" w:cs="Tahoma"/>
          <w:sz w:val="20"/>
          <w:szCs w:val="20"/>
        </w:rPr>
        <w:t xml:space="preserve"> lub wycofania zgody.</w:t>
      </w:r>
      <w:r w:rsidRPr="00944333">
        <w:rPr>
          <w:rFonts w:ascii="Tahoma" w:hAnsi="Tahoma" w:cs="Tahoma"/>
          <w:b/>
          <w:sz w:val="20"/>
          <w:szCs w:val="20"/>
        </w:rPr>
        <w:t xml:space="preserve"> </w:t>
      </w:r>
    </w:p>
    <w:p w:rsidR="00937AAD" w:rsidRPr="00944333" w:rsidRDefault="00937AAD" w:rsidP="00AF4FE5">
      <w:pPr>
        <w:pStyle w:val="CMSHeadL7"/>
        <w:numPr>
          <w:ilvl w:val="0"/>
          <w:numId w:val="6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944333">
        <w:rPr>
          <w:rFonts w:ascii="Tahoma" w:hAnsi="Tahoma" w:cs="Tahoma"/>
          <w:sz w:val="20"/>
          <w:szCs w:val="20"/>
          <w:lang w:val="pl-PL"/>
        </w:rPr>
        <w:t>Admini</w:t>
      </w:r>
      <w:r w:rsidR="008B5053" w:rsidRPr="00944333">
        <w:rPr>
          <w:rFonts w:ascii="Tahoma" w:hAnsi="Tahoma" w:cs="Tahoma"/>
          <w:sz w:val="20"/>
          <w:szCs w:val="20"/>
          <w:lang w:val="pl-PL"/>
        </w:rPr>
        <w:t xml:space="preserve">stratorem danych osobowych jest BUSINESS SCHOOL Hanna Polak, Marcin Polak Spółka Jawna, ul. Bagatela 13, 00-585 Warszawa </w:t>
      </w:r>
    </w:p>
    <w:p w:rsidR="00937AAD" w:rsidRPr="00944333" w:rsidRDefault="00937AAD" w:rsidP="00AF4FE5">
      <w:pPr>
        <w:pStyle w:val="CMSHeadL7"/>
        <w:numPr>
          <w:ilvl w:val="0"/>
          <w:numId w:val="6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944333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:rsidR="00937AAD" w:rsidRPr="00944333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>Moje dane osobowe będą przetwarzane przez:</w:t>
      </w:r>
      <w:r w:rsidRPr="00944333">
        <w:rPr>
          <w:rFonts w:ascii="Tahoma" w:hAnsi="Tahoma" w:cs="Tahoma"/>
          <w:b/>
          <w:sz w:val="20"/>
          <w:szCs w:val="20"/>
        </w:rPr>
        <w:t xml:space="preserve"> </w:t>
      </w:r>
    </w:p>
    <w:p w:rsidR="00937AAD" w:rsidRPr="00944333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>Beneficjenta -</w:t>
      </w:r>
      <w:r w:rsidR="008B5053" w:rsidRPr="00944333">
        <w:rPr>
          <w:rFonts w:ascii="Tahoma" w:hAnsi="Tahoma" w:cs="Tahoma"/>
          <w:sz w:val="20"/>
          <w:szCs w:val="20"/>
        </w:rPr>
        <w:t xml:space="preserve"> BUSINESS SCHOOL Hanna Polak, Marcin Polak Spółka Jawna, ul. Bagatela 13, 00-585 Warszawa</w:t>
      </w:r>
      <w:r w:rsidRPr="00944333">
        <w:rPr>
          <w:rFonts w:ascii="Tahoma" w:hAnsi="Tahoma" w:cs="Tahoma"/>
          <w:sz w:val="20"/>
          <w:szCs w:val="20"/>
        </w:rPr>
        <w:t xml:space="preserve"> (należy podać pełną nazwę z danymi kontaktowymi do inspektora danych osobowych jeśli został powołany) </w:t>
      </w:r>
    </w:p>
    <w:p w:rsidR="00937AAD" w:rsidRPr="00944333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944333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 osobowych jeśli został powołany)</w:t>
      </w:r>
    </w:p>
    <w:p w:rsidR="00937AAD" w:rsidRPr="00944333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944333">
        <w:rPr>
          <w:rFonts w:ascii="Tahoma" w:hAnsi="Tahoma" w:cs="Tahoma"/>
          <w:sz w:val="20"/>
          <w:szCs w:val="20"/>
        </w:rPr>
        <w:br/>
        <w:t>w Katowicach, ul. Dąbrowskiego 24; kontakt do Inspektora Ochrony Danych Osobowych – dane osobowe@slaskie.pl</w:t>
      </w:r>
    </w:p>
    <w:p w:rsidR="00937AAD" w:rsidRPr="00944333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944333">
        <w:rPr>
          <w:rFonts w:ascii="Tahoma" w:hAnsi="Tahoma" w:cs="Tahoma"/>
          <w:sz w:val="20"/>
          <w:szCs w:val="20"/>
        </w:rPr>
        <w:br/>
        <w:t>w Katowicach, ul. Kościuszki 30; kontakt do Inspektora Ochrony Danych Osobowych – iod@wup-katowice.pl</w:t>
      </w:r>
    </w:p>
    <w:p w:rsidR="00937AAD" w:rsidRPr="00944333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937AAD" w:rsidRPr="00944333" w:rsidRDefault="00937AAD" w:rsidP="00AF4FE5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937AAD" w:rsidRPr="00944333" w:rsidRDefault="00937AAD" w:rsidP="00AF4FE5">
      <w:pPr>
        <w:pStyle w:val="CMSHeadL7"/>
        <w:numPr>
          <w:ilvl w:val="0"/>
          <w:numId w:val="6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44333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937AAD" w:rsidRPr="00944333" w:rsidRDefault="00937AAD" w:rsidP="00AF4FE5">
      <w:pPr>
        <w:pStyle w:val="CMSHeadL7"/>
        <w:numPr>
          <w:ilvl w:val="0"/>
          <w:numId w:val="6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44333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 w:rsidRPr="00944333">
        <w:rPr>
          <w:rFonts w:ascii="Tahoma" w:hAnsi="Tahoma" w:cs="Tahoma"/>
          <w:sz w:val="20"/>
          <w:szCs w:val="20"/>
          <w:lang w:val="pl-PL"/>
        </w:rPr>
        <w:br/>
        <w:t>bez wpływu na zgodność z prawem przetwarzania, którego dokonano na podstawie zgody przed jej cofnięciem</w:t>
      </w:r>
      <w:r w:rsidRPr="00944333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937AAD" w:rsidRPr="00944333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937AAD" w:rsidRPr="00944333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937AAD" w:rsidRPr="00944333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Podanie moich danych osobowych, o których mowa w </w:t>
      </w:r>
      <w:proofErr w:type="spellStart"/>
      <w:r w:rsidRPr="00944333">
        <w:rPr>
          <w:rFonts w:ascii="Tahoma" w:hAnsi="Tahoma" w:cs="Tahoma"/>
          <w:sz w:val="20"/>
          <w:szCs w:val="20"/>
        </w:rPr>
        <w:t>pkt</w:t>
      </w:r>
      <w:proofErr w:type="spellEnd"/>
      <w:r w:rsidRPr="00944333">
        <w:rPr>
          <w:rFonts w:ascii="Tahoma" w:hAnsi="Tahoma" w:cs="Tahoma"/>
          <w:sz w:val="20"/>
          <w:szCs w:val="20"/>
        </w:rPr>
        <w:t xml:space="preserve"> 2, jest niezbędne do realizacji procesu rekrutacji. Odmowa ich przekazania jest jednoznaczna z brakiem możliwości rozpoczęcia udziału </w:t>
      </w:r>
      <w:r w:rsidRPr="00944333">
        <w:rPr>
          <w:rFonts w:ascii="Tahoma" w:hAnsi="Tahoma" w:cs="Tahoma"/>
          <w:sz w:val="20"/>
          <w:szCs w:val="20"/>
        </w:rPr>
        <w:br/>
        <w:t>w procesie rekrutacji do projektu.</w:t>
      </w:r>
    </w:p>
    <w:p w:rsidR="00937AAD" w:rsidRPr="00944333" w:rsidRDefault="00937AAD" w:rsidP="00AF4FE5">
      <w:pPr>
        <w:pStyle w:val="Textbody"/>
        <w:numPr>
          <w:ilvl w:val="0"/>
          <w:numId w:val="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44333">
        <w:rPr>
          <w:rFonts w:ascii="Tahoma" w:hAnsi="Tahoma" w:cs="Tahoma"/>
          <w:sz w:val="20"/>
          <w:szCs w:val="20"/>
        </w:rPr>
        <w:t xml:space="preserve">Udostępnione dane osobowe nie będą podlegały zautomatyzowanemu podejmowaniu decyzji, </w:t>
      </w:r>
      <w:r w:rsidRPr="00944333">
        <w:rPr>
          <w:rFonts w:ascii="Tahoma" w:hAnsi="Tahoma" w:cs="Tahoma"/>
          <w:sz w:val="20"/>
          <w:szCs w:val="20"/>
        </w:rPr>
        <w:br/>
        <w:t>w tym decyzji będących wynikiem profilowania.</w:t>
      </w:r>
    </w:p>
    <w:p w:rsidR="00937AAD" w:rsidRPr="00944333" w:rsidRDefault="00937AAD" w:rsidP="00937AAD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467"/>
      </w:tblGrid>
      <w:tr w:rsidR="00C712CF" w:rsidRPr="00944333" w:rsidTr="00E56877">
        <w:tc>
          <w:tcPr>
            <w:tcW w:w="4745" w:type="dxa"/>
          </w:tcPr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4333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</w:tcPr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433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37AAD" w:rsidRPr="00944333" w:rsidTr="00E56877">
        <w:tc>
          <w:tcPr>
            <w:tcW w:w="4745" w:type="dxa"/>
          </w:tcPr>
          <w:p w:rsidR="00937AAD" w:rsidRPr="00944333" w:rsidRDefault="00937AAD" w:rsidP="00E56877">
            <w:pPr>
              <w:spacing w:after="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44333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</w:tcPr>
          <w:p w:rsidR="00937AAD" w:rsidRPr="00944333" w:rsidRDefault="00937AAD" w:rsidP="00E56877">
            <w:pPr>
              <w:spacing w:after="6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4333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937AAD" w:rsidRPr="00944333" w:rsidRDefault="00937AAD" w:rsidP="00937AAD">
      <w:pPr>
        <w:rPr>
          <w:rFonts w:ascii="Tahoma" w:hAnsi="Tahoma" w:cs="Tahoma"/>
          <w:sz w:val="20"/>
          <w:szCs w:val="20"/>
        </w:rPr>
      </w:pPr>
    </w:p>
    <w:p w:rsidR="00937AAD" w:rsidRPr="00944333" w:rsidRDefault="00937AAD" w:rsidP="00937AA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Calibri" w:hAnsi="Calibri" w:cs="Times New Roman"/>
          <w:b/>
          <w:i/>
          <w:noProof/>
          <w:sz w:val="22"/>
          <w:szCs w:val="22"/>
        </w:rPr>
      </w:pPr>
      <w:r w:rsidRPr="00944333">
        <w:rPr>
          <w:rFonts w:ascii="Calibri" w:hAnsi="Calibri" w:cs="Arial"/>
          <w:i/>
        </w:rPr>
        <w:t xml:space="preserve"> </w:t>
      </w:r>
    </w:p>
    <w:p w:rsidR="000F21DA" w:rsidRPr="00944333" w:rsidRDefault="000F21DA" w:rsidP="00D176AE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left="6381" w:right="141"/>
        <w:jc w:val="right"/>
        <w:rPr>
          <w:rFonts w:ascii="Calibri" w:hAnsi="Calibri" w:cs="Times New Roman"/>
          <w:sz w:val="22"/>
          <w:szCs w:val="22"/>
        </w:rPr>
      </w:pPr>
    </w:p>
    <w:sectPr w:rsidR="000F21DA" w:rsidRPr="00944333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18" w:rsidRDefault="00D76B18" w:rsidP="001256E5">
      <w:r>
        <w:separator/>
      </w:r>
    </w:p>
  </w:endnote>
  <w:endnote w:type="continuationSeparator" w:id="0">
    <w:p w:rsidR="00D76B18" w:rsidRDefault="00D76B18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04156C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="00D728E5"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944333">
      <w:rPr>
        <w:rFonts w:ascii="Calibri" w:hAnsi="Calibri"/>
        <w:noProof/>
        <w:sz w:val="22"/>
        <w:szCs w:val="22"/>
      </w:rPr>
      <w:t>9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18" w:rsidRDefault="00D76B18" w:rsidP="001256E5">
      <w:r>
        <w:separator/>
      </w:r>
    </w:p>
  </w:footnote>
  <w:footnote w:type="continuationSeparator" w:id="0">
    <w:p w:rsidR="00D76B18" w:rsidRDefault="00D76B18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DE7498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04156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04156C">
      <w:rPr>
        <w:noProof/>
      </w:rPr>
      <w:pict>
        <v:line id="Łącznik prosty 31" o:spid="_x0000_s2050" style="position:absolute;left:0;text-align:left;flip:y;z-index:251658240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B37058"/>
    <w:multiLevelType w:val="hybridMultilevel"/>
    <w:tmpl w:val="BBF08A16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62354BF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0F6"/>
    <w:rsid w:val="00037E36"/>
    <w:rsid w:val="000414B7"/>
    <w:rsid w:val="0004156C"/>
    <w:rsid w:val="000416F6"/>
    <w:rsid w:val="00041E85"/>
    <w:rsid w:val="00042301"/>
    <w:rsid w:val="000423DC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812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1E0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696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15E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3BDF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0E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6B05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DE5"/>
    <w:rsid w:val="002955C2"/>
    <w:rsid w:val="00295AB8"/>
    <w:rsid w:val="002966F1"/>
    <w:rsid w:val="002A167D"/>
    <w:rsid w:val="002A221E"/>
    <w:rsid w:val="002A2B2E"/>
    <w:rsid w:val="002A3AAF"/>
    <w:rsid w:val="002A6F8B"/>
    <w:rsid w:val="002A7340"/>
    <w:rsid w:val="002A7D8C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29AA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165C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87DB4"/>
    <w:rsid w:val="00390304"/>
    <w:rsid w:val="0039278F"/>
    <w:rsid w:val="00393830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917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2A03"/>
    <w:rsid w:val="00445BBD"/>
    <w:rsid w:val="00450914"/>
    <w:rsid w:val="004548AE"/>
    <w:rsid w:val="004573F3"/>
    <w:rsid w:val="004602F8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3FB2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5F9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95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1598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5C08"/>
    <w:rsid w:val="005C7010"/>
    <w:rsid w:val="005C72B6"/>
    <w:rsid w:val="005C7E50"/>
    <w:rsid w:val="005D1115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3A5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629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EA9"/>
    <w:rsid w:val="006D4F18"/>
    <w:rsid w:val="006D5D83"/>
    <w:rsid w:val="006D699B"/>
    <w:rsid w:val="006E0392"/>
    <w:rsid w:val="006E03AD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0228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4F2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5AE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70C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4C35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0FAD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C4E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0BE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2084"/>
    <w:rsid w:val="008B2211"/>
    <w:rsid w:val="008B23E3"/>
    <w:rsid w:val="008B3709"/>
    <w:rsid w:val="008B5053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2AE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56A0"/>
    <w:rsid w:val="00915F08"/>
    <w:rsid w:val="009174C3"/>
    <w:rsid w:val="009177EA"/>
    <w:rsid w:val="00917DDD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EDF"/>
    <w:rsid w:val="00935C3B"/>
    <w:rsid w:val="0093642F"/>
    <w:rsid w:val="00936A1F"/>
    <w:rsid w:val="00936A22"/>
    <w:rsid w:val="00937AAD"/>
    <w:rsid w:val="00942448"/>
    <w:rsid w:val="009434E5"/>
    <w:rsid w:val="00944333"/>
    <w:rsid w:val="00945BB2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1FDC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196C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A42"/>
    <w:rsid w:val="009B2E0A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E6B0C"/>
    <w:rsid w:val="009F1008"/>
    <w:rsid w:val="009F25A6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30268"/>
    <w:rsid w:val="00A31866"/>
    <w:rsid w:val="00A34239"/>
    <w:rsid w:val="00A35675"/>
    <w:rsid w:val="00A36930"/>
    <w:rsid w:val="00A40F76"/>
    <w:rsid w:val="00A41690"/>
    <w:rsid w:val="00A41BBC"/>
    <w:rsid w:val="00A42D2B"/>
    <w:rsid w:val="00A43428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768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4AEB"/>
    <w:rsid w:val="00AB55F4"/>
    <w:rsid w:val="00AB5FC2"/>
    <w:rsid w:val="00AB619A"/>
    <w:rsid w:val="00AB6B03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4FE5"/>
    <w:rsid w:val="00AF51EA"/>
    <w:rsid w:val="00AF55AA"/>
    <w:rsid w:val="00AF568E"/>
    <w:rsid w:val="00AF5A91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6F59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6349"/>
    <w:rsid w:val="00BC786D"/>
    <w:rsid w:val="00BC7EE2"/>
    <w:rsid w:val="00BD14DE"/>
    <w:rsid w:val="00BD16B7"/>
    <w:rsid w:val="00BD2666"/>
    <w:rsid w:val="00BD29E0"/>
    <w:rsid w:val="00BD2B6E"/>
    <w:rsid w:val="00BD3CED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3BF8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532"/>
    <w:rsid w:val="00C11A1F"/>
    <w:rsid w:val="00C12B9F"/>
    <w:rsid w:val="00C12C7A"/>
    <w:rsid w:val="00C13991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6CE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7EF"/>
    <w:rsid w:val="00C70911"/>
    <w:rsid w:val="00C70D4F"/>
    <w:rsid w:val="00C712CF"/>
    <w:rsid w:val="00C717B7"/>
    <w:rsid w:val="00C7184D"/>
    <w:rsid w:val="00C71A49"/>
    <w:rsid w:val="00C7351C"/>
    <w:rsid w:val="00C75A24"/>
    <w:rsid w:val="00C7784B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020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0FDA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6B18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3416"/>
    <w:rsid w:val="00D94E7E"/>
    <w:rsid w:val="00D958EB"/>
    <w:rsid w:val="00D95CDF"/>
    <w:rsid w:val="00D979E6"/>
    <w:rsid w:val="00D97A85"/>
    <w:rsid w:val="00D97E28"/>
    <w:rsid w:val="00DA103D"/>
    <w:rsid w:val="00DA1FFA"/>
    <w:rsid w:val="00DA2DFD"/>
    <w:rsid w:val="00DA3393"/>
    <w:rsid w:val="00DA3F65"/>
    <w:rsid w:val="00DA4D70"/>
    <w:rsid w:val="00DA4ED1"/>
    <w:rsid w:val="00DA5D29"/>
    <w:rsid w:val="00DA7789"/>
    <w:rsid w:val="00DA7E50"/>
    <w:rsid w:val="00DA7F01"/>
    <w:rsid w:val="00DB00F1"/>
    <w:rsid w:val="00DB03DF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498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311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230F"/>
    <w:rsid w:val="00E44819"/>
    <w:rsid w:val="00E44A44"/>
    <w:rsid w:val="00E45577"/>
    <w:rsid w:val="00E478B9"/>
    <w:rsid w:val="00E50AE2"/>
    <w:rsid w:val="00E50B0A"/>
    <w:rsid w:val="00E51437"/>
    <w:rsid w:val="00E51671"/>
    <w:rsid w:val="00E51F48"/>
    <w:rsid w:val="00E527D1"/>
    <w:rsid w:val="00E53184"/>
    <w:rsid w:val="00E538C9"/>
    <w:rsid w:val="00E54FDF"/>
    <w:rsid w:val="00E56147"/>
    <w:rsid w:val="00E56877"/>
    <w:rsid w:val="00E56A21"/>
    <w:rsid w:val="00E57549"/>
    <w:rsid w:val="00E6135A"/>
    <w:rsid w:val="00E61367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4B"/>
    <w:rsid w:val="00F13764"/>
    <w:rsid w:val="00F13C74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4602F8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937AAD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937AAD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35BC-182D-4252-99B1-9960189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9</Pages>
  <Words>2215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3</cp:revision>
  <cp:lastPrinted>2018-12-21T13:29:00Z</cp:lastPrinted>
  <dcterms:created xsi:type="dcterms:W3CDTF">2019-01-30T18:42:00Z</dcterms:created>
  <dcterms:modified xsi:type="dcterms:W3CDTF">2019-02-05T13:26:00Z</dcterms:modified>
</cp:coreProperties>
</file>