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E8" w:rsidRPr="00E024A8" w:rsidRDefault="00D23D1E" w:rsidP="000339A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right"/>
        <w:rPr>
          <w:rFonts w:ascii="Calibri" w:hAnsi="Calibri" w:cs="Times New Roman"/>
          <w:b/>
          <w:i/>
          <w:noProof/>
          <w:sz w:val="22"/>
          <w:szCs w:val="22"/>
        </w:rPr>
      </w:pPr>
      <w:r w:rsidRPr="00E024A8">
        <w:rPr>
          <w:rFonts w:ascii="Calibri" w:hAnsi="Calibri" w:cs="Times New Roman"/>
          <w:b/>
          <w:i/>
          <w:noProof/>
          <w:sz w:val="22"/>
          <w:szCs w:val="22"/>
        </w:rPr>
        <w:t>Załącznik nr 3</w:t>
      </w:r>
      <w:r w:rsidR="00477DCD" w:rsidRPr="00E024A8">
        <w:rPr>
          <w:rFonts w:ascii="Calibri" w:hAnsi="Calibri" w:cs="Times New Roman"/>
          <w:b/>
          <w:i/>
          <w:noProof/>
          <w:sz w:val="22"/>
          <w:szCs w:val="22"/>
        </w:rPr>
        <w:t xml:space="preserve"> </w:t>
      </w:r>
      <w:r w:rsidR="000339AB" w:rsidRPr="00E024A8">
        <w:rPr>
          <w:rFonts w:ascii="Calibri" w:hAnsi="Calibri" w:cs="Times New Roman"/>
          <w:b/>
          <w:i/>
          <w:noProof/>
          <w:sz w:val="22"/>
          <w:szCs w:val="22"/>
        </w:rPr>
        <w:t>do Regulaminu rek</w:t>
      </w:r>
      <w:r w:rsidRPr="00E024A8">
        <w:rPr>
          <w:rFonts w:ascii="Calibri" w:hAnsi="Calibri" w:cs="Times New Roman"/>
          <w:b/>
          <w:i/>
          <w:noProof/>
          <w:sz w:val="22"/>
          <w:szCs w:val="22"/>
        </w:rPr>
        <w:t>rutacji – Karta oceny merytorycznej</w:t>
      </w:r>
      <w:r w:rsidR="00477DCD" w:rsidRPr="00E024A8">
        <w:rPr>
          <w:rFonts w:ascii="Calibri" w:hAnsi="Calibri" w:cs="Times New Roman"/>
          <w:b/>
          <w:i/>
          <w:noProof/>
          <w:sz w:val="22"/>
          <w:szCs w:val="22"/>
        </w:rPr>
        <w:t xml:space="preserve"> Formularza rekrutacyjnego</w:t>
      </w:r>
    </w:p>
    <w:p w:rsidR="003A3204" w:rsidRPr="00E024A8" w:rsidRDefault="003A3204" w:rsidP="000339AB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right"/>
        <w:rPr>
          <w:rFonts w:ascii="Calibri" w:hAnsi="Calibri" w:cs="Times New Roman"/>
          <w:b/>
          <w:i/>
          <w:noProof/>
          <w:sz w:val="22"/>
          <w:szCs w:val="22"/>
        </w:rPr>
      </w:pPr>
    </w:p>
    <w:p w:rsidR="00B4306F" w:rsidRPr="00E024A8" w:rsidRDefault="00B4306F" w:rsidP="00B4306F">
      <w:pPr>
        <w:jc w:val="center"/>
        <w:rPr>
          <w:b/>
          <w:sz w:val="22"/>
          <w:szCs w:val="22"/>
        </w:rPr>
      </w:pPr>
      <w:r w:rsidRPr="00E024A8">
        <w:rPr>
          <w:b/>
          <w:sz w:val="22"/>
          <w:szCs w:val="22"/>
        </w:rPr>
        <w:t>KARTA OCENY</w:t>
      </w:r>
      <w:r w:rsidR="00D23D1E" w:rsidRPr="00E024A8">
        <w:rPr>
          <w:b/>
          <w:sz w:val="22"/>
          <w:szCs w:val="22"/>
        </w:rPr>
        <w:t xml:space="preserve"> MERYTORYCZNEJ</w:t>
      </w:r>
      <w:r w:rsidRPr="00E024A8">
        <w:rPr>
          <w:b/>
          <w:sz w:val="22"/>
          <w:szCs w:val="22"/>
        </w:rPr>
        <w:t xml:space="preserve"> FORMULARZA REKRUTACYJNEGO</w:t>
      </w:r>
    </w:p>
    <w:p w:rsidR="00B4306F" w:rsidRPr="00E024A8" w:rsidRDefault="00B4306F" w:rsidP="00B4306F">
      <w:pPr>
        <w:jc w:val="center"/>
        <w:rPr>
          <w:b/>
          <w:sz w:val="22"/>
          <w:szCs w:val="22"/>
        </w:rPr>
      </w:pPr>
      <w:r w:rsidRPr="00E024A8">
        <w:rPr>
          <w:b/>
          <w:sz w:val="22"/>
          <w:szCs w:val="22"/>
        </w:rPr>
        <w:t xml:space="preserve">W RAMACH PROJEKTU „Biznes na START!” </w:t>
      </w:r>
    </w:p>
    <w:p w:rsidR="00B4306F" w:rsidRPr="00E024A8" w:rsidRDefault="00B4306F" w:rsidP="00B4306F">
      <w:pPr>
        <w:spacing w:line="360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426"/>
      </w:tblGrid>
      <w:tr w:rsidR="00B4306F" w:rsidRPr="00E024A8" w:rsidTr="00B4306F">
        <w:tc>
          <w:tcPr>
            <w:tcW w:w="4786" w:type="dxa"/>
          </w:tcPr>
          <w:p w:rsidR="00B4306F" w:rsidRPr="00E024A8" w:rsidRDefault="00B4306F" w:rsidP="00F80799">
            <w:pPr>
              <w:spacing w:line="360" w:lineRule="auto"/>
              <w:rPr>
                <w:sz w:val="22"/>
                <w:szCs w:val="22"/>
              </w:rPr>
            </w:pPr>
            <w:r w:rsidRPr="00E024A8">
              <w:rPr>
                <w:sz w:val="22"/>
                <w:szCs w:val="22"/>
              </w:rPr>
              <w:t xml:space="preserve">NUMER FORMULARZA REKRUTACYJNEGO: </w:t>
            </w:r>
          </w:p>
        </w:tc>
        <w:tc>
          <w:tcPr>
            <w:tcW w:w="4426" w:type="dxa"/>
          </w:tcPr>
          <w:p w:rsidR="00B4306F" w:rsidRPr="00E024A8" w:rsidRDefault="00B4306F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4306F" w:rsidRPr="00E024A8" w:rsidTr="00B4306F">
        <w:tc>
          <w:tcPr>
            <w:tcW w:w="4786" w:type="dxa"/>
          </w:tcPr>
          <w:p w:rsidR="00B4306F" w:rsidRPr="00E024A8" w:rsidRDefault="00B4306F" w:rsidP="00F80799">
            <w:pPr>
              <w:spacing w:line="360" w:lineRule="auto"/>
              <w:rPr>
                <w:sz w:val="22"/>
                <w:szCs w:val="22"/>
              </w:rPr>
            </w:pPr>
            <w:r w:rsidRPr="00E024A8">
              <w:rPr>
                <w:sz w:val="22"/>
                <w:szCs w:val="22"/>
              </w:rPr>
              <w:t xml:space="preserve">IMIĘ I NAZWISKO KANDYDATA: </w:t>
            </w:r>
          </w:p>
        </w:tc>
        <w:tc>
          <w:tcPr>
            <w:tcW w:w="4426" w:type="dxa"/>
          </w:tcPr>
          <w:p w:rsidR="00B4306F" w:rsidRPr="00E024A8" w:rsidRDefault="00B4306F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B4306F" w:rsidRPr="00E024A8" w:rsidTr="00B4306F">
        <w:tc>
          <w:tcPr>
            <w:tcW w:w="4786" w:type="dxa"/>
          </w:tcPr>
          <w:p w:rsidR="00B4306F" w:rsidRPr="00E024A8" w:rsidRDefault="00B4306F" w:rsidP="00F80799">
            <w:pPr>
              <w:spacing w:line="360" w:lineRule="auto"/>
              <w:rPr>
                <w:sz w:val="22"/>
                <w:szCs w:val="22"/>
              </w:rPr>
            </w:pPr>
            <w:r w:rsidRPr="00E024A8">
              <w:rPr>
                <w:sz w:val="22"/>
                <w:szCs w:val="22"/>
              </w:rPr>
              <w:t>IMIĘ I NAZWISKO CZŁONKA KOMISJI REKRUTACYJNEJ OCENIAJACEGO FORMULARZ REKRUTACYJNY:</w:t>
            </w:r>
          </w:p>
        </w:tc>
        <w:tc>
          <w:tcPr>
            <w:tcW w:w="4426" w:type="dxa"/>
          </w:tcPr>
          <w:p w:rsidR="00B4306F" w:rsidRPr="00E024A8" w:rsidRDefault="00B4306F" w:rsidP="00F8079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B4306F" w:rsidRPr="00E024A8" w:rsidRDefault="00B4306F" w:rsidP="00B4306F">
      <w:pPr>
        <w:pStyle w:val="Tekstpodstawowy3"/>
        <w:rPr>
          <w:b/>
          <w:bCs/>
          <w:kern w:val="24"/>
          <w:sz w:val="20"/>
          <w:szCs w:val="20"/>
        </w:rPr>
      </w:pPr>
    </w:p>
    <w:p w:rsidR="00B4306F" w:rsidRPr="00E024A8" w:rsidRDefault="00B4306F" w:rsidP="00B4306F">
      <w:pPr>
        <w:pStyle w:val="Tekstpodstawowy3"/>
        <w:jc w:val="center"/>
        <w:rPr>
          <w:b/>
          <w:bCs/>
          <w:kern w:val="24"/>
          <w:sz w:val="20"/>
          <w:szCs w:val="20"/>
        </w:rPr>
      </w:pPr>
      <w:r w:rsidRPr="00E024A8">
        <w:rPr>
          <w:b/>
          <w:bCs/>
          <w:kern w:val="24"/>
          <w:sz w:val="20"/>
          <w:szCs w:val="20"/>
        </w:rPr>
        <w:t>Deklaracja poufności i bezstronności</w:t>
      </w:r>
    </w:p>
    <w:p w:rsidR="00B4306F" w:rsidRPr="00E024A8" w:rsidRDefault="00B4306F" w:rsidP="00B4306F">
      <w:pPr>
        <w:pStyle w:val="Tekstpodstawowy3"/>
        <w:rPr>
          <w:sz w:val="20"/>
          <w:szCs w:val="20"/>
        </w:rPr>
      </w:pPr>
    </w:p>
    <w:p w:rsidR="00B4306F" w:rsidRPr="00E024A8" w:rsidRDefault="00B4306F" w:rsidP="00B4306F">
      <w:pPr>
        <w:pStyle w:val="Tekstpodstawowy3"/>
        <w:rPr>
          <w:sz w:val="20"/>
          <w:szCs w:val="20"/>
        </w:rPr>
      </w:pPr>
      <w:r w:rsidRPr="00E024A8">
        <w:rPr>
          <w:sz w:val="20"/>
          <w:szCs w:val="20"/>
        </w:rPr>
        <w:t xml:space="preserve">Oświadczam, że: </w:t>
      </w:r>
    </w:p>
    <w:p w:rsidR="00B4306F" w:rsidRPr="00E024A8" w:rsidRDefault="00B4306F" w:rsidP="005C0259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024A8">
        <w:rPr>
          <w:sz w:val="20"/>
          <w:szCs w:val="20"/>
        </w:rPr>
        <w:t>Nie pozostaję w związku małżeńskim albo stosunku pokrewieństwa lub powinowactwa w linii prostej, pokrewieństwa lub powinowactwa w linii bocznej do drugiego stopnia, oraz nie jestem związany(-a) z tytułu przysposobienia opieki lub kurateli z Kandydatem/ką, z jego zastępcami prawnymi.</w:t>
      </w:r>
    </w:p>
    <w:p w:rsidR="00B4306F" w:rsidRPr="00E024A8" w:rsidRDefault="00B4306F" w:rsidP="005C0259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024A8">
        <w:rPr>
          <w:sz w:val="20"/>
          <w:szCs w:val="20"/>
        </w:rPr>
        <w:t>Nie pozostaję z Kandydatem/ką w takim stosunku prawnym lub faktycznym, że może to budzić uzasadnione wątpliwości co do mojej bezstronności.</w:t>
      </w:r>
    </w:p>
    <w:p w:rsidR="00B4306F" w:rsidRPr="00E024A8" w:rsidRDefault="00B4306F" w:rsidP="005C0259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024A8">
        <w:rPr>
          <w:sz w:val="20"/>
          <w:szCs w:val="20"/>
        </w:rPr>
        <w:t>Deklaruję, że będę bezstronnie i uczciwie wykonywać obowiązki oceniającego oraz że zapoznałem się z Regulaminem rekrutacji i Standardem udzielania wsparcia na rozwój przedsiębiorczości na rzecz uczestników projektów w ramach Poddziałania 7.3.3 Regionalnego Programu Operacyjnego Województwa Śląskiego na lata 2014 – 2020.</w:t>
      </w:r>
    </w:p>
    <w:p w:rsidR="00B4306F" w:rsidRPr="00E024A8" w:rsidRDefault="00B4306F" w:rsidP="005C0259">
      <w:pPr>
        <w:pStyle w:val="Tekstpodstawowy3"/>
        <w:numPr>
          <w:ilvl w:val="0"/>
          <w:numId w:val="2"/>
        </w:numPr>
        <w:spacing w:after="0"/>
        <w:jc w:val="both"/>
        <w:rPr>
          <w:sz w:val="20"/>
          <w:szCs w:val="20"/>
        </w:rPr>
      </w:pPr>
      <w:r w:rsidRPr="00E024A8">
        <w:rPr>
          <w:sz w:val="20"/>
          <w:szCs w:val="20"/>
        </w:rPr>
        <w:t xml:space="preserve">Zachowam w tajemnicy wszystkie informacje i dokumenty ujawnione mi lub wytworzone przeze mnie w trakcie oceny i zgadzam się, że informacje te powinny być użyte tylko dla celów niniejszej oceny. </w:t>
      </w:r>
    </w:p>
    <w:p w:rsidR="00B4306F" w:rsidRPr="00E024A8" w:rsidRDefault="00B4306F" w:rsidP="00B4306F">
      <w:pPr>
        <w:spacing w:line="360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78"/>
      </w:tblGrid>
      <w:tr w:rsidR="00B4306F" w:rsidRPr="00E024A8" w:rsidTr="00F80799">
        <w:trPr>
          <w:jc w:val="center"/>
        </w:trPr>
        <w:tc>
          <w:tcPr>
            <w:tcW w:w="4606" w:type="dxa"/>
          </w:tcPr>
          <w:p w:rsidR="00B4306F" w:rsidRPr="00E024A8" w:rsidRDefault="00B4306F" w:rsidP="00F80799">
            <w:pPr>
              <w:spacing w:line="360" w:lineRule="auto"/>
            </w:pPr>
            <w:r w:rsidRPr="00E024A8">
              <w:rPr>
                <w:sz w:val="22"/>
                <w:szCs w:val="22"/>
              </w:rPr>
              <w:t xml:space="preserve">Imię i nazwisko Członka Komisji </w:t>
            </w:r>
          </w:p>
        </w:tc>
        <w:tc>
          <w:tcPr>
            <w:tcW w:w="4678" w:type="dxa"/>
          </w:tcPr>
          <w:p w:rsidR="00B4306F" w:rsidRPr="00E024A8" w:rsidRDefault="00B4306F" w:rsidP="00F80799">
            <w:pPr>
              <w:spacing w:line="360" w:lineRule="auto"/>
            </w:pPr>
          </w:p>
        </w:tc>
      </w:tr>
      <w:tr w:rsidR="00B4306F" w:rsidRPr="00E024A8" w:rsidTr="00F80799">
        <w:trPr>
          <w:jc w:val="center"/>
        </w:trPr>
        <w:tc>
          <w:tcPr>
            <w:tcW w:w="4606" w:type="dxa"/>
          </w:tcPr>
          <w:p w:rsidR="00B4306F" w:rsidRPr="00E024A8" w:rsidRDefault="00B4306F" w:rsidP="00F80799">
            <w:pPr>
              <w:spacing w:line="360" w:lineRule="auto"/>
            </w:pPr>
            <w:r w:rsidRPr="00E024A8">
              <w:rPr>
                <w:sz w:val="22"/>
                <w:szCs w:val="22"/>
              </w:rPr>
              <w:t>Podpis</w:t>
            </w:r>
          </w:p>
        </w:tc>
        <w:tc>
          <w:tcPr>
            <w:tcW w:w="4678" w:type="dxa"/>
          </w:tcPr>
          <w:p w:rsidR="00B4306F" w:rsidRPr="00E024A8" w:rsidRDefault="00B4306F" w:rsidP="00F80799">
            <w:pPr>
              <w:spacing w:line="360" w:lineRule="auto"/>
            </w:pPr>
          </w:p>
        </w:tc>
      </w:tr>
      <w:tr w:rsidR="00B4306F" w:rsidRPr="00E024A8" w:rsidTr="00F80799">
        <w:trPr>
          <w:jc w:val="center"/>
        </w:trPr>
        <w:tc>
          <w:tcPr>
            <w:tcW w:w="4606" w:type="dxa"/>
          </w:tcPr>
          <w:p w:rsidR="00B4306F" w:rsidRPr="00E024A8" w:rsidRDefault="00B4306F" w:rsidP="00F80799">
            <w:pPr>
              <w:spacing w:line="360" w:lineRule="auto"/>
            </w:pPr>
            <w:r w:rsidRPr="00E024A8">
              <w:rPr>
                <w:sz w:val="22"/>
                <w:szCs w:val="22"/>
              </w:rPr>
              <w:t xml:space="preserve">Data </w:t>
            </w:r>
          </w:p>
        </w:tc>
        <w:tc>
          <w:tcPr>
            <w:tcW w:w="4678" w:type="dxa"/>
          </w:tcPr>
          <w:p w:rsidR="00B4306F" w:rsidRPr="00E024A8" w:rsidRDefault="00B4306F" w:rsidP="00F80799">
            <w:pPr>
              <w:spacing w:line="360" w:lineRule="auto"/>
            </w:pPr>
          </w:p>
        </w:tc>
      </w:tr>
    </w:tbl>
    <w:p w:rsidR="00B4306F" w:rsidRPr="00E024A8" w:rsidRDefault="00B4306F" w:rsidP="00B4306F">
      <w:pPr>
        <w:spacing w:line="360" w:lineRule="auto"/>
        <w:rPr>
          <w:b/>
          <w:sz w:val="8"/>
          <w:szCs w:val="8"/>
        </w:rPr>
      </w:pPr>
    </w:p>
    <w:p w:rsidR="00B4306F" w:rsidRPr="00E024A8" w:rsidRDefault="00B4306F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D23D1E" w:rsidRPr="00E024A8" w:rsidRDefault="00D23D1E" w:rsidP="005C0259">
      <w:pPr>
        <w:pStyle w:val="Akapitzlist"/>
        <w:numPr>
          <w:ilvl w:val="0"/>
          <w:numId w:val="3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 w:rsidRPr="00E024A8">
        <w:rPr>
          <w:rFonts w:asciiTheme="minorHAnsi" w:hAnsiTheme="minorHAnsi"/>
          <w:b/>
          <w:sz w:val="22"/>
          <w:szCs w:val="22"/>
        </w:rPr>
        <w:t>OCENA MERYTORYCZNA</w:t>
      </w:r>
    </w:p>
    <w:tbl>
      <w:tblPr>
        <w:tblW w:w="93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9"/>
        <w:gridCol w:w="4363"/>
      </w:tblGrid>
      <w:tr w:rsidR="00D23D1E" w:rsidRPr="00E024A8" w:rsidTr="00E30A61">
        <w:trPr>
          <w:trHeight w:val="579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D23D1E" w:rsidRPr="00E024A8" w:rsidRDefault="00D23D1E" w:rsidP="004F4F9C">
            <w:pPr>
              <w:rPr>
                <w:rFonts w:asciiTheme="minorHAnsi" w:hAnsiTheme="minorHAnsi"/>
                <w:kern w:val="24"/>
              </w:rPr>
            </w:pPr>
            <w:r w:rsidRPr="00E024A8">
              <w:rPr>
                <w:rFonts w:asciiTheme="minorHAnsi" w:hAnsiTheme="minorHAnsi"/>
                <w:sz w:val="22"/>
                <w:szCs w:val="22"/>
              </w:rPr>
              <w:t xml:space="preserve">Czy </w:t>
            </w:r>
            <w:r w:rsidRPr="00E024A8">
              <w:rPr>
                <w:rFonts w:asciiTheme="minorHAnsi" w:hAnsiTheme="minorHAnsi"/>
                <w:sz w:val="22"/>
                <w:szCs w:val="22"/>
                <w:shd w:val="clear" w:color="auto" w:fill="D9D9D9" w:themeFill="background1" w:themeFillShade="D9"/>
              </w:rPr>
              <w:t>dokumenty posiadają uchybienia, które nie zostały dostrzeżone na etapie weryfikacji formalnej?</w:t>
            </w:r>
          </w:p>
        </w:tc>
      </w:tr>
      <w:tr w:rsidR="00D23D1E" w:rsidRPr="00E024A8" w:rsidTr="00E30A61">
        <w:trPr>
          <w:trHeight w:val="579"/>
        </w:trPr>
        <w:tc>
          <w:tcPr>
            <w:tcW w:w="4959" w:type="dxa"/>
            <w:vAlign w:val="center"/>
          </w:tcPr>
          <w:p w:rsidR="00D23D1E" w:rsidRPr="00E024A8" w:rsidRDefault="00D23D1E" w:rsidP="004F4F9C">
            <w:pPr>
              <w:rPr>
                <w:rFonts w:asciiTheme="minorHAnsi" w:hAnsiTheme="minorHAnsi"/>
                <w:b/>
                <w:kern w:val="24"/>
                <w:sz w:val="32"/>
                <w:szCs w:val="32"/>
              </w:rPr>
            </w:pPr>
            <w:r w:rsidRPr="00E024A8">
              <w:rPr>
                <w:rFonts w:asciiTheme="minorHAnsi" w:hAnsiTheme="minorHAnsi" w:cs="Arial"/>
                <w:b/>
                <w:kern w:val="24"/>
                <w:sz w:val="32"/>
                <w:szCs w:val="32"/>
              </w:rPr>
              <w:t xml:space="preserve">□ </w:t>
            </w:r>
            <w:r w:rsidRPr="00E024A8">
              <w:rPr>
                <w:rFonts w:asciiTheme="minorHAnsi" w:hAnsiTheme="minorHAnsi"/>
                <w:smallCaps/>
                <w:kern w:val="24"/>
              </w:rPr>
              <w:t>Tak</w:t>
            </w:r>
            <w:r w:rsidRPr="00E024A8">
              <w:rPr>
                <w:rFonts w:asciiTheme="minorHAnsi" w:hAnsiTheme="minorHAnsi"/>
                <w:kern w:val="24"/>
              </w:rPr>
              <w:t xml:space="preserve"> – </w:t>
            </w:r>
            <w:r w:rsidRPr="00E024A8">
              <w:rPr>
                <w:rFonts w:asciiTheme="minorHAnsi" w:hAnsiTheme="minorHAnsi"/>
                <w:smallCaps/>
                <w:kern w:val="24"/>
                <w:sz w:val="20"/>
                <w:szCs w:val="20"/>
              </w:rPr>
              <w:t>przekazać do ponownej oceny formalnej</w:t>
            </w:r>
          </w:p>
        </w:tc>
        <w:tc>
          <w:tcPr>
            <w:tcW w:w="4363" w:type="dxa"/>
            <w:vAlign w:val="center"/>
          </w:tcPr>
          <w:p w:rsidR="00D23D1E" w:rsidRPr="00E024A8" w:rsidRDefault="00D23D1E" w:rsidP="004F4F9C">
            <w:pPr>
              <w:rPr>
                <w:rFonts w:asciiTheme="minorHAnsi" w:hAnsiTheme="minorHAnsi"/>
                <w:b/>
                <w:kern w:val="24"/>
                <w:sz w:val="32"/>
                <w:szCs w:val="32"/>
              </w:rPr>
            </w:pPr>
            <w:r w:rsidRPr="00E024A8">
              <w:rPr>
                <w:rFonts w:asciiTheme="minorHAnsi" w:hAnsiTheme="minorHAnsi" w:cs="Arial"/>
                <w:b/>
                <w:kern w:val="24"/>
                <w:sz w:val="32"/>
                <w:szCs w:val="32"/>
              </w:rPr>
              <w:t xml:space="preserve">□ </w:t>
            </w:r>
            <w:r w:rsidRPr="00E024A8">
              <w:rPr>
                <w:rFonts w:asciiTheme="minorHAnsi" w:hAnsiTheme="minorHAnsi"/>
                <w:smallCaps/>
                <w:kern w:val="24"/>
              </w:rPr>
              <w:t>Nie</w:t>
            </w:r>
          </w:p>
        </w:tc>
      </w:tr>
      <w:tr w:rsidR="00E30A61" w:rsidRPr="00E024A8" w:rsidTr="00E30A61">
        <w:trPr>
          <w:trHeight w:val="368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E30A61" w:rsidRPr="00E024A8" w:rsidRDefault="00E30A61" w:rsidP="004F4F9C">
            <w:pPr>
              <w:rPr>
                <w:rFonts w:asciiTheme="minorHAnsi" w:hAnsiTheme="minorHAnsi" w:cs="Arial"/>
                <w:b/>
                <w:kern w:val="24"/>
                <w:sz w:val="20"/>
                <w:szCs w:val="20"/>
              </w:rPr>
            </w:pPr>
            <w:r w:rsidRPr="00E024A8">
              <w:rPr>
                <w:rFonts w:asciiTheme="minorHAnsi" w:hAnsiTheme="minorHAnsi" w:cs="Arial"/>
                <w:b/>
                <w:kern w:val="24"/>
                <w:sz w:val="20"/>
                <w:szCs w:val="20"/>
              </w:rPr>
              <w:t>Uzasadnienie w przypadku zaznaczenia odpowiedzi TAK:</w:t>
            </w:r>
          </w:p>
        </w:tc>
      </w:tr>
      <w:tr w:rsidR="00E30A61" w:rsidRPr="00E024A8" w:rsidTr="00E30A61">
        <w:trPr>
          <w:trHeight w:val="367"/>
        </w:trPr>
        <w:tc>
          <w:tcPr>
            <w:tcW w:w="9322" w:type="dxa"/>
            <w:gridSpan w:val="2"/>
            <w:vAlign w:val="center"/>
          </w:tcPr>
          <w:p w:rsidR="00E30A61" w:rsidRPr="00E024A8" w:rsidRDefault="00E30A61" w:rsidP="004F4F9C">
            <w:pPr>
              <w:rPr>
                <w:rFonts w:asciiTheme="minorHAnsi" w:hAnsiTheme="minorHAnsi" w:cs="Arial"/>
                <w:b/>
                <w:kern w:val="24"/>
                <w:sz w:val="20"/>
                <w:szCs w:val="20"/>
              </w:rPr>
            </w:pPr>
          </w:p>
          <w:p w:rsidR="00E30A61" w:rsidRPr="00E024A8" w:rsidRDefault="00E30A61" w:rsidP="004F4F9C">
            <w:pPr>
              <w:rPr>
                <w:rFonts w:asciiTheme="minorHAnsi" w:hAnsiTheme="minorHAnsi" w:cs="Arial"/>
                <w:b/>
                <w:kern w:val="24"/>
                <w:sz w:val="20"/>
                <w:szCs w:val="20"/>
              </w:rPr>
            </w:pPr>
          </w:p>
          <w:p w:rsidR="00E30A61" w:rsidRPr="00E024A8" w:rsidRDefault="00E30A61" w:rsidP="004F4F9C">
            <w:pPr>
              <w:rPr>
                <w:rFonts w:asciiTheme="minorHAnsi" w:hAnsiTheme="minorHAnsi" w:cs="Arial"/>
                <w:b/>
                <w:kern w:val="24"/>
                <w:sz w:val="20"/>
                <w:szCs w:val="20"/>
              </w:rPr>
            </w:pPr>
          </w:p>
        </w:tc>
      </w:tr>
    </w:tbl>
    <w:p w:rsidR="00D23D1E" w:rsidRPr="00E024A8" w:rsidRDefault="00D23D1E" w:rsidP="00D23D1E">
      <w:pPr>
        <w:spacing w:line="360" w:lineRule="auto"/>
        <w:rPr>
          <w:b/>
          <w:sz w:val="22"/>
          <w:szCs w:val="22"/>
        </w:rPr>
      </w:pPr>
    </w:p>
    <w:p w:rsidR="00616C68" w:rsidRPr="00E024A8" w:rsidRDefault="00616C68" w:rsidP="00616C68">
      <w:pPr>
        <w:rPr>
          <w:rFonts w:ascii="Calibri" w:hAnsi="Calibri" w:cs="Calibri"/>
          <w:sz w:val="22"/>
          <w:szCs w:val="22"/>
        </w:rPr>
      </w:pPr>
    </w:p>
    <w:p w:rsidR="00616C68" w:rsidRPr="00E024A8" w:rsidRDefault="00616C68" w:rsidP="00616C68">
      <w:pPr>
        <w:rPr>
          <w:rFonts w:ascii="Calibri" w:hAnsi="Calibri" w:cs="Calibri"/>
          <w:sz w:val="22"/>
          <w:szCs w:val="22"/>
        </w:rPr>
      </w:pPr>
    </w:p>
    <w:p w:rsidR="00616C68" w:rsidRPr="00E024A8" w:rsidRDefault="00616C68" w:rsidP="00616C68">
      <w:pPr>
        <w:rPr>
          <w:rFonts w:ascii="Calibri" w:hAnsi="Calibri" w:cs="Calibri"/>
          <w:sz w:val="22"/>
          <w:szCs w:val="22"/>
        </w:rPr>
      </w:pPr>
    </w:p>
    <w:p w:rsidR="00616C68" w:rsidRPr="00E024A8" w:rsidRDefault="00616C68" w:rsidP="00616C68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946"/>
        <w:gridCol w:w="1133"/>
        <w:gridCol w:w="1188"/>
        <w:gridCol w:w="3987"/>
      </w:tblGrid>
      <w:tr w:rsidR="00616C68" w:rsidRPr="00E024A8" w:rsidTr="00A304CC">
        <w:trPr>
          <w:trHeight w:hRule="exact" w:val="975"/>
        </w:trPr>
        <w:tc>
          <w:tcPr>
            <w:tcW w:w="304" w:type="pct"/>
            <w:shd w:val="clear" w:color="auto" w:fill="D9D9D9"/>
            <w:tcMar>
              <w:right w:w="57" w:type="dxa"/>
            </w:tcMar>
            <w:vAlign w:val="center"/>
          </w:tcPr>
          <w:p w:rsidR="00616C68" w:rsidRPr="00E024A8" w:rsidRDefault="00616C68" w:rsidP="004F4F9C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Lp.</w:t>
            </w:r>
          </w:p>
        </w:tc>
        <w:tc>
          <w:tcPr>
            <w:tcW w:w="1494" w:type="pct"/>
            <w:shd w:val="clear" w:color="auto" w:fill="D9D9D9"/>
            <w:vAlign w:val="center"/>
          </w:tcPr>
          <w:p w:rsidR="00616C68" w:rsidRPr="00E024A8" w:rsidRDefault="00616C68" w:rsidP="004F4F9C">
            <w:pPr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Nazwa kryterium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616C68" w:rsidRPr="00E024A8" w:rsidRDefault="00616C68" w:rsidP="004F4F9C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Maksy- malna liczba punktów</w:t>
            </w:r>
          </w:p>
        </w:tc>
        <w:tc>
          <w:tcPr>
            <w:tcW w:w="603" w:type="pct"/>
            <w:shd w:val="clear" w:color="auto" w:fill="D9D9D9"/>
            <w:vAlign w:val="center"/>
          </w:tcPr>
          <w:p w:rsidR="00616C68" w:rsidRPr="00E024A8" w:rsidRDefault="00616C68" w:rsidP="004F4F9C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Przyznana liczba punktów</w:t>
            </w:r>
          </w:p>
        </w:tc>
        <w:tc>
          <w:tcPr>
            <w:tcW w:w="2023" w:type="pct"/>
            <w:shd w:val="clear" w:color="auto" w:fill="D9D9D9"/>
            <w:vAlign w:val="center"/>
          </w:tcPr>
          <w:p w:rsidR="00616C68" w:rsidRPr="00E024A8" w:rsidRDefault="00616C68" w:rsidP="004F4F9C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Uzasadnienie</w:t>
            </w:r>
          </w:p>
        </w:tc>
      </w:tr>
      <w:tr w:rsidR="00E30A61" w:rsidRPr="00E024A8" w:rsidTr="00A304CC">
        <w:trPr>
          <w:trHeight w:val="504"/>
        </w:trPr>
        <w:tc>
          <w:tcPr>
            <w:tcW w:w="304" w:type="pct"/>
            <w:shd w:val="clear" w:color="auto" w:fill="D9D9D9"/>
            <w:vAlign w:val="center"/>
          </w:tcPr>
          <w:p w:rsidR="00E30A61" w:rsidRPr="00E024A8" w:rsidRDefault="00E30A61" w:rsidP="005C0259">
            <w:pPr>
              <w:numPr>
                <w:ilvl w:val="0"/>
                <w:numId w:val="5"/>
              </w:numPr>
              <w:ind w:hanging="364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494" w:type="pct"/>
            <w:shd w:val="clear" w:color="auto" w:fill="D9D9D9"/>
            <w:vAlign w:val="center"/>
          </w:tcPr>
          <w:p w:rsidR="00E30A61" w:rsidRPr="00E024A8" w:rsidRDefault="00E30A61" w:rsidP="004F4F9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24A8">
              <w:rPr>
                <w:rFonts w:ascii="Calibri" w:hAnsi="Calibri" w:cs="Calibri"/>
                <w:b/>
                <w:sz w:val="22"/>
                <w:szCs w:val="22"/>
              </w:rPr>
              <w:t>POMYSŁ BIZNESOWY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E30A61" w:rsidRPr="00E024A8" w:rsidRDefault="00E30A61" w:rsidP="004F4F9C">
            <w:pPr>
              <w:ind w:left="3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4A8">
              <w:rPr>
                <w:rFonts w:ascii="Calibri" w:hAnsi="Calibri" w:cs="Calibri"/>
                <w:b/>
                <w:sz w:val="22"/>
                <w:szCs w:val="22"/>
              </w:rPr>
              <w:t>40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E30A61" w:rsidRPr="00E024A8" w:rsidRDefault="00E30A61" w:rsidP="004F4F9C">
            <w:pPr>
              <w:ind w:left="35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23" w:type="pct"/>
            <w:shd w:val="clear" w:color="auto" w:fill="D9D9D9"/>
            <w:vAlign w:val="center"/>
          </w:tcPr>
          <w:p w:rsidR="00E30A61" w:rsidRPr="00E024A8" w:rsidRDefault="00E30A61" w:rsidP="004F4F9C">
            <w:pPr>
              <w:ind w:left="35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16C68" w:rsidRPr="00E024A8" w:rsidTr="00A304CC">
        <w:trPr>
          <w:trHeight w:val="1041"/>
        </w:trPr>
        <w:tc>
          <w:tcPr>
            <w:tcW w:w="304" w:type="pct"/>
            <w:vAlign w:val="center"/>
          </w:tcPr>
          <w:p w:rsidR="00616C68" w:rsidRPr="00E024A8" w:rsidRDefault="00616C68" w:rsidP="005C0259">
            <w:pPr>
              <w:pStyle w:val="Default"/>
              <w:numPr>
                <w:ilvl w:val="0"/>
                <w:numId w:val="6"/>
              </w:numPr>
              <w:tabs>
                <w:tab w:val="left" w:pos="356"/>
              </w:tabs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494" w:type="pct"/>
          </w:tcPr>
          <w:p w:rsidR="00616C68" w:rsidRPr="00E024A8" w:rsidRDefault="00B422AA" w:rsidP="004F4F9C">
            <w:pPr>
              <w:pStyle w:val="Bezodstpw"/>
              <w:rPr>
                <w:rFonts w:ascii="Calibri" w:hAnsi="Calibri" w:cs="Calibri"/>
                <w:b/>
                <w:sz w:val="20"/>
              </w:rPr>
            </w:pPr>
            <w:r w:rsidRPr="00E024A8">
              <w:rPr>
                <w:rFonts w:ascii="Calibri" w:hAnsi="Calibri" w:cs="Calibri"/>
                <w:b/>
                <w:sz w:val="20"/>
              </w:rPr>
              <w:t>Przedstawienie opisu</w:t>
            </w:r>
            <w:r w:rsidR="00616C68" w:rsidRPr="00E024A8">
              <w:rPr>
                <w:rFonts w:ascii="Calibri" w:hAnsi="Calibri" w:cs="Calibri"/>
                <w:b/>
                <w:sz w:val="20"/>
              </w:rPr>
              <w:t xml:space="preserve"> planowanego przedsięwzięcia </w:t>
            </w:r>
          </w:p>
          <w:p w:rsidR="00616C68" w:rsidRPr="00E024A8" w:rsidRDefault="00616C68" w:rsidP="004F4F9C">
            <w:pPr>
              <w:pStyle w:val="Bezodstpw"/>
              <w:rPr>
                <w:rFonts w:ascii="Calibri" w:hAnsi="Calibri" w:cs="Calibri"/>
                <w:b/>
                <w:sz w:val="14"/>
              </w:rPr>
            </w:pPr>
          </w:p>
          <w:p w:rsidR="00616C68" w:rsidRPr="00E024A8" w:rsidRDefault="00616C68" w:rsidP="004F4F9C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5 pkt – opis przejrzysty, wyczerpujący</w:t>
            </w:r>
          </w:p>
          <w:p w:rsidR="00616C68" w:rsidRPr="00E024A8" w:rsidRDefault="00616C68" w:rsidP="004F4F9C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4 pkt – opis dokładny,                 w większości zrozumiały,</w:t>
            </w:r>
          </w:p>
          <w:p w:rsidR="00616C68" w:rsidRPr="00E024A8" w:rsidRDefault="00616C68" w:rsidP="004F4F9C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3 pkt – opis częściowy,  fragmentaryczny,</w:t>
            </w:r>
          </w:p>
          <w:p w:rsidR="00616C68" w:rsidRPr="00E024A8" w:rsidRDefault="00616C68" w:rsidP="004F4F9C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2 pkt – opis pobieżny, krótki,</w:t>
            </w:r>
          </w:p>
          <w:p w:rsidR="00616C68" w:rsidRPr="00E024A8" w:rsidRDefault="00616C68" w:rsidP="004F4F9C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1 pkt – opis niezrozumiały, mało czytelny,</w:t>
            </w:r>
          </w:p>
          <w:p w:rsidR="00616C68" w:rsidRPr="00E024A8" w:rsidRDefault="00616C68" w:rsidP="004F4F9C">
            <w:pPr>
              <w:pStyle w:val="Bezodstpw"/>
            </w:pPr>
            <w:r w:rsidRPr="00E024A8">
              <w:rPr>
                <w:rFonts w:ascii="Calibri" w:hAnsi="Calibri" w:cs="Calibri"/>
                <w:sz w:val="18"/>
              </w:rPr>
              <w:t>0 pkt – brak opisu</w:t>
            </w:r>
          </w:p>
        </w:tc>
        <w:tc>
          <w:tcPr>
            <w:tcW w:w="575" w:type="pct"/>
            <w:vAlign w:val="center"/>
          </w:tcPr>
          <w:p w:rsidR="00616C68" w:rsidRPr="00E024A8" w:rsidRDefault="00616C68" w:rsidP="004F4F9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3" w:type="pct"/>
            <w:vAlign w:val="center"/>
          </w:tcPr>
          <w:p w:rsidR="00616C68" w:rsidRPr="00E024A8" w:rsidRDefault="00616C68" w:rsidP="004F4F9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616C68" w:rsidRPr="00E024A8" w:rsidRDefault="00616C68" w:rsidP="004F4F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C68" w:rsidRPr="00E024A8" w:rsidTr="00A304CC">
        <w:trPr>
          <w:trHeight w:val="560"/>
        </w:trPr>
        <w:tc>
          <w:tcPr>
            <w:tcW w:w="304" w:type="pct"/>
            <w:vAlign w:val="center"/>
          </w:tcPr>
          <w:p w:rsidR="00616C68" w:rsidRPr="00E024A8" w:rsidRDefault="00616C68" w:rsidP="005C0259">
            <w:pPr>
              <w:numPr>
                <w:ilvl w:val="0"/>
                <w:numId w:val="6"/>
              </w:numPr>
              <w:spacing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94" w:type="pct"/>
          </w:tcPr>
          <w:p w:rsidR="00616C68" w:rsidRPr="00E024A8" w:rsidRDefault="00616C68" w:rsidP="004F4F9C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 xml:space="preserve">Charakterystyka </w:t>
            </w:r>
            <w:r w:rsidR="00493C98" w:rsidRPr="00E024A8">
              <w:rPr>
                <w:rFonts w:ascii="Calibri" w:hAnsi="Calibri" w:cs="Calibri"/>
                <w:b/>
                <w:sz w:val="20"/>
                <w:szCs w:val="22"/>
              </w:rPr>
              <w:t>oferowanych produktów/usług</w:t>
            </w:r>
          </w:p>
          <w:p w:rsidR="00616C68" w:rsidRPr="00E024A8" w:rsidRDefault="00616C68" w:rsidP="004F4F9C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5 pkt – opis przejrzysty, wyczerpujący,</w:t>
            </w:r>
          </w:p>
          <w:p w:rsidR="00616C68" w:rsidRPr="00E024A8" w:rsidRDefault="00616C68" w:rsidP="004F4F9C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4 pkt – opis dokładny,                w większości zrozumiały,</w:t>
            </w:r>
          </w:p>
          <w:p w:rsidR="00616C68" w:rsidRPr="00E024A8" w:rsidRDefault="00616C68" w:rsidP="004F4F9C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3 pkt – opis częściowy,  fragmentaryczny,</w:t>
            </w:r>
          </w:p>
          <w:p w:rsidR="00616C68" w:rsidRPr="00E024A8" w:rsidRDefault="00616C68" w:rsidP="004F4F9C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 xml:space="preserve">2 pkt – opis pobieżny, krótki </w:t>
            </w:r>
          </w:p>
          <w:p w:rsidR="00616C68" w:rsidRPr="00E024A8" w:rsidRDefault="00616C68" w:rsidP="004F4F9C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1 pkt – opis niezrozumiały, mało czytelny,</w:t>
            </w:r>
          </w:p>
          <w:p w:rsidR="00616C68" w:rsidRPr="00E024A8" w:rsidRDefault="00616C68" w:rsidP="004F4F9C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0 pkt –</w:t>
            </w:r>
            <w:r w:rsidR="00E30A61" w:rsidRPr="00E024A8">
              <w:rPr>
                <w:rFonts w:ascii="Calibri" w:hAnsi="Calibri" w:cs="Calibri"/>
                <w:sz w:val="18"/>
              </w:rPr>
              <w:t xml:space="preserve"> brak opisu</w:t>
            </w:r>
          </w:p>
        </w:tc>
        <w:tc>
          <w:tcPr>
            <w:tcW w:w="575" w:type="pct"/>
            <w:vAlign w:val="center"/>
          </w:tcPr>
          <w:p w:rsidR="00616C68" w:rsidRPr="00E024A8" w:rsidRDefault="00616C68" w:rsidP="004F4F9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3" w:type="pct"/>
            <w:vAlign w:val="center"/>
          </w:tcPr>
          <w:p w:rsidR="00616C68" w:rsidRPr="00E024A8" w:rsidRDefault="00616C68" w:rsidP="004F4F9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616C68" w:rsidRPr="00E024A8" w:rsidRDefault="00616C68" w:rsidP="004F4F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C68" w:rsidRPr="00E024A8" w:rsidTr="00A304CC">
        <w:trPr>
          <w:trHeight w:val="540"/>
        </w:trPr>
        <w:tc>
          <w:tcPr>
            <w:tcW w:w="304" w:type="pct"/>
            <w:vAlign w:val="center"/>
          </w:tcPr>
          <w:p w:rsidR="00616C68" w:rsidRPr="00E024A8" w:rsidRDefault="00616C68" w:rsidP="005C0259">
            <w:pPr>
              <w:numPr>
                <w:ilvl w:val="0"/>
                <w:numId w:val="6"/>
              </w:numPr>
              <w:spacing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94" w:type="pct"/>
          </w:tcPr>
          <w:p w:rsidR="00616C68" w:rsidRPr="00E024A8" w:rsidRDefault="00E2143F" w:rsidP="004F4F9C">
            <w:pPr>
              <w:spacing w:after="120"/>
              <w:rPr>
                <w:rFonts w:ascii="Calibri" w:hAnsi="Calibri" w:cs="Calibri"/>
                <w:b/>
                <w:sz w:val="18"/>
                <w:szCs w:val="18"/>
              </w:rPr>
            </w:pPr>
            <w:r w:rsidRPr="00E024A8">
              <w:rPr>
                <w:rFonts w:ascii="Calibri" w:hAnsi="Calibri" w:cs="Calibri"/>
                <w:b/>
                <w:sz w:val="18"/>
                <w:szCs w:val="18"/>
              </w:rPr>
              <w:t>Przewidywane przychody i koszty, rentowność przedsięwzięcia</w:t>
            </w:r>
          </w:p>
          <w:p w:rsidR="00E2143F" w:rsidRPr="00E024A8" w:rsidRDefault="00E2143F" w:rsidP="00E2143F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 xml:space="preserve">5 pkt – </w:t>
            </w:r>
            <w:r w:rsidR="00B422AA" w:rsidRPr="00E024A8">
              <w:rPr>
                <w:rFonts w:ascii="Calibri" w:hAnsi="Calibri" w:cs="Calibri"/>
                <w:sz w:val="18"/>
              </w:rPr>
              <w:t>przewidywane przychody i koszty, rentowność</w:t>
            </w:r>
            <w:r w:rsidRPr="00E024A8">
              <w:rPr>
                <w:rFonts w:ascii="Calibri" w:hAnsi="Calibri" w:cs="Calibri"/>
                <w:sz w:val="18"/>
              </w:rPr>
              <w:t xml:space="preserve"> całkowicie realne i zasadne</w:t>
            </w:r>
          </w:p>
          <w:p w:rsidR="00E2143F" w:rsidRPr="00E024A8" w:rsidRDefault="00E2143F" w:rsidP="00E2143F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 xml:space="preserve">4 pkt –  </w:t>
            </w:r>
            <w:r w:rsidR="00B422AA" w:rsidRPr="00E024A8">
              <w:rPr>
                <w:rFonts w:ascii="Calibri" w:hAnsi="Calibri" w:cs="Calibri"/>
                <w:sz w:val="18"/>
              </w:rPr>
              <w:t xml:space="preserve">przewidywane przychody i koszty, rentowność </w:t>
            </w:r>
            <w:r w:rsidRPr="00E024A8">
              <w:rPr>
                <w:rFonts w:ascii="Calibri" w:hAnsi="Calibri" w:cs="Calibri"/>
                <w:sz w:val="18"/>
              </w:rPr>
              <w:t>w dużej mierze zasadne i realne</w:t>
            </w:r>
          </w:p>
          <w:p w:rsidR="00E2143F" w:rsidRPr="00E024A8" w:rsidRDefault="00E2143F" w:rsidP="00E2143F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 xml:space="preserve">3 pkt – </w:t>
            </w:r>
            <w:r w:rsidR="00B422AA" w:rsidRPr="00E024A8">
              <w:rPr>
                <w:rFonts w:ascii="Calibri" w:hAnsi="Calibri" w:cs="Calibri"/>
                <w:sz w:val="18"/>
              </w:rPr>
              <w:t xml:space="preserve">przewidywane przychody i koszty, rentowność </w:t>
            </w:r>
            <w:r w:rsidRPr="00E024A8">
              <w:rPr>
                <w:rFonts w:ascii="Calibri" w:hAnsi="Calibri" w:cs="Calibri"/>
                <w:sz w:val="18"/>
              </w:rPr>
              <w:t>częściowo niezasadne i nierealne</w:t>
            </w:r>
          </w:p>
          <w:p w:rsidR="00E2143F" w:rsidRPr="00E024A8" w:rsidRDefault="00E2143F" w:rsidP="00E2143F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 xml:space="preserve">2 pkt – </w:t>
            </w:r>
            <w:r w:rsidR="00B422AA" w:rsidRPr="00E024A8">
              <w:rPr>
                <w:rFonts w:ascii="Calibri" w:hAnsi="Calibri" w:cs="Calibri"/>
                <w:sz w:val="18"/>
              </w:rPr>
              <w:t>przewidywane przychody i koszty, rentowność</w:t>
            </w:r>
            <w:r w:rsidRPr="00E024A8">
              <w:rPr>
                <w:rFonts w:ascii="Calibri" w:hAnsi="Calibri" w:cs="Calibri"/>
                <w:sz w:val="18"/>
              </w:rPr>
              <w:t xml:space="preserve"> w dużej mierze niezasadne i nierealne</w:t>
            </w:r>
          </w:p>
          <w:p w:rsidR="00E2143F" w:rsidRPr="00E024A8" w:rsidRDefault="00E2143F" w:rsidP="00E2143F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 xml:space="preserve">1 pkt – </w:t>
            </w:r>
            <w:r w:rsidR="00B422AA" w:rsidRPr="00E024A8">
              <w:rPr>
                <w:rFonts w:ascii="Calibri" w:hAnsi="Calibri" w:cs="Calibri"/>
                <w:sz w:val="18"/>
              </w:rPr>
              <w:t xml:space="preserve">przewidywane przychody i koszty, rentowność </w:t>
            </w:r>
            <w:r w:rsidR="00E30A61" w:rsidRPr="00E024A8">
              <w:rPr>
                <w:rFonts w:ascii="Calibri" w:hAnsi="Calibri" w:cs="Calibri"/>
                <w:sz w:val="18"/>
              </w:rPr>
              <w:t xml:space="preserve">w większości </w:t>
            </w:r>
            <w:r w:rsidR="00B422AA" w:rsidRPr="00E024A8">
              <w:rPr>
                <w:rFonts w:ascii="Calibri" w:hAnsi="Calibri" w:cs="Calibri"/>
                <w:sz w:val="18"/>
              </w:rPr>
              <w:t>niezasadne</w:t>
            </w:r>
            <w:r w:rsidRPr="00E024A8">
              <w:rPr>
                <w:rFonts w:ascii="Calibri" w:hAnsi="Calibri" w:cs="Calibri"/>
                <w:sz w:val="18"/>
              </w:rPr>
              <w:t xml:space="preserve"> i nierealne</w:t>
            </w:r>
          </w:p>
          <w:p w:rsidR="00E2143F" w:rsidRPr="00E024A8" w:rsidRDefault="00E2143F" w:rsidP="00E2143F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</w:rPr>
              <w:t xml:space="preserve">0 pkt – </w:t>
            </w:r>
            <w:r w:rsidR="00B422AA" w:rsidRPr="00E024A8">
              <w:rPr>
                <w:rFonts w:ascii="Calibri" w:hAnsi="Calibri" w:cs="Calibri"/>
                <w:sz w:val="18"/>
              </w:rPr>
              <w:t xml:space="preserve">brak opisów lub </w:t>
            </w:r>
            <w:r w:rsidRPr="00E024A8">
              <w:rPr>
                <w:rFonts w:ascii="Calibri" w:hAnsi="Calibri" w:cs="Calibri"/>
                <w:sz w:val="18"/>
              </w:rPr>
              <w:t>całkowity b</w:t>
            </w:r>
            <w:r w:rsidR="00B422AA" w:rsidRPr="00E024A8">
              <w:rPr>
                <w:rFonts w:ascii="Calibri" w:hAnsi="Calibri" w:cs="Calibri"/>
                <w:sz w:val="18"/>
              </w:rPr>
              <w:t>rak zasadności i realności przewidywanych przychodów i kosztów, rentowności</w:t>
            </w:r>
          </w:p>
        </w:tc>
        <w:tc>
          <w:tcPr>
            <w:tcW w:w="575" w:type="pct"/>
            <w:vAlign w:val="center"/>
          </w:tcPr>
          <w:p w:rsidR="00616C68" w:rsidRPr="00E024A8" w:rsidRDefault="00B422AA" w:rsidP="004F4F9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3" w:type="pct"/>
            <w:vAlign w:val="center"/>
          </w:tcPr>
          <w:p w:rsidR="00616C68" w:rsidRPr="00E024A8" w:rsidRDefault="00616C68" w:rsidP="004F4F9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616C68" w:rsidRPr="00E024A8" w:rsidRDefault="00616C68" w:rsidP="004F4F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16C68" w:rsidRPr="00E024A8" w:rsidTr="00A304CC">
        <w:trPr>
          <w:trHeight w:val="553"/>
        </w:trPr>
        <w:tc>
          <w:tcPr>
            <w:tcW w:w="304" w:type="pct"/>
            <w:vAlign w:val="center"/>
          </w:tcPr>
          <w:p w:rsidR="00616C68" w:rsidRPr="00E024A8" w:rsidRDefault="00616C68" w:rsidP="005C0259">
            <w:pPr>
              <w:numPr>
                <w:ilvl w:val="0"/>
                <w:numId w:val="6"/>
              </w:numPr>
              <w:spacing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94" w:type="pct"/>
          </w:tcPr>
          <w:p w:rsidR="00493C98" w:rsidRPr="00E024A8" w:rsidRDefault="00493C98" w:rsidP="00493C98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 xml:space="preserve">Opis słabych stron </w:t>
            </w:r>
            <w:r w:rsidR="006B0F01" w:rsidRPr="00E024A8">
              <w:rPr>
                <w:rFonts w:ascii="Calibri" w:hAnsi="Calibri" w:cs="Calibri"/>
                <w:b/>
                <w:sz w:val="20"/>
                <w:szCs w:val="22"/>
              </w:rPr>
              <w:t xml:space="preserve">i zagrożeń </w:t>
            </w: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przedsięwzięcia</w:t>
            </w:r>
            <w:r w:rsidR="006B0F01" w:rsidRPr="00E024A8">
              <w:rPr>
                <w:rFonts w:ascii="Calibri" w:hAnsi="Calibri" w:cs="Calibri"/>
                <w:b/>
                <w:sz w:val="20"/>
                <w:szCs w:val="22"/>
              </w:rPr>
              <w:t xml:space="preserve"> oraz sposobów radzenia sobie z nimi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 xml:space="preserve">5 pkt – opis pełny, kompletny, </w:t>
            </w:r>
            <w:r w:rsidRPr="00E024A8">
              <w:rPr>
                <w:rFonts w:ascii="Calibri" w:hAnsi="Calibri" w:cs="Calibri"/>
                <w:sz w:val="18"/>
              </w:rPr>
              <w:lastRenderedPageBreak/>
              <w:t>przejrzysty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4 pkt – opis szczegółowy, ale zawierający braki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3 pkt – opis częściowy, niepełny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2 pkt – opis pobieżny, niepełny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1 pkt – opis bardzo ogólny, bez konkretów, niepełny, nieprzejrzysty</w:t>
            </w:r>
          </w:p>
          <w:p w:rsidR="00616C68" w:rsidRPr="00E024A8" w:rsidRDefault="00493C98" w:rsidP="00493C98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</w:rPr>
              <w:t>0 pkt – brak opisów lub opisy bardzo ogólne, niepełne, nieprzejrzyste</w:t>
            </w:r>
          </w:p>
        </w:tc>
        <w:tc>
          <w:tcPr>
            <w:tcW w:w="575" w:type="pct"/>
            <w:vAlign w:val="center"/>
          </w:tcPr>
          <w:p w:rsidR="00616C68" w:rsidRPr="00E024A8" w:rsidRDefault="00493C98" w:rsidP="004F4F9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603" w:type="pct"/>
            <w:vAlign w:val="center"/>
          </w:tcPr>
          <w:p w:rsidR="00616C68" w:rsidRPr="00E024A8" w:rsidRDefault="00616C68" w:rsidP="004F4F9C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616C68" w:rsidRPr="00E024A8" w:rsidRDefault="00616C68" w:rsidP="004F4F9C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C98" w:rsidRPr="00E024A8" w:rsidTr="00A304CC">
        <w:trPr>
          <w:trHeight w:val="553"/>
        </w:trPr>
        <w:tc>
          <w:tcPr>
            <w:tcW w:w="304" w:type="pct"/>
            <w:vAlign w:val="center"/>
          </w:tcPr>
          <w:p w:rsidR="00493C98" w:rsidRPr="00E024A8" w:rsidRDefault="00493C98" w:rsidP="00493C98">
            <w:pPr>
              <w:numPr>
                <w:ilvl w:val="0"/>
                <w:numId w:val="6"/>
              </w:numPr>
              <w:spacing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94" w:type="pct"/>
          </w:tcPr>
          <w:p w:rsidR="00493C98" w:rsidRPr="00E024A8" w:rsidRDefault="00493C98" w:rsidP="00493C98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Opis mocnych stron przedsięwzięcia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5 pkt – opis pełny, kompletny, przejrzysty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4 pkt – opis szczegółowy, ale zawierający braki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3 pkt – opis częściowy, niepełny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2 pkt – opis pobieżny, niepełny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1 pkt – opis bardzo ogólny, bez konkretów, niepełny, nieprzejrzysty</w:t>
            </w:r>
          </w:p>
          <w:p w:rsidR="00493C98" w:rsidRPr="00E024A8" w:rsidRDefault="00493C98" w:rsidP="00493C98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sz w:val="18"/>
              </w:rPr>
              <w:t>0 pkt – brak opisów lub opisy bardzo ogólne, niepełne, nieprzejrzyste</w:t>
            </w:r>
          </w:p>
        </w:tc>
        <w:tc>
          <w:tcPr>
            <w:tcW w:w="575" w:type="pct"/>
            <w:vAlign w:val="center"/>
          </w:tcPr>
          <w:p w:rsidR="00493C98" w:rsidRPr="00E024A8" w:rsidRDefault="00493C98" w:rsidP="00493C9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3" w:type="pct"/>
            <w:vAlign w:val="center"/>
          </w:tcPr>
          <w:p w:rsidR="00493C98" w:rsidRPr="00E024A8" w:rsidRDefault="00493C98" w:rsidP="00493C9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493C98" w:rsidRPr="00E024A8" w:rsidRDefault="00493C98" w:rsidP="00493C9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C98" w:rsidRPr="00E024A8" w:rsidTr="00A304CC">
        <w:trPr>
          <w:trHeight w:val="553"/>
        </w:trPr>
        <w:tc>
          <w:tcPr>
            <w:tcW w:w="304" w:type="pct"/>
            <w:vAlign w:val="center"/>
          </w:tcPr>
          <w:p w:rsidR="00493C98" w:rsidRPr="00E024A8" w:rsidRDefault="00493C98" w:rsidP="00493C98">
            <w:pPr>
              <w:numPr>
                <w:ilvl w:val="0"/>
                <w:numId w:val="6"/>
              </w:numPr>
              <w:spacing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94" w:type="pct"/>
          </w:tcPr>
          <w:p w:rsidR="00493C98" w:rsidRPr="00E024A8" w:rsidRDefault="00493C98" w:rsidP="00493C98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Opis działań promocyjnych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5 pkt – opis pełny, kompletny, przejrzysty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4 pkt – opis szczegółowy, ale zawierający braki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3 pkt – opis częściowy, niepełny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2 pkt – opis pobieżny, niepełny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1 pkt – opis bardzo ogólny, bez konkretów, niepełny, nieprzejrzysty</w:t>
            </w:r>
          </w:p>
          <w:p w:rsidR="00493C98" w:rsidRPr="00E024A8" w:rsidRDefault="00493C98" w:rsidP="00493C98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sz w:val="18"/>
              </w:rPr>
              <w:t>0 pkt – brak opisów lub opisy bardzo ogólne, niepełne, nieprzejrzyste</w:t>
            </w:r>
          </w:p>
        </w:tc>
        <w:tc>
          <w:tcPr>
            <w:tcW w:w="575" w:type="pct"/>
            <w:vAlign w:val="center"/>
          </w:tcPr>
          <w:p w:rsidR="00493C98" w:rsidRPr="00E024A8" w:rsidRDefault="00493C98" w:rsidP="00493C9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3" w:type="pct"/>
            <w:vAlign w:val="center"/>
          </w:tcPr>
          <w:p w:rsidR="00493C98" w:rsidRPr="00E024A8" w:rsidRDefault="00493C98" w:rsidP="00493C9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493C98" w:rsidRPr="00E024A8" w:rsidRDefault="00493C98" w:rsidP="00493C9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C98" w:rsidRPr="00E024A8" w:rsidTr="00A304CC">
        <w:trPr>
          <w:trHeight w:val="553"/>
        </w:trPr>
        <w:tc>
          <w:tcPr>
            <w:tcW w:w="304" w:type="pct"/>
            <w:vAlign w:val="center"/>
          </w:tcPr>
          <w:p w:rsidR="00493C98" w:rsidRPr="00E024A8" w:rsidRDefault="00493C98" w:rsidP="00493C98">
            <w:pPr>
              <w:numPr>
                <w:ilvl w:val="0"/>
                <w:numId w:val="6"/>
              </w:numPr>
              <w:spacing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94" w:type="pct"/>
          </w:tcPr>
          <w:p w:rsidR="00493C98" w:rsidRPr="00E024A8" w:rsidRDefault="00493C98" w:rsidP="00493C98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Realność przedsięwzięcia</w:t>
            </w:r>
            <w:r w:rsidR="00E30A61" w:rsidRPr="00E024A8">
              <w:rPr>
                <w:rFonts w:ascii="Calibri" w:hAnsi="Calibri" w:cs="Calibri"/>
                <w:b/>
                <w:sz w:val="20"/>
                <w:szCs w:val="22"/>
              </w:rPr>
              <w:t xml:space="preserve"> (na podstawie całego opisu w Formularzu rekrutacyjnym)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5 pkt – przedsięwzięcie całkowicie realne i zasadne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4 pkt – przedsięwzięcie w dużej mierze zasadne i realne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 xml:space="preserve">3 pkt – </w:t>
            </w:r>
            <w:r w:rsidR="006B0F01" w:rsidRPr="00E024A8">
              <w:rPr>
                <w:rFonts w:ascii="Calibri" w:hAnsi="Calibri" w:cs="Calibri"/>
                <w:sz w:val="18"/>
              </w:rPr>
              <w:t xml:space="preserve">przedsięwzięcie częściowo zasadne i </w:t>
            </w:r>
            <w:r w:rsidRPr="00E024A8">
              <w:rPr>
                <w:rFonts w:ascii="Calibri" w:hAnsi="Calibri" w:cs="Calibri"/>
                <w:sz w:val="18"/>
              </w:rPr>
              <w:t>realne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2 pkt – przedsięwzięcie w dużej mierze niezasadne i nierealne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1 pkt – przedsięwzięcie niezasadne i nierealne</w:t>
            </w:r>
          </w:p>
          <w:p w:rsidR="00493C98" w:rsidRPr="00E024A8" w:rsidRDefault="00493C98" w:rsidP="00493C98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sz w:val="18"/>
              </w:rPr>
              <w:t>0 pkt – całkowity brak zasadności i realności przedsięwzięcia</w:t>
            </w:r>
          </w:p>
        </w:tc>
        <w:tc>
          <w:tcPr>
            <w:tcW w:w="575" w:type="pct"/>
            <w:vAlign w:val="center"/>
          </w:tcPr>
          <w:p w:rsidR="00493C98" w:rsidRPr="00E024A8" w:rsidRDefault="00493C98" w:rsidP="00493C9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3" w:type="pct"/>
            <w:vAlign w:val="center"/>
          </w:tcPr>
          <w:p w:rsidR="00493C98" w:rsidRPr="00E024A8" w:rsidRDefault="00493C98" w:rsidP="00493C9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493C98" w:rsidRPr="00E024A8" w:rsidRDefault="00493C98" w:rsidP="00493C9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C98" w:rsidRPr="00E024A8" w:rsidTr="00A304CC">
        <w:trPr>
          <w:trHeight w:val="553"/>
        </w:trPr>
        <w:tc>
          <w:tcPr>
            <w:tcW w:w="304" w:type="pct"/>
            <w:vAlign w:val="center"/>
          </w:tcPr>
          <w:p w:rsidR="00493C98" w:rsidRPr="00E024A8" w:rsidRDefault="00493C98" w:rsidP="00493C98">
            <w:pPr>
              <w:numPr>
                <w:ilvl w:val="0"/>
                <w:numId w:val="6"/>
              </w:numPr>
              <w:spacing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94" w:type="pct"/>
          </w:tcPr>
          <w:p w:rsidR="00493C98" w:rsidRPr="00E024A8" w:rsidRDefault="00493C98" w:rsidP="00493C98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Całościowość przedstawionego przedsięwzięcia</w:t>
            </w:r>
            <w:r w:rsidR="00A304CC" w:rsidRPr="00E024A8">
              <w:rPr>
                <w:rFonts w:ascii="Calibri" w:hAnsi="Calibri" w:cs="Calibri"/>
                <w:b/>
                <w:sz w:val="20"/>
                <w:szCs w:val="22"/>
              </w:rPr>
              <w:t xml:space="preserve"> (na podstawie całości Formularza rekrutacyjnego)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5 pkt – opis</w:t>
            </w:r>
            <w:r w:rsidR="006B0F01" w:rsidRPr="00E024A8">
              <w:rPr>
                <w:rFonts w:ascii="Calibri" w:hAnsi="Calibri" w:cs="Calibri"/>
                <w:sz w:val="18"/>
              </w:rPr>
              <w:t>y pełne, kompletne, przejrzyste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4 pkt – opis</w:t>
            </w:r>
            <w:r w:rsidR="006B0F01" w:rsidRPr="00E024A8">
              <w:rPr>
                <w:rFonts w:ascii="Calibri" w:hAnsi="Calibri" w:cs="Calibri"/>
                <w:sz w:val="18"/>
              </w:rPr>
              <w:t>y szczegółowe, ale zawierające</w:t>
            </w:r>
            <w:r w:rsidRPr="00E024A8">
              <w:rPr>
                <w:rFonts w:ascii="Calibri" w:hAnsi="Calibri" w:cs="Calibri"/>
                <w:sz w:val="18"/>
              </w:rPr>
              <w:t xml:space="preserve"> braki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lastRenderedPageBreak/>
              <w:t>3 pkt – opisy częściowe, niepełne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2 pkt – opis</w:t>
            </w:r>
            <w:r w:rsidR="006B0F01" w:rsidRPr="00E024A8">
              <w:rPr>
                <w:rFonts w:ascii="Calibri" w:hAnsi="Calibri" w:cs="Calibri"/>
                <w:sz w:val="18"/>
              </w:rPr>
              <w:t>y pobieżne, niepełne</w:t>
            </w:r>
          </w:p>
          <w:p w:rsidR="00493C98" w:rsidRPr="00E024A8" w:rsidRDefault="00493C98" w:rsidP="00493C98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1 pkt – opis</w:t>
            </w:r>
            <w:r w:rsidR="006B0F01" w:rsidRPr="00E024A8">
              <w:rPr>
                <w:rFonts w:ascii="Calibri" w:hAnsi="Calibri" w:cs="Calibri"/>
                <w:sz w:val="18"/>
              </w:rPr>
              <w:t>y</w:t>
            </w:r>
            <w:r w:rsidRPr="00E024A8">
              <w:rPr>
                <w:rFonts w:ascii="Calibri" w:hAnsi="Calibri" w:cs="Calibri"/>
                <w:sz w:val="18"/>
              </w:rPr>
              <w:t xml:space="preserve"> bardzo ogó</w:t>
            </w:r>
            <w:r w:rsidR="006B0F01" w:rsidRPr="00E024A8">
              <w:rPr>
                <w:rFonts w:ascii="Calibri" w:hAnsi="Calibri" w:cs="Calibri"/>
                <w:sz w:val="18"/>
              </w:rPr>
              <w:t>lne, bez konkretów, niepełne, nieprzejrzyste</w:t>
            </w:r>
          </w:p>
          <w:p w:rsidR="00493C98" w:rsidRPr="00E024A8" w:rsidRDefault="00493C98" w:rsidP="00493C98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sz w:val="18"/>
              </w:rPr>
              <w:t>0 pkt – brak opisów lub opisy bardzo ogólne, niepełne, nieprzejrzyste</w:t>
            </w:r>
          </w:p>
        </w:tc>
        <w:tc>
          <w:tcPr>
            <w:tcW w:w="575" w:type="pct"/>
            <w:vAlign w:val="center"/>
          </w:tcPr>
          <w:p w:rsidR="00493C98" w:rsidRPr="00E024A8" w:rsidRDefault="00493C98" w:rsidP="00493C9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</w:p>
        </w:tc>
        <w:tc>
          <w:tcPr>
            <w:tcW w:w="603" w:type="pct"/>
            <w:vAlign w:val="center"/>
          </w:tcPr>
          <w:p w:rsidR="00493C98" w:rsidRPr="00E024A8" w:rsidRDefault="00493C98" w:rsidP="00493C9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493C98" w:rsidRPr="00E024A8" w:rsidRDefault="00493C98" w:rsidP="00493C9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0F01" w:rsidRPr="00E024A8" w:rsidTr="00A304CC">
        <w:trPr>
          <w:trHeight w:val="553"/>
        </w:trPr>
        <w:tc>
          <w:tcPr>
            <w:tcW w:w="304" w:type="pct"/>
            <w:shd w:val="clear" w:color="auto" w:fill="D9D9D9" w:themeFill="background1" w:themeFillShade="D9"/>
            <w:vAlign w:val="center"/>
          </w:tcPr>
          <w:p w:rsidR="006B0F01" w:rsidRPr="00E024A8" w:rsidRDefault="006B0F01" w:rsidP="006B0F01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lastRenderedPageBreak/>
              <w:t>II.</w:t>
            </w:r>
          </w:p>
        </w:tc>
        <w:tc>
          <w:tcPr>
            <w:tcW w:w="1494" w:type="pct"/>
            <w:shd w:val="clear" w:color="auto" w:fill="D9D9D9" w:themeFill="background1" w:themeFillShade="D9"/>
          </w:tcPr>
          <w:p w:rsidR="006B0F01" w:rsidRPr="00E024A8" w:rsidRDefault="006B0F01" w:rsidP="006B0F01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ZNAJOMOŚĆ BRANŻY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:rsidR="006B0F01" w:rsidRPr="00E024A8" w:rsidRDefault="006B0F01" w:rsidP="006B0F01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4A8">
              <w:rPr>
                <w:rFonts w:ascii="Calibri" w:hAnsi="Calibri" w:cs="Calibri"/>
                <w:b/>
                <w:sz w:val="22"/>
                <w:szCs w:val="22"/>
              </w:rPr>
              <w:t>15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6B0F01" w:rsidRPr="00E024A8" w:rsidRDefault="006B0F01" w:rsidP="006B0F01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shd w:val="clear" w:color="auto" w:fill="D9D9D9" w:themeFill="background1" w:themeFillShade="D9"/>
            <w:vAlign w:val="center"/>
          </w:tcPr>
          <w:p w:rsidR="006B0F01" w:rsidRPr="00E024A8" w:rsidRDefault="006B0F01" w:rsidP="006B0F0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E4" w:rsidRPr="00E024A8" w:rsidTr="00A304CC">
        <w:trPr>
          <w:trHeight w:val="553"/>
        </w:trPr>
        <w:tc>
          <w:tcPr>
            <w:tcW w:w="304" w:type="pct"/>
            <w:vAlign w:val="center"/>
          </w:tcPr>
          <w:p w:rsidR="001D02E4" w:rsidRPr="00E024A8" w:rsidRDefault="001D02E4" w:rsidP="001D02E4">
            <w:pPr>
              <w:numPr>
                <w:ilvl w:val="0"/>
                <w:numId w:val="9"/>
              </w:numPr>
              <w:spacing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94" w:type="pct"/>
          </w:tcPr>
          <w:p w:rsidR="001D02E4" w:rsidRPr="00E024A8" w:rsidRDefault="00A304CC" w:rsidP="001D02E4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Opis konkurencji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5 pkt – opis przejrzysty, pełny, wyczerpujący,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4 pkt – opis szczegółowy, ale zawierający braki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 xml:space="preserve">3 pkt – opis częściowy, fragmentaryczny, 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2 pkt – opis pobieżny, bez konkretów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1 pkt – opis bardzo pobieżny, krótki,</w:t>
            </w:r>
          </w:p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0 pkt – opis niezrozumiały, mało czytelny lub brak opisu</w:t>
            </w:r>
          </w:p>
        </w:tc>
        <w:tc>
          <w:tcPr>
            <w:tcW w:w="575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3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E4" w:rsidRPr="00E024A8" w:rsidTr="00A304CC">
        <w:trPr>
          <w:trHeight w:val="553"/>
        </w:trPr>
        <w:tc>
          <w:tcPr>
            <w:tcW w:w="304" w:type="pct"/>
            <w:vAlign w:val="center"/>
          </w:tcPr>
          <w:p w:rsidR="001D02E4" w:rsidRPr="00E024A8" w:rsidRDefault="001D02E4" w:rsidP="001D02E4">
            <w:pPr>
              <w:numPr>
                <w:ilvl w:val="0"/>
                <w:numId w:val="9"/>
              </w:numPr>
              <w:spacing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94" w:type="pct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 xml:space="preserve">Opis potencjalnych klientów 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5 pkt – opis przejrzysty, pełny, wyczerpujący,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4 pkt – opis szczegółowy, ale zawierający braki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 xml:space="preserve">3 pkt – opis częściowy, fragmentaryczny, 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2 pkt – opis pobieżny, bez konkretów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1 pkt – opis bardzo pobieżny, krótki,</w:t>
            </w:r>
          </w:p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0 pkt – opis niezrozumiały, mało czytelny lub brak opisu</w:t>
            </w:r>
          </w:p>
        </w:tc>
        <w:tc>
          <w:tcPr>
            <w:tcW w:w="575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3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E4" w:rsidRPr="00E024A8" w:rsidTr="00A304CC">
        <w:trPr>
          <w:trHeight w:val="553"/>
        </w:trPr>
        <w:tc>
          <w:tcPr>
            <w:tcW w:w="304" w:type="pct"/>
            <w:vAlign w:val="center"/>
          </w:tcPr>
          <w:p w:rsidR="001D02E4" w:rsidRPr="00E024A8" w:rsidRDefault="001D02E4" w:rsidP="001D02E4">
            <w:pPr>
              <w:numPr>
                <w:ilvl w:val="0"/>
                <w:numId w:val="9"/>
              </w:numPr>
              <w:spacing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94" w:type="pct"/>
          </w:tcPr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Uzasadnienie wyboru rodzaju działalności, w tym odniesienie do branży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5 pkt – opis przejrzysty, pełny, wyczerpujący,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4 pkt – opis szczegółowy, ale zawierający braki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 xml:space="preserve">3 pkt – opis częściowy, fragmentaryczny, 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2 pkt – opis pobieżny, bez konkretów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1 pkt – opis bardzo pobieżny, krótki,</w:t>
            </w:r>
          </w:p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0 pkt – opis niezrozumiały, mało czytelny lub brak opisu</w:t>
            </w:r>
          </w:p>
        </w:tc>
        <w:tc>
          <w:tcPr>
            <w:tcW w:w="575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3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A61" w:rsidRPr="00E024A8" w:rsidTr="00A304CC">
        <w:trPr>
          <w:trHeight w:val="567"/>
        </w:trPr>
        <w:tc>
          <w:tcPr>
            <w:tcW w:w="304" w:type="pct"/>
            <w:shd w:val="clear" w:color="auto" w:fill="D9D9D9"/>
            <w:vAlign w:val="center"/>
          </w:tcPr>
          <w:p w:rsidR="00E30A61" w:rsidRPr="00E024A8" w:rsidRDefault="00E30A61" w:rsidP="001D02E4">
            <w:pPr>
              <w:numPr>
                <w:ilvl w:val="0"/>
                <w:numId w:val="10"/>
              </w:numPr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III.</w:t>
            </w:r>
          </w:p>
        </w:tc>
        <w:tc>
          <w:tcPr>
            <w:tcW w:w="1494" w:type="pct"/>
            <w:shd w:val="clear" w:color="auto" w:fill="D9D9D9"/>
            <w:vAlign w:val="center"/>
          </w:tcPr>
          <w:p w:rsidR="00E30A61" w:rsidRPr="00E024A8" w:rsidRDefault="00E30A61" w:rsidP="001D02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24A8">
              <w:rPr>
                <w:rFonts w:ascii="Calibri" w:hAnsi="Calibri" w:cs="Calibri"/>
                <w:b/>
                <w:sz w:val="22"/>
                <w:szCs w:val="22"/>
              </w:rPr>
              <w:t>KWALIFIKACJE, DOŚWIADCZENIE W KONTEKŚCIE PLANOWANEJ DZIAŁALNOŚCI GOSPODARCZEJ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E30A61" w:rsidRPr="00E024A8" w:rsidRDefault="00E30A61" w:rsidP="001D02E4">
            <w:pPr>
              <w:ind w:left="26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4A8">
              <w:rPr>
                <w:rFonts w:ascii="Calibri" w:hAnsi="Calibri" w:cs="Calibri"/>
                <w:b/>
                <w:sz w:val="22"/>
                <w:szCs w:val="22"/>
              </w:rPr>
              <w:t>25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E30A61" w:rsidRPr="00E024A8" w:rsidRDefault="00E30A61" w:rsidP="001D02E4">
            <w:pPr>
              <w:ind w:left="35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23" w:type="pct"/>
            <w:shd w:val="clear" w:color="auto" w:fill="D9D9D9"/>
            <w:vAlign w:val="center"/>
          </w:tcPr>
          <w:p w:rsidR="00E30A61" w:rsidRPr="00E024A8" w:rsidRDefault="00E30A61" w:rsidP="001D02E4">
            <w:pPr>
              <w:ind w:left="356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D02E4" w:rsidRPr="00E024A8" w:rsidTr="00A304CC">
        <w:trPr>
          <w:trHeight w:val="560"/>
        </w:trPr>
        <w:tc>
          <w:tcPr>
            <w:tcW w:w="304" w:type="pct"/>
            <w:vAlign w:val="center"/>
          </w:tcPr>
          <w:p w:rsidR="001D02E4" w:rsidRPr="00E024A8" w:rsidRDefault="001D02E4" w:rsidP="001D02E4">
            <w:pPr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94" w:type="pct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Zgodność doświadczenia zawodowego, związanego z profilem podejmowanej działalności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 xml:space="preserve">10 pkt – całkowite doświadczenie idealnie zgodne lub doświadczenie w </w:t>
            </w:r>
            <w:r w:rsidRPr="00E024A8">
              <w:rPr>
                <w:rFonts w:ascii="Calibri" w:hAnsi="Calibri" w:cs="Calibri"/>
                <w:sz w:val="18"/>
                <w:szCs w:val="18"/>
              </w:rPr>
              <w:lastRenderedPageBreak/>
              <w:t>danej branży/dziedzinie powyżej 10 lat,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7-9 pkt – doświadczenie w dużej mierze zgodne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4-6 pkt – doświadczenie częściowo zgodne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 xml:space="preserve">1-3 pkt – doświadczenie zgodne w małym stopniu, </w:t>
            </w:r>
          </w:p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0 pkt – brak zgodności lub brak opisu</w:t>
            </w:r>
          </w:p>
        </w:tc>
        <w:tc>
          <w:tcPr>
            <w:tcW w:w="575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lastRenderedPageBreak/>
              <w:t>10</w:t>
            </w:r>
          </w:p>
        </w:tc>
        <w:tc>
          <w:tcPr>
            <w:tcW w:w="603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E4" w:rsidRPr="00E024A8" w:rsidTr="00A304CC">
        <w:trPr>
          <w:trHeight w:val="682"/>
        </w:trPr>
        <w:tc>
          <w:tcPr>
            <w:tcW w:w="304" w:type="pct"/>
            <w:vAlign w:val="center"/>
          </w:tcPr>
          <w:p w:rsidR="001D02E4" w:rsidRPr="00E024A8" w:rsidRDefault="001D02E4" w:rsidP="001D02E4">
            <w:pPr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94" w:type="pct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Zgodność posiadanego wykształcenia, związanego z profilem podejmowanej działalności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8 pkt – wykształcenie idealnie zgodne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5-7 pkt – wykształcenie w dużej mierze zgodne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3-4 pkt – wykształcenie częściowo zgodne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 xml:space="preserve">1-2 pkt – wykształcenie zgodne w małym stopniu, </w:t>
            </w:r>
          </w:p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0 pkt – brak zgodności lub brak opisu</w:t>
            </w:r>
          </w:p>
        </w:tc>
        <w:tc>
          <w:tcPr>
            <w:tcW w:w="575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603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E4" w:rsidRPr="00E024A8" w:rsidTr="00A304CC">
        <w:trPr>
          <w:trHeight w:val="416"/>
        </w:trPr>
        <w:tc>
          <w:tcPr>
            <w:tcW w:w="304" w:type="pct"/>
            <w:vAlign w:val="center"/>
          </w:tcPr>
          <w:p w:rsidR="001D02E4" w:rsidRPr="00E024A8" w:rsidRDefault="001D02E4" w:rsidP="001D02E4">
            <w:pPr>
              <w:numPr>
                <w:ilvl w:val="0"/>
                <w:numId w:val="7"/>
              </w:numPr>
              <w:spacing w:after="120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1494" w:type="pct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Dodatkowe kwalifikacje (np. certyfikaty, zaświadczenia, uprawnienia, ukończone szkolenia) związane z profilem podejmowanej działalności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7 pkt – dodatkowe kwalifikacje idealnie zgodne i pełne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5-6 pkt – dodatkowe kwalifikacje w dużej mierze zgodne i pełne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3-4 pkt – dodatkowe kwalifikacje częściowo zgodne i pełne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 xml:space="preserve">1-2 pkt – dodatkowe kwalifikacje zgodne i pełne w małym stopniu, </w:t>
            </w:r>
          </w:p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0 pkt – brak zgodności lub brak opisu</w:t>
            </w:r>
          </w:p>
        </w:tc>
        <w:tc>
          <w:tcPr>
            <w:tcW w:w="575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603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30A61" w:rsidRPr="00E024A8" w:rsidTr="00A304CC">
        <w:trPr>
          <w:trHeight w:val="453"/>
        </w:trPr>
        <w:tc>
          <w:tcPr>
            <w:tcW w:w="304" w:type="pct"/>
            <w:shd w:val="clear" w:color="auto" w:fill="D9D9D9"/>
            <w:vAlign w:val="center"/>
          </w:tcPr>
          <w:p w:rsidR="00E30A61" w:rsidRPr="00E024A8" w:rsidRDefault="00E30A61" w:rsidP="001D02E4">
            <w:pPr>
              <w:numPr>
                <w:ilvl w:val="0"/>
                <w:numId w:val="10"/>
              </w:numPr>
              <w:ind w:left="214" w:hanging="222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494" w:type="pct"/>
            <w:shd w:val="clear" w:color="auto" w:fill="D9D9D9"/>
            <w:vAlign w:val="center"/>
          </w:tcPr>
          <w:p w:rsidR="00E30A61" w:rsidRPr="00E024A8" w:rsidRDefault="00E30A61" w:rsidP="001D02E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024A8">
              <w:rPr>
                <w:rFonts w:ascii="Calibri" w:hAnsi="Calibri" w:cs="Calibri"/>
                <w:b/>
                <w:sz w:val="22"/>
                <w:szCs w:val="22"/>
              </w:rPr>
              <w:t>ADEKWATNOŚĆ DZIAŁAŃ I KOSZTÓW INWESTYCYJNYCH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E30A61" w:rsidRPr="00E024A8" w:rsidRDefault="00E30A61" w:rsidP="001D02E4">
            <w:pPr>
              <w:ind w:left="26" w:hanging="38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4A8"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E30A61" w:rsidRPr="00E024A8" w:rsidRDefault="00E30A61" w:rsidP="001D02E4">
            <w:pPr>
              <w:ind w:left="318" w:hanging="3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23" w:type="pct"/>
            <w:shd w:val="clear" w:color="auto" w:fill="D9D9D9"/>
            <w:vAlign w:val="center"/>
          </w:tcPr>
          <w:p w:rsidR="00E30A61" w:rsidRPr="00E024A8" w:rsidRDefault="00E30A61" w:rsidP="001D02E4">
            <w:pPr>
              <w:ind w:left="318" w:hanging="38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D02E4" w:rsidRPr="00E024A8" w:rsidTr="00A304CC">
        <w:trPr>
          <w:trHeight w:val="805"/>
        </w:trPr>
        <w:tc>
          <w:tcPr>
            <w:tcW w:w="304" w:type="pct"/>
            <w:vAlign w:val="center"/>
          </w:tcPr>
          <w:p w:rsidR="001D02E4" w:rsidRPr="00E024A8" w:rsidRDefault="001D02E4" w:rsidP="001D02E4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494" w:type="pct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Ocena adekwatności wydatków w odniesieniu do planowanego profilu działalności gospodarczej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6 pkt – wydatki bezwzględnie adekwatne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5 pkt – wydatki zdecydowanie adekwatne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4 pkt – wydatki zasadniczo adekwatne,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3 pkt – wydatki częściowo adekwatne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2 pkt – większość wydatków nie adekwatnych,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 xml:space="preserve">1 pkt – </w:t>
            </w:r>
            <w:r w:rsidR="008B3E05" w:rsidRPr="00E024A8">
              <w:rPr>
                <w:rFonts w:ascii="Calibri" w:hAnsi="Calibri" w:cs="Calibri"/>
                <w:sz w:val="18"/>
              </w:rPr>
              <w:t xml:space="preserve">prawie wszystkie </w:t>
            </w:r>
            <w:r w:rsidRPr="00E024A8">
              <w:rPr>
                <w:rFonts w:ascii="Calibri" w:hAnsi="Calibri" w:cs="Calibri"/>
                <w:sz w:val="18"/>
              </w:rPr>
              <w:t xml:space="preserve">wydatki </w:t>
            </w:r>
            <w:r w:rsidR="008B3E05" w:rsidRPr="00E024A8">
              <w:rPr>
                <w:rFonts w:ascii="Calibri" w:hAnsi="Calibri" w:cs="Calibri"/>
                <w:sz w:val="18"/>
              </w:rPr>
              <w:t>nie</w:t>
            </w:r>
            <w:r w:rsidRPr="00E024A8">
              <w:rPr>
                <w:rFonts w:ascii="Calibri" w:hAnsi="Calibri" w:cs="Calibri"/>
                <w:sz w:val="18"/>
              </w:rPr>
              <w:t>adekwatne,</w:t>
            </w:r>
          </w:p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sz w:val="18"/>
              </w:rPr>
              <w:t>0 pkt – brak opisu</w:t>
            </w:r>
            <w:r w:rsidR="008B3E05" w:rsidRPr="00E024A8">
              <w:rPr>
                <w:rFonts w:ascii="Calibri" w:hAnsi="Calibri" w:cs="Calibri"/>
                <w:sz w:val="18"/>
              </w:rPr>
              <w:t>, wydatki całkowicie nieadekwatne</w:t>
            </w:r>
          </w:p>
        </w:tc>
        <w:tc>
          <w:tcPr>
            <w:tcW w:w="575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03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E4" w:rsidRPr="00E024A8" w:rsidTr="00A304CC">
        <w:trPr>
          <w:trHeight w:val="805"/>
        </w:trPr>
        <w:tc>
          <w:tcPr>
            <w:tcW w:w="304" w:type="pct"/>
            <w:vAlign w:val="center"/>
          </w:tcPr>
          <w:p w:rsidR="001D02E4" w:rsidRPr="00E024A8" w:rsidRDefault="001D02E4" w:rsidP="001D02E4">
            <w:pPr>
              <w:pStyle w:val="Default"/>
              <w:numPr>
                <w:ilvl w:val="0"/>
                <w:numId w:val="8"/>
              </w:numPr>
              <w:rPr>
                <w:rFonts w:ascii="Calibri" w:hAnsi="Calibri" w:cs="Calibri"/>
                <w:color w:val="auto"/>
                <w:sz w:val="20"/>
                <w:szCs w:val="22"/>
              </w:rPr>
            </w:pPr>
          </w:p>
        </w:tc>
        <w:tc>
          <w:tcPr>
            <w:tcW w:w="1494" w:type="pct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Ocena racjonalności wydatków inwestycyjnych (zgodności ze stawkami rynkowymi), nakładów finansowych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6 pkt – wydatki bezwzględnie racjonalne i niezbędne (szczegółowa kalkulacja wydatków w ramach dotacji wraz z uzasadnieniem każdego wydatku)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5 pkt – wydatki zdecydowanie niezbędne i racjonalne,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4 pkt – wydatki zasadniczo niezbędne i racjonalne,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 xml:space="preserve">3 pkt – wydatki częściowo niezbędne i racjonalne, 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2 pkt – większość wydatków zbędnych i nieracjonalnych,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 xml:space="preserve">1 pkt – </w:t>
            </w:r>
            <w:r w:rsidR="008B3E05" w:rsidRPr="00E024A8">
              <w:rPr>
                <w:rFonts w:ascii="Calibri" w:hAnsi="Calibri" w:cs="Calibri"/>
                <w:sz w:val="18"/>
              </w:rPr>
              <w:t xml:space="preserve">prawie wszystkie wydatki </w:t>
            </w:r>
            <w:r w:rsidRPr="00E024A8">
              <w:rPr>
                <w:rFonts w:ascii="Calibri" w:hAnsi="Calibri" w:cs="Calibri"/>
                <w:sz w:val="18"/>
              </w:rPr>
              <w:t>zbędne i nieracjonalne,</w:t>
            </w:r>
          </w:p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0 pkt – brak opisu</w:t>
            </w:r>
            <w:r w:rsidR="008B3E05" w:rsidRPr="00E024A8">
              <w:rPr>
                <w:rFonts w:ascii="Calibri" w:hAnsi="Calibri" w:cs="Calibri"/>
                <w:sz w:val="18"/>
              </w:rPr>
              <w:t>, wydatki całkowicie zbędne i nieracjonalne</w:t>
            </w:r>
          </w:p>
        </w:tc>
        <w:tc>
          <w:tcPr>
            <w:tcW w:w="575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603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E4" w:rsidRPr="00E024A8" w:rsidTr="00A304CC">
        <w:trPr>
          <w:trHeight w:val="558"/>
        </w:trPr>
        <w:tc>
          <w:tcPr>
            <w:tcW w:w="304" w:type="pct"/>
            <w:vAlign w:val="center"/>
          </w:tcPr>
          <w:p w:rsidR="001D02E4" w:rsidRPr="00E024A8" w:rsidRDefault="001D02E4" w:rsidP="001D02E4">
            <w:pPr>
              <w:pStyle w:val="Default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E024A8">
              <w:rPr>
                <w:rFonts w:ascii="Calibri" w:hAnsi="Calibri" w:cs="Calibri"/>
                <w:color w:val="auto"/>
                <w:sz w:val="20"/>
                <w:szCs w:val="22"/>
              </w:rPr>
              <w:t>3.</w:t>
            </w:r>
          </w:p>
        </w:tc>
        <w:tc>
          <w:tcPr>
            <w:tcW w:w="1494" w:type="pct"/>
          </w:tcPr>
          <w:p w:rsidR="001D02E4" w:rsidRPr="00E024A8" w:rsidRDefault="001D02E4" w:rsidP="001D02E4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Zaangażowanie środków własnych do rozpoczęcia prowadzenia działalności gosp</w:t>
            </w:r>
            <w:r w:rsidRPr="00E024A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o</w:t>
            </w:r>
            <w:r w:rsidRPr="00E024A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darczej (np. niezbędny sprzęt), bądź inne zasoby (np. lokal, wkład finansowy), koniecznych do prowadzenia działalności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 xml:space="preserve">5 pkt – kompletne posiadanie niezbędnych środków własnych / wyczerpujące uzasadnienie braku potrzeby posiadania środków własnych, 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4 pkt-  posiadanie większości niezbędnych środków własnych / uzasadnienie braku potrzeby posiadania środków własnych prawidłowe, ale zawierające uchybienia,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3 pkt – częściowe posiadanie środków</w:t>
            </w:r>
            <w:r w:rsidRPr="00E024A8" w:rsidDel="00DA48F5">
              <w:rPr>
                <w:rFonts w:ascii="Calibri" w:hAnsi="Calibri" w:cs="Calibri"/>
                <w:sz w:val="18"/>
              </w:rPr>
              <w:t xml:space="preserve"> </w:t>
            </w:r>
            <w:r w:rsidRPr="00E024A8">
              <w:rPr>
                <w:rFonts w:ascii="Calibri" w:hAnsi="Calibri" w:cs="Calibri"/>
                <w:sz w:val="18"/>
              </w:rPr>
              <w:t xml:space="preserve">/ częściowe uzasadnienie braku potrzeby posiadania środków, 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2 pkt – opis w większości niezrozumiały, nieczytelny, uzasadnienie w większości nieadekwatne do planowanego przedsięwzięcia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</w:rPr>
            </w:pPr>
            <w:r w:rsidRPr="00E024A8">
              <w:rPr>
                <w:rFonts w:ascii="Calibri" w:hAnsi="Calibri" w:cs="Calibri"/>
                <w:sz w:val="18"/>
              </w:rPr>
              <w:t>1 pkt – opis całkowicie niezrozumiały, nieczytelny, uzasadnienie nieadekwatne do planowanego przedsięwzięcia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18"/>
              </w:rPr>
              <w:t>0 pkt – brak opisu</w:t>
            </w:r>
          </w:p>
        </w:tc>
        <w:tc>
          <w:tcPr>
            <w:tcW w:w="575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03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E4" w:rsidRPr="00E024A8" w:rsidTr="00A304CC">
        <w:trPr>
          <w:trHeight w:val="2242"/>
        </w:trPr>
        <w:tc>
          <w:tcPr>
            <w:tcW w:w="304" w:type="pct"/>
            <w:vAlign w:val="center"/>
          </w:tcPr>
          <w:p w:rsidR="001D02E4" w:rsidRPr="00E024A8" w:rsidRDefault="001D02E4" w:rsidP="001D02E4">
            <w:pPr>
              <w:pStyle w:val="Default"/>
              <w:rPr>
                <w:rFonts w:ascii="Calibri" w:hAnsi="Calibri" w:cs="Calibri"/>
                <w:color w:val="auto"/>
                <w:sz w:val="20"/>
                <w:szCs w:val="22"/>
              </w:rPr>
            </w:pPr>
            <w:r w:rsidRPr="00E024A8">
              <w:rPr>
                <w:rFonts w:ascii="Calibri" w:hAnsi="Calibri" w:cs="Calibri"/>
                <w:color w:val="auto"/>
                <w:sz w:val="20"/>
                <w:szCs w:val="22"/>
              </w:rPr>
              <w:lastRenderedPageBreak/>
              <w:t>4.</w:t>
            </w:r>
          </w:p>
        </w:tc>
        <w:tc>
          <w:tcPr>
            <w:tcW w:w="1494" w:type="pct"/>
          </w:tcPr>
          <w:p w:rsidR="001D02E4" w:rsidRPr="00E024A8" w:rsidRDefault="001D02E4" w:rsidP="001D02E4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Ocena kompletności zaplanowanych wydatków i zasobów własnych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3 pkt – wydatki i zasoby całkowicie kompletne,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>2 pkt – wydatki i zasoby w większości kompletne</w:t>
            </w:r>
          </w:p>
          <w:p w:rsidR="001D02E4" w:rsidRPr="00E024A8" w:rsidRDefault="001D02E4" w:rsidP="001D02E4">
            <w:pPr>
              <w:pStyle w:val="Bezodstpw"/>
              <w:rPr>
                <w:rFonts w:ascii="Calibri" w:hAnsi="Calibri" w:cs="Calibri"/>
                <w:sz w:val="18"/>
                <w:szCs w:val="18"/>
              </w:rPr>
            </w:pPr>
            <w:r w:rsidRPr="00E024A8">
              <w:rPr>
                <w:rFonts w:ascii="Calibri" w:hAnsi="Calibri" w:cs="Calibri"/>
                <w:sz w:val="18"/>
                <w:szCs w:val="18"/>
              </w:rPr>
              <w:t xml:space="preserve">1 pkt – wydatki i zasoby częściowo kompletne, </w:t>
            </w:r>
          </w:p>
          <w:p w:rsidR="001D02E4" w:rsidRPr="00E024A8" w:rsidRDefault="001D02E4" w:rsidP="001D02E4">
            <w:pPr>
              <w:pStyle w:val="Default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E024A8">
              <w:rPr>
                <w:rFonts w:ascii="Calibri" w:hAnsi="Calibri" w:cs="Calibri"/>
                <w:color w:val="auto"/>
                <w:sz w:val="18"/>
                <w:szCs w:val="18"/>
              </w:rPr>
              <w:t>0 pkt – całkowity brak kompletności lub brak opisu</w:t>
            </w:r>
          </w:p>
        </w:tc>
        <w:tc>
          <w:tcPr>
            <w:tcW w:w="575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024A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03" w:type="pct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3" w:type="pct"/>
            <w:vAlign w:val="center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02E4" w:rsidRPr="00E024A8" w:rsidTr="00A304CC">
        <w:trPr>
          <w:trHeight w:val="414"/>
        </w:trPr>
        <w:tc>
          <w:tcPr>
            <w:tcW w:w="1799" w:type="pct"/>
            <w:gridSpan w:val="2"/>
            <w:shd w:val="clear" w:color="auto" w:fill="D9D9D9"/>
            <w:vAlign w:val="center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b/>
                <w:sz w:val="20"/>
                <w:szCs w:val="22"/>
              </w:rPr>
            </w:pPr>
            <w:r w:rsidRPr="00E024A8">
              <w:rPr>
                <w:rFonts w:ascii="Calibri" w:hAnsi="Calibri" w:cs="Calibri"/>
                <w:b/>
                <w:sz w:val="20"/>
                <w:szCs w:val="22"/>
              </w:rPr>
              <w:t>Łączna liczba punktów</w:t>
            </w:r>
          </w:p>
        </w:tc>
        <w:tc>
          <w:tcPr>
            <w:tcW w:w="575" w:type="pct"/>
            <w:shd w:val="clear" w:color="auto" w:fill="D9D9D9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4A8">
              <w:rPr>
                <w:rFonts w:ascii="Calibri" w:hAnsi="Calibri" w:cs="Calibri"/>
                <w:b/>
                <w:sz w:val="22"/>
                <w:szCs w:val="22"/>
              </w:rPr>
              <w:t>100</w:t>
            </w:r>
          </w:p>
        </w:tc>
        <w:tc>
          <w:tcPr>
            <w:tcW w:w="603" w:type="pct"/>
            <w:vAlign w:val="center"/>
          </w:tcPr>
          <w:p w:rsidR="001D02E4" w:rsidRPr="00E024A8" w:rsidRDefault="001D02E4" w:rsidP="001D02E4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023" w:type="pct"/>
            <w:shd w:val="clear" w:color="auto" w:fill="D9D9D9"/>
            <w:vAlign w:val="center"/>
          </w:tcPr>
          <w:p w:rsidR="001D02E4" w:rsidRPr="00E024A8" w:rsidRDefault="001D02E4" w:rsidP="001D02E4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16C68" w:rsidRPr="00E024A8" w:rsidRDefault="00616C68" w:rsidP="00616C68">
      <w:pPr>
        <w:spacing w:after="120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Ind w:w="-176" w:type="dxa"/>
        <w:tblLook w:val="04A0"/>
      </w:tblPr>
      <w:tblGrid>
        <w:gridCol w:w="6805"/>
        <w:gridCol w:w="1559"/>
        <w:gridCol w:w="1590"/>
      </w:tblGrid>
      <w:tr w:rsidR="00E024A8" w:rsidRPr="00E024A8" w:rsidTr="00CC38A2">
        <w:tc>
          <w:tcPr>
            <w:tcW w:w="6805" w:type="dxa"/>
            <w:vMerge w:val="restart"/>
            <w:shd w:val="clear" w:color="auto" w:fill="D9D9D9" w:themeFill="background1" w:themeFillShade="D9"/>
          </w:tcPr>
          <w:p w:rsidR="00756511" w:rsidRPr="00E024A8" w:rsidRDefault="00756511" w:rsidP="00616C68">
            <w:pPr>
              <w:spacing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E024A8">
              <w:rPr>
                <w:rFonts w:ascii="Calibri" w:hAnsi="Calibri" w:cs="Calibri"/>
                <w:b/>
                <w:sz w:val="22"/>
                <w:szCs w:val="22"/>
              </w:rPr>
              <w:t>Czy Kandydat/ka uzyskał/a wymaganą liczbę punktów (tj. min.60% punktów-60pkt)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56511" w:rsidRPr="00E024A8" w:rsidRDefault="00756511" w:rsidP="00A304CC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4A8">
              <w:rPr>
                <w:rFonts w:ascii="Calibri" w:hAnsi="Calibri" w:cs="Calibri"/>
                <w:b/>
                <w:sz w:val="22"/>
                <w:szCs w:val="22"/>
              </w:rPr>
              <w:t>TAK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:rsidR="00756511" w:rsidRPr="00E024A8" w:rsidRDefault="00756511" w:rsidP="00A304CC">
            <w:pPr>
              <w:spacing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024A8">
              <w:rPr>
                <w:rFonts w:ascii="Calibri" w:hAnsi="Calibri" w:cs="Calibri"/>
                <w:b/>
                <w:sz w:val="22"/>
                <w:szCs w:val="22"/>
              </w:rPr>
              <w:t>NIE</w:t>
            </w:r>
          </w:p>
        </w:tc>
      </w:tr>
      <w:tr w:rsidR="00756511" w:rsidRPr="00E024A8" w:rsidTr="00CC38A2">
        <w:tc>
          <w:tcPr>
            <w:tcW w:w="6805" w:type="dxa"/>
            <w:vMerge/>
          </w:tcPr>
          <w:p w:rsidR="00756511" w:rsidRPr="00E024A8" w:rsidRDefault="00756511" w:rsidP="00616C6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756511" w:rsidRPr="00E024A8" w:rsidRDefault="00756511" w:rsidP="00616C6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0" w:type="dxa"/>
          </w:tcPr>
          <w:p w:rsidR="00756511" w:rsidRPr="00E024A8" w:rsidRDefault="00756511" w:rsidP="00616C6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16C68" w:rsidRPr="00E024A8" w:rsidRDefault="00616C68" w:rsidP="00616C68">
      <w:pPr>
        <w:spacing w:after="120"/>
        <w:rPr>
          <w:rFonts w:ascii="Calibri" w:hAnsi="Calibri" w:cs="Calibri"/>
          <w:sz w:val="22"/>
          <w:szCs w:val="22"/>
        </w:rPr>
      </w:pPr>
    </w:p>
    <w:p w:rsidR="00D23D1E" w:rsidRPr="00E024A8" w:rsidRDefault="00756511" w:rsidP="00D23D1E">
      <w:pPr>
        <w:rPr>
          <w:rFonts w:asciiTheme="minorHAnsi" w:hAnsiTheme="minorHAnsi"/>
          <w:b/>
        </w:rPr>
      </w:pPr>
      <w:r w:rsidRPr="00E024A8">
        <w:rPr>
          <w:rFonts w:asciiTheme="minorHAnsi" w:hAnsiTheme="minorHAnsi"/>
          <w:b/>
        </w:rPr>
        <w:t>Uzasadnienie oceny (minimum 5 zdań):</w:t>
      </w:r>
    </w:p>
    <w:p w:rsidR="00756511" w:rsidRPr="00E024A8" w:rsidRDefault="00A304CC" w:rsidP="00756511">
      <w:pPr>
        <w:rPr>
          <w:rFonts w:asciiTheme="minorHAnsi" w:hAnsiTheme="minorHAnsi"/>
          <w:sz w:val="22"/>
          <w:szCs w:val="22"/>
        </w:rPr>
      </w:pPr>
      <w:r w:rsidRPr="00E024A8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D1E" w:rsidRPr="00E024A8" w:rsidRDefault="00D23D1E" w:rsidP="00D23D1E"/>
    <w:p w:rsidR="00D23D1E" w:rsidRPr="00E024A8" w:rsidRDefault="00D23D1E" w:rsidP="00D23D1E"/>
    <w:p w:rsidR="00D23D1E" w:rsidRPr="00E024A8" w:rsidRDefault="00D23D1E" w:rsidP="00D23D1E">
      <w:r w:rsidRPr="00E024A8">
        <w:t>…………………………………</w:t>
      </w:r>
    </w:p>
    <w:p w:rsidR="00D23D1E" w:rsidRPr="00E024A8" w:rsidRDefault="00D23D1E" w:rsidP="00D23D1E">
      <w:pPr>
        <w:ind w:firstLine="708"/>
        <w:rPr>
          <w:sz w:val="20"/>
          <w:szCs w:val="20"/>
        </w:rPr>
      </w:pPr>
      <w:r w:rsidRPr="00E024A8">
        <w:rPr>
          <w:sz w:val="20"/>
          <w:szCs w:val="20"/>
        </w:rPr>
        <w:t>Data, podpis</w:t>
      </w:r>
    </w:p>
    <w:p w:rsidR="00D23D1E" w:rsidRPr="00E024A8" w:rsidRDefault="00D23D1E" w:rsidP="00D23D1E"/>
    <w:p w:rsidR="00D23D1E" w:rsidRPr="00E024A8" w:rsidRDefault="00D23D1E" w:rsidP="00D23D1E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  <w:lang w:eastAsia="en-US"/>
        </w:rPr>
      </w:pPr>
    </w:p>
    <w:p w:rsidR="00D23D1E" w:rsidRPr="00E024A8" w:rsidRDefault="00D23D1E" w:rsidP="00F7260E">
      <w:pPr>
        <w:pStyle w:val="Akapitzlist"/>
        <w:spacing w:line="360" w:lineRule="auto"/>
        <w:rPr>
          <w:b/>
          <w:sz w:val="22"/>
          <w:szCs w:val="22"/>
        </w:rPr>
      </w:pPr>
    </w:p>
    <w:p w:rsidR="00D23D1E" w:rsidRPr="00E024A8" w:rsidRDefault="00D23D1E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D23D1E" w:rsidRPr="00E024A8" w:rsidRDefault="00D23D1E" w:rsidP="00B4306F">
      <w:pPr>
        <w:pStyle w:val="Akapitzlist"/>
        <w:spacing w:line="360" w:lineRule="auto"/>
        <w:ind w:left="1080"/>
        <w:rPr>
          <w:b/>
          <w:sz w:val="22"/>
          <w:szCs w:val="22"/>
        </w:rPr>
      </w:pPr>
    </w:p>
    <w:p w:rsidR="008B11C4" w:rsidRPr="00E024A8" w:rsidRDefault="008B11C4" w:rsidP="00B4306F">
      <w:pPr>
        <w:spacing w:line="360" w:lineRule="auto"/>
        <w:rPr>
          <w:b/>
          <w:sz w:val="22"/>
          <w:szCs w:val="22"/>
        </w:rPr>
      </w:pPr>
    </w:p>
    <w:p w:rsidR="008B11C4" w:rsidRPr="00E024A8" w:rsidRDefault="008B11C4" w:rsidP="00B4306F">
      <w:pPr>
        <w:spacing w:line="360" w:lineRule="auto"/>
        <w:rPr>
          <w:b/>
          <w:sz w:val="22"/>
          <w:szCs w:val="22"/>
        </w:rPr>
      </w:pPr>
    </w:p>
    <w:p w:rsidR="008B11C4" w:rsidRPr="00E024A8" w:rsidRDefault="008B11C4" w:rsidP="00B4306F">
      <w:pPr>
        <w:spacing w:line="360" w:lineRule="auto"/>
        <w:rPr>
          <w:b/>
          <w:sz w:val="22"/>
          <w:szCs w:val="22"/>
        </w:rPr>
      </w:pPr>
    </w:p>
    <w:p w:rsidR="005C49EC" w:rsidRPr="00E024A8" w:rsidRDefault="005C49EC" w:rsidP="005C49EC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right"/>
        <w:rPr>
          <w:rFonts w:ascii="Calibri" w:hAnsi="Calibri" w:cs="Times New Roman"/>
          <w:sz w:val="22"/>
          <w:szCs w:val="22"/>
        </w:rPr>
      </w:pPr>
    </w:p>
    <w:sectPr w:rsidR="005C49EC" w:rsidRPr="00E024A8" w:rsidSect="00885CF8">
      <w:headerReference w:type="default" r:id="rId8"/>
      <w:footerReference w:type="default" r:id="rId9"/>
      <w:pgSz w:w="11906" w:h="16838"/>
      <w:pgMar w:top="1985" w:right="1134" w:bottom="567" w:left="1134" w:header="510" w:footer="868" w:gutter="0"/>
      <w:cols w:space="708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0A9" w:rsidRDefault="006950A9" w:rsidP="001256E5">
      <w:r>
        <w:separator/>
      </w:r>
    </w:p>
  </w:endnote>
  <w:endnote w:type="continuationSeparator" w:id="0">
    <w:p w:rsidR="006950A9" w:rsidRDefault="006950A9" w:rsidP="00125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ˇ¦|||||||||ˇ¦||||||||ˇ¦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Pr="0038660D" w:rsidRDefault="00D728E5">
    <w:pPr>
      <w:pStyle w:val="Stopka"/>
      <w:jc w:val="right"/>
      <w:rPr>
        <w:rFonts w:ascii="Calibri" w:hAnsi="Calibri"/>
        <w:sz w:val="22"/>
        <w:szCs w:val="22"/>
      </w:rPr>
    </w:pPr>
    <w:r w:rsidRPr="0038660D">
      <w:rPr>
        <w:rFonts w:ascii="Calibri" w:hAnsi="Calibri"/>
        <w:sz w:val="22"/>
        <w:szCs w:val="22"/>
      </w:rPr>
      <w:fldChar w:fldCharType="begin"/>
    </w:r>
    <w:r w:rsidRPr="0038660D">
      <w:rPr>
        <w:rFonts w:ascii="Calibri" w:hAnsi="Calibri"/>
        <w:sz w:val="22"/>
        <w:szCs w:val="22"/>
      </w:rPr>
      <w:instrText xml:space="preserve"> PAGE   \* MERGEFORMAT </w:instrText>
    </w:r>
    <w:r w:rsidRPr="0038660D">
      <w:rPr>
        <w:rFonts w:ascii="Calibri" w:hAnsi="Calibri"/>
        <w:sz w:val="22"/>
        <w:szCs w:val="22"/>
      </w:rPr>
      <w:fldChar w:fldCharType="separate"/>
    </w:r>
    <w:r w:rsidR="003B71B4">
      <w:rPr>
        <w:rFonts w:ascii="Calibri" w:hAnsi="Calibri"/>
        <w:noProof/>
        <w:sz w:val="22"/>
        <w:szCs w:val="22"/>
      </w:rPr>
      <w:t>6</w:t>
    </w:r>
    <w:r w:rsidRPr="0038660D">
      <w:rPr>
        <w:rFonts w:ascii="Calibri" w:hAnsi="Calibri"/>
        <w:sz w:val="22"/>
        <w:szCs w:val="22"/>
      </w:rPr>
      <w:fldChar w:fldCharType="end"/>
    </w:r>
  </w:p>
  <w:p w:rsidR="00D728E5" w:rsidRPr="001F5D46" w:rsidRDefault="00D728E5">
    <w:pPr>
      <w:pStyle w:val="Stopka1"/>
      <w:rPr>
        <w:rFonts w:ascii="Calibri" w:hAnsi="Calibr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0A9" w:rsidRDefault="006950A9" w:rsidP="001256E5">
      <w:r>
        <w:separator/>
      </w:r>
    </w:p>
  </w:footnote>
  <w:footnote w:type="continuationSeparator" w:id="0">
    <w:p w:rsidR="006950A9" w:rsidRDefault="006950A9" w:rsidP="001256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8E5" w:rsidRDefault="003B71B4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412750</wp:posOffset>
          </wp:positionH>
          <wp:positionV relativeFrom="paragraph">
            <wp:posOffset>-311150</wp:posOffset>
          </wp:positionV>
          <wp:extent cx="5448300" cy="8001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28E5" w:rsidRDefault="00D728E5" w:rsidP="007E7FAF">
    <w:pPr>
      <w:tabs>
        <w:tab w:val="center" w:pos="4536"/>
        <w:tab w:val="right" w:pos="9072"/>
      </w:tabs>
      <w:spacing w:after="160" w:line="259" w:lineRule="auto"/>
      <w:rPr>
        <w:rFonts w:ascii="Arial" w:hAnsi="Arial" w:cs="Arial"/>
        <w:i/>
        <w:sz w:val="18"/>
        <w:szCs w:val="18"/>
        <w:lang w:eastAsia="en-US"/>
      </w:rPr>
    </w:pPr>
  </w:p>
  <w:p w:rsidR="00D728E5" w:rsidRPr="007E7FAF" w:rsidRDefault="006950A9" w:rsidP="007E7FAF">
    <w:pPr>
      <w:tabs>
        <w:tab w:val="center" w:pos="4536"/>
        <w:tab w:val="right" w:pos="9072"/>
      </w:tabs>
      <w:spacing w:after="160" w:line="259" w:lineRule="auto"/>
      <w:ind w:left="-426"/>
      <w:jc w:val="center"/>
      <w:rPr>
        <w:rFonts w:ascii="Arial" w:hAnsi="Arial" w:cs="Arial"/>
        <w:i/>
        <w:sz w:val="18"/>
        <w:szCs w:val="18"/>
        <w:lang w:eastAsia="en-US"/>
      </w:rPr>
    </w:pPr>
    <w:r>
      <w:rPr>
        <w:noProof/>
      </w:rPr>
      <w:pict>
        <v:line id="Łącznik prosty 31" o:spid="_x0000_s2050" style="position:absolute;left:0;text-align:left;flip:y;z-index:251658240;visibility:visible;mso-height-relative:margin" from="-27.35pt,28.35pt" to="490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" strokeweight=".5pt">
          <v:stroke joinstyle="miter"/>
        </v:line>
      </w:pict>
    </w:r>
    <w:r w:rsidR="00D728E5" w:rsidRPr="007E7FAF">
      <w:rPr>
        <w:rFonts w:ascii="Arial" w:hAnsi="Arial" w:cs="Arial"/>
        <w:i/>
        <w:sz w:val="18"/>
        <w:szCs w:val="18"/>
        <w:lang w:eastAsia="en-US"/>
      </w:rPr>
      <w:t>Projek</w:t>
    </w:r>
    <w:r w:rsidR="00D728E5">
      <w:rPr>
        <w:rFonts w:ascii="Arial" w:hAnsi="Arial" w:cs="Arial"/>
        <w:i/>
        <w:sz w:val="18"/>
        <w:szCs w:val="18"/>
        <w:lang w:eastAsia="en-US"/>
      </w:rPr>
      <w:t>t „</w:t>
    </w:r>
    <w:r w:rsidR="00D728E5">
      <w:rPr>
        <w:rFonts w:ascii="Arial" w:hAnsi="Arial" w:cs="Arial"/>
        <w:i/>
        <w:sz w:val="18"/>
        <w:szCs w:val="18"/>
        <w:lang w:eastAsia="en-US"/>
      </w:rPr>
      <w:t>Biznes na START!</w:t>
    </w:r>
    <w:r w:rsidR="00D728E5" w:rsidRPr="007E7FAF">
      <w:rPr>
        <w:rFonts w:ascii="Arial" w:hAnsi="Arial" w:cs="Arial"/>
        <w:i/>
        <w:sz w:val="18"/>
        <w:szCs w:val="18"/>
        <w:lang w:eastAsia="en-US"/>
      </w:rPr>
      <w:t xml:space="preserve">” jest współfinansowany ze środków Europejskiego Funduszu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1">
    <w:nsid w:val="00000005"/>
    <w:multiLevelType w:val="singleLevel"/>
    <w:tmpl w:val="D514123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  <w:i w:val="0"/>
        <w:iCs/>
        <w:color w:val="auto"/>
        <w:sz w:val="22"/>
        <w:szCs w:val="22"/>
      </w:rPr>
    </w:lvl>
  </w:abstractNum>
  <w:abstractNum w:abstractNumId="2">
    <w:nsid w:val="00000007"/>
    <w:multiLevelType w:val="singleLevel"/>
    <w:tmpl w:val="072680A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3">
    <w:nsid w:val="0000000B"/>
    <w:multiLevelType w:val="singleLevel"/>
    <w:tmpl w:val="0000000B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hint="default"/>
      </w:rPr>
    </w:lvl>
  </w:abstractNum>
  <w:abstractNum w:abstractNumId="4">
    <w:nsid w:val="0000000F"/>
    <w:multiLevelType w:val="singleLevel"/>
    <w:tmpl w:val="0000000F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  <w:rPr>
        <w:rFonts w:cs="Calibri" w:hint="default"/>
        <w:i w:val="0"/>
        <w:iCs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cs="Palatino Linotyp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3FAE62C2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 w:val="0"/>
      </w:rPr>
    </w:lvl>
  </w:abstractNum>
  <w:abstractNum w:abstractNumId="7">
    <w:nsid w:val="00000018"/>
    <w:multiLevelType w:val="singleLevel"/>
    <w:tmpl w:val="08CCE75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Calibri" w:hint="default"/>
        <w:b w:val="0"/>
        <w:bCs/>
        <w:i w:val="0"/>
      </w:rPr>
    </w:lvl>
  </w:abstractNum>
  <w:abstractNum w:abstractNumId="8">
    <w:nsid w:val="0D71593A"/>
    <w:multiLevelType w:val="hybridMultilevel"/>
    <w:tmpl w:val="B84CC1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D0004E"/>
    <w:multiLevelType w:val="hybridMultilevel"/>
    <w:tmpl w:val="42AE8C0E"/>
    <w:lvl w:ilvl="0" w:tplc="463E0E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912593"/>
    <w:multiLevelType w:val="hybridMultilevel"/>
    <w:tmpl w:val="7C32FC58"/>
    <w:lvl w:ilvl="0" w:tplc="7688BE8A">
      <w:start w:val="3"/>
      <w:numFmt w:val="upperRoman"/>
      <w:lvlText w:val="%1."/>
      <w:lvlJc w:val="left"/>
      <w:pPr>
        <w:ind w:left="36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41526A"/>
    <w:multiLevelType w:val="hybridMultilevel"/>
    <w:tmpl w:val="56323138"/>
    <w:lvl w:ilvl="0" w:tplc="0415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A26107A"/>
    <w:multiLevelType w:val="hybridMultilevel"/>
    <w:tmpl w:val="56323138"/>
    <w:lvl w:ilvl="0" w:tplc="0415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EDC328A"/>
    <w:multiLevelType w:val="hybridMultilevel"/>
    <w:tmpl w:val="0A500B90"/>
    <w:lvl w:ilvl="0" w:tplc="0415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00F03EE"/>
    <w:multiLevelType w:val="hybridMultilevel"/>
    <w:tmpl w:val="E60C1C08"/>
    <w:lvl w:ilvl="0" w:tplc="FA9E2B90">
      <w:start w:val="1"/>
      <w:numFmt w:val="upperRoman"/>
      <w:lvlText w:val="%1."/>
      <w:lvlJc w:val="left"/>
      <w:pPr>
        <w:ind w:left="36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4" w:hanging="180"/>
      </w:pPr>
      <w:rPr>
        <w:rFonts w:cs="Times New Roman"/>
      </w:rPr>
    </w:lvl>
  </w:abstractNum>
  <w:abstractNum w:abstractNumId="16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18D09B2"/>
    <w:multiLevelType w:val="hybridMultilevel"/>
    <w:tmpl w:val="502C1912"/>
    <w:lvl w:ilvl="0" w:tplc="0415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17"/>
  </w:num>
  <w:num w:numId="9">
    <w:abstractNumId w:val="12"/>
  </w:num>
  <w:num w:numId="10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E47AF"/>
    <w:rsid w:val="00000F0E"/>
    <w:rsid w:val="00002A07"/>
    <w:rsid w:val="00005392"/>
    <w:rsid w:val="00006584"/>
    <w:rsid w:val="00006A1D"/>
    <w:rsid w:val="00013B4C"/>
    <w:rsid w:val="0001488D"/>
    <w:rsid w:val="00015CD2"/>
    <w:rsid w:val="00017DB1"/>
    <w:rsid w:val="000206C9"/>
    <w:rsid w:val="000210B7"/>
    <w:rsid w:val="000224B5"/>
    <w:rsid w:val="00023302"/>
    <w:rsid w:val="0002468B"/>
    <w:rsid w:val="00025302"/>
    <w:rsid w:val="00027B11"/>
    <w:rsid w:val="00027C3A"/>
    <w:rsid w:val="000314C7"/>
    <w:rsid w:val="00032C6C"/>
    <w:rsid w:val="00033520"/>
    <w:rsid w:val="000339AB"/>
    <w:rsid w:val="00034D9B"/>
    <w:rsid w:val="00034E6B"/>
    <w:rsid w:val="00035532"/>
    <w:rsid w:val="000362EB"/>
    <w:rsid w:val="00036CA2"/>
    <w:rsid w:val="00037E36"/>
    <w:rsid w:val="000414B7"/>
    <w:rsid w:val="000416F6"/>
    <w:rsid w:val="00041E85"/>
    <w:rsid w:val="00042301"/>
    <w:rsid w:val="000423DC"/>
    <w:rsid w:val="00042C46"/>
    <w:rsid w:val="0004355B"/>
    <w:rsid w:val="00043B64"/>
    <w:rsid w:val="00043E27"/>
    <w:rsid w:val="0004600C"/>
    <w:rsid w:val="0005008C"/>
    <w:rsid w:val="000503CC"/>
    <w:rsid w:val="00051C80"/>
    <w:rsid w:val="00052FCA"/>
    <w:rsid w:val="00054B3F"/>
    <w:rsid w:val="00054CEA"/>
    <w:rsid w:val="00054EFF"/>
    <w:rsid w:val="00055441"/>
    <w:rsid w:val="00056DA2"/>
    <w:rsid w:val="000606D6"/>
    <w:rsid w:val="00060D91"/>
    <w:rsid w:val="00063A96"/>
    <w:rsid w:val="00064364"/>
    <w:rsid w:val="0006447A"/>
    <w:rsid w:val="00065BF5"/>
    <w:rsid w:val="00066351"/>
    <w:rsid w:val="00066AE2"/>
    <w:rsid w:val="0006770C"/>
    <w:rsid w:val="000704A1"/>
    <w:rsid w:val="000749E1"/>
    <w:rsid w:val="0007525F"/>
    <w:rsid w:val="00075637"/>
    <w:rsid w:val="00076926"/>
    <w:rsid w:val="0007712B"/>
    <w:rsid w:val="00077513"/>
    <w:rsid w:val="000806CA"/>
    <w:rsid w:val="000811B3"/>
    <w:rsid w:val="00081CC3"/>
    <w:rsid w:val="0008250E"/>
    <w:rsid w:val="00084B0A"/>
    <w:rsid w:val="00085D4B"/>
    <w:rsid w:val="00087F9C"/>
    <w:rsid w:val="00091756"/>
    <w:rsid w:val="00091B32"/>
    <w:rsid w:val="00092CAF"/>
    <w:rsid w:val="000934C1"/>
    <w:rsid w:val="00094A99"/>
    <w:rsid w:val="00095074"/>
    <w:rsid w:val="000958EB"/>
    <w:rsid w:val="0009655C"/>
    <w:rsid w:val="00096F07"/>
    <w:rsid w:val="00097E5B"/>
    <w:rsid w:val="000A0015"/>
    <w:rsid w:val="000A1422"/>
    <w:rsid w:val="000A2708"/>
    <w:rsid w:val="000A2B0B"/>
    <w:rsid w:val="000A4491"/>
    <w:rsid w:val="000A4A8C"/>
    <w:rsid w:val="000A53BC"/>
    <w:rsid w:val="000A56B6"/>
    <w:rsid w:val="000A5F15"/>
    <w:rsid w:val="000A7DF2"/>
    <w:rsid w:val="000B19EF"/>
    <w:rsid w:val="000B20D7"/>
    <w:rsid w:val="000B3514"/>
    <w:rsid w:val="000B4701"/>
    <w:rsid w:val="000B62B9"/>
    <w:rsid w:val="000B6A37"/>
    <w:rsid w:val="000B71CA"/>
    <w:rsid w:val="000B7FAB"/>
    <w:rsid w:val="000C1DAC"/>
    <w:rsid w:val="000C22DD"/>
    <w:rsid w:val="000C293B"/>
    <w:rsid w:val="000C3D8A"/>
    <w:rsid w:val="000C3F48"/>
    <w:rsid w:val="000C4491"/>
    <w:rsid w:val="000C454B"/>
    <w:rsid w:val="000C520F"/>
    <w:rsid w:val="000C75B6"/>
    <w:rsid w:val="000D190E"/>
    <w:rsid w:val="000D202A"/>
    <w:rsid w:val="000D2658"/>
    <w:rsid w:val="000D374E"/>
    <w:rsid w:val="000D38D1"/>
    <w:rsid w:val="000D5BAD"/>
    <w:rsid w:val="000D6055"/>
    <w:rsid w:val="000D6DF3"/>
    <w:rsid w:val="000D6F30"/>
    <w:rsid w:val="000D7335"/>
    <w:rsid w:val="000D7A4D"/>
    <w:rsid w:val="000E034E"/>
    <w:rsid w:val="000E10DD"/>
    <w:rsid w:val="000E289A"/>
    <w:rsid w:val="000E47AF"/>
    <w:rsid w:val="000E4879"/>
    <w:rsid w:val="000E4ECE"/>
    <w:rsid w:val="000E5AF4"/>
    <w:rsid w:val="000E5ED8"/>
    <w:rsid w:val="000E6C2E"/>
    <w:rsid w:val="000E7C75"/>
    <w:rsid w:val="000F0CB9"/>
    <w:rsid w:val="000F0ED0"/>
    <w:rsid w:val="000F1BA7"/>
    <w:rsid w:val="000F20F3"/>
    <w:rsid w:val="000F21DA"/>
    <w:rsid w:val="000F2C14"/>
    <w:rsid w:val="000F2DCF"/>
    <w:rsid w:val="000F3032"/>
    <w:rsid w:val="000F4B02"/>
    <w:rsid w:val="000F4E4C"/>
    <w:rsid w:val="000F61E8"/>
    <w:rsid w:val="000F6724"/>
    <w:rsid w:val="000F6A43"/>
    <w:rsid w:val="000F6BCA"/>
    <w:rsid w:val="001027D7"/>
    <w:rsid w:val="0010501B"/>
    <w:rsid w:val="001054D5"/>
    <w:rsid w:val="00106E2A"/>
    <w:rsid w:val="00110D67"/>
    <w:rsid w:val="0011146C"/>
    <w:rsid w:val="0011344D"/>
    <w:rsid w:val="0011364F"/>
    <w:rsid w:val="00114E78"/>
    <w:rsid w:val="00120315"/>
    <w:rsid w:val="001203BD"/>
    <w:rsid w:val="00120E19"/>
    <w:rsid w:val="00122512"/>
    <w:rsid w:val="00122AC0"/>
    <w:rsid w:val="001247C0"/>
    <w:rsid w:val="0012495E"/>
    <w:rsid w:val="001256E5"/>
    <w:rsid w:val="0012573E"/>
    <w:rsid w:val="0012708A"/>
    <w:rsid w:val="0012710F"/>
    <w:rsid w:val="00131149"/>
    <w:rsid w:val="001345C2"/>
    <w:rsid w:val="0013470D"/>
    <w:rsid w:val="00135220"/>
    <w:rsid w:val="0013592F"/>
    <w:rsid w:val="00135FEA"/>
    <w:rsid w:val="001361FF"/>
    <w:rsid w:val="001371A3"/>
    <w:rsid w:val="001407C5"/>
    <w:rsid w:val="001412AE"/>
    <w:rsid w:val="001426D0"/>
    <w:rsid w:val="00143EB3"/>
    <w:rsid w:val="0014425F"/>
    <w:rsid w:val="001463C4"/>
    <w:rsid w:val="001528D5"/>
    <w:rsid w:val="001528D7"/>
    <w:rsid w:val="00153DF4"/>
    <w:rsid w:val="001550E7"/>
    <w:rsid w:val="00157AB1"/>
    <w:rsid w:val="00157E74"/>
    <w:rsid w:val="0016051D"/>
    <w:rsid w:val="001608BF"/>
    <w:rsid w:val="00161049"/>
    <w:rsid w:val="00162470"/>
    <w:rsid w:val="00162AED"/>
    <w:rsid w:val="00163169"/>
    <w:rsid w:val="00163327"/>
    <w:rsid w:val="0016384B"/>
    <w:rsid w:val="00165BAF"/>
    <w:rsid w:val="00165E4C"/>
    <w:rsid w:val="00166927"/>
    <w:rsid w:val="00166A58"/>
    <w:rsid w:val="00171C3F"/>
    <w:rsid w:val="001729EC"/>
    <w:rsid w:val="00173FA7"/>
    <w:rsid w:val="0017420E"/>
    <w:rsid w:val="00175424"/>
    <w:rsid w:val="001768BB"/>
    <w:rsid w:val="00177045"/>
    <w:rsid w:val="00177AED"/>
    <w:rsid w:val="00180213"/>
    <w:rsid w:val="0018228C"/>
    <w:rsid w:val="00183240"/>
    <w:rsid w:val="00184A8E"/>
    <w:rsid w:val="001850EA"/>
    <w:rsid w:val="00185D23"/>
    <w:rsid w:val="0018649C"/>
    <w:rsid w:val="0019046C"/>
    <w:rsid w:val="001905CB"/>
    <w:rsid w:val="00192A6E"/>
    <w:rsid w:val="00192AE1"/>
    <w:rsid w:val="00193334"/>
    <w:rsid w:val="00194AA6"/>
    <w:rsid w:val="00195AE4"/>
    <w:rsid w:val="0019600A"/>
    <w:rsid w:val="0019659E"/>
    <w:rsid w:val="001A0B00"/>
    <w:rsid w:val="001A1AF6"/>
    <w:rsid w:val="001A210C"/>
    <w:rsid w:val="001A2822"/>
    <w:rsid w:val="001A34D5"/>
    <w:rsid w:val="001A4001"/>
    <w:rsid w:val="001A7A4D"/>
    <w:rsid w:val="001B019D"/>
    <w:rsid w:val="001B0CC2"/>
    <w:rsid w:val="001B251B"/>
    <w:rsid w:val="001B2C61"/>
    <w:rsid w:val="001B5299"/>
    <w:rsid w:val="001B5838"/>
    <w:rsid w:val="001B6034"/>
    <w:rsid w:val="001B73C2"/>
    <w:rsid w:val="001C0F16"/>
    <w:rsid w:val="001C3182"/>
    <w:rsid w:val="001C3D9D"/>
    <w:rsid w:val="001C4A37"/>
    <w:rsid w:val="001C5589"/>
    <w:rsid w:val="001C7226"/>
    <w:rsid w:val="001D02E4"/>
    <w:rsid w:val="001D186D"/>
    <w:rsid w:val="001D35A4"/>
    <w:rsid w:val="001D38FF"/>
    <w:rsid w:val="001D40FA"/>
    <w:rsid w:val="001E0142"/>
    <w:rsid w:val="001E131E"/>
    <w:rsid w:val="001E1384"/>
    <w:rsid w:val="001E22B9"/>
    <w:rsid w:val="001E254F"/>
    <w:rsid w:val="001E3165"/>
    <w:rsid w:val="001E3A3B"/>
    <w:rsid w:val="001E517E"/>
    <w:rsid w:val="001E5678"/>
    <w:rsid w:val="001E5BC9"/>
    <w:rsid w:val="001E60D4"/>
    <w:rsid w:val="001F03A7"/>
    <w:rsid w:val="001F0769"/>
    <w:rsid w:val="001F0F26"/>
    <w:rsid w:val="001F0F28"/>
    <w:rsid w:val="001F128E"/>
    <w:rsid w:val="001F1368"/>
    <w:rsid w:val="001F2184"/>
    <w:rsid w:val="001F4B7B"/>
    <w:rsid w:val="001F5D46"/>
    <w:rsid w:val="001F66D6"/>
    <w:rsid w:val="001F7FB4"/>
    <w:rsid w:val="002000C9"/>
    <w:rsid w:val="00200756"/>
    <w:rsid w:val="0020091F"/>
    <w:rsid w:val="002015F0"/>
    <w:rsid w:val="0020197F"/>
    <w:rsid w:val="00201C91"/>
    <w:rsid w:val="00203084"/>
    <w:rsid w:val="00203B0C"/>
    <w:rsid w:val="0020474F"/>
    <w:rsid w:val="002076E0"/>
    <w:rsid w:val="00210533"/>
    <w:rsid w:val="00211460"/>
    <w:rsid w:val="00211D4D"/>
    <w:rsid w:val="00211F91"/>
    <w:rsid w:val="00213CE6"/>
    <w:rsid w:val="00214D61"/>
    <w:rsid w:val="0021500A"/>
    <w:rsid w:val="0021539D"/>
    <w:rsid w:val="00216032"/>
    <w:rsid w:val="002177D9"/>
    <w:rsid w:val="002179AF"/>
    <w:rsid w:val="00217E6A"/>
    <w:rsid w:val="00220E22"/>
    <w:rsid w:val="00221241"/>
    <w:rsid w:val="00223965"/>
    <w:rsid w:val="00223E4E"/>
    <w:rsid w:val="0022547C"/>
    <w:rsid w:val="002304CD"/>
    <w:rsid w:val="00230A04"/>
    <w:rsid w:val="002327F8"/>
    <w:rsid w:val="00235E77"/>
    <w:rsid w:val="002360B7"/>
    <w:rsid w:val="00236C7E"/>
    <w:rsid w:val="00236D53"/>
    <w:rsid w:val="00237D3A"/>
    <w:rsid w:val="002403C8"/>
    <w:rsid w:val="002415D8"/>
    <w:rsid w:val="0024227B"/>
    <w:rsid w:val="00242C8C"/>
    <w:rsid w:val="00242FE9"/>
    <w:rsid w:val="0024311C"/>
    <w:rsid w:val="00243D76"/>
    <w:rsid w:val="00245DB0"/>
    <w:rsid w:val="002473A5"/>
    <w:rsid w:val="002474C6"/>
    <w:rsid w:val="00247659"/>
    <w:rsid w:val="00250266"/>
    <w:rsid w:val="0025252C"/>
    <w:rsid w:val="00252BF6"/>
    <w:rsid w:val="00253D1D"/>
    <w:rsid w:val="002541AE"/>
    <w:rsid w:val="00254F72"/>
    <w:rsid w:val="00256183"/>
    <w:rsid w:val="00256364"/>
    <w:rsid w:val="00257656"/>
    <w:rsid w:val="00257896"/>
    <w:rsid w:val="00260D56"/>
    <w:rsid w:val="00261170"/>
    <w:rsid w:val="00261731"/>
    <w:rsid w:val="00262FED"/>
    <w:rsid w:val="00264E90"/>
    <w:rsid w:val="00266851"/>
    <w:rsid w:val="00266E8B"/>
    <w:rsid w:val="00267646"/>
    <w:rsid w:val="002705BA"/>
    <w:rsid w:val="00271239"/>
    <w:rsid w:val="00272E08"/>
    <w:rsid w:val="002739AD"/>
    <w:rsid w:val="00274740"/>
    <w:rsid w:val="002748C3"/>
    <w:rsid w:val="00276E8E"/>
    <w:rsid w:val="0028090B"/>
    <w:rsid w:val="00281B9B"/>
    <w:rsid w:val="00281BAA"/>
    <w:rsid w:val="00282FF1"/>
    <w:rsid w:val="002833C1"/>
    <w:rsid w:val="002835EB"/>
    <w:rsid w:val="00283C9B"/>
    <w:rsid w:val="00284477"/>
    <w:rsid w:val="002844A9"/>
    <w:rsid w:val="002856E7"/>
    <w:rsid w:val="00285B2E"/>
    <w:rsid w:val="00285DFE"/>
    <w:rsid w:val="00285FA3"/>
    <w:rsid w:val="00287857"/>
    <w:rsid w:val="002906BA"/>
    <w:rsid w:val="002913C2"/>
    <w:rsid w:val="00293DE5"/>
    <w:rsid w:val="002955C2"/>
    <w:rsid w:val="00295AB8"/>
    <w:rsid w:val="002966F1"/>
    <w:rsid w:val="002A167D"/>
    <w:rsid w:val="002A221E"/>
    <w:rsid w:val="002A3AAF"/>
    <w:rsid w:val="002A6F8B"/>
    <w:rsid w:val="002A7340"/>
    <w:rsid w:val="002A7D8C"/>
    <w:rsid w:val="002B2FC3"/>
    <w:rsid w:val="002B503F"/>
    <w:rsid w:val="002C016F"/>
    <w:rsid w:val="002C073E"/>
    <w:rsid w:val="002C08DC"/>
    <w:rsid w:val="002C3987"/>
    <w:rsid w:val="002C3BA4"/>
    <w:rsid w:val="002C44A3"/>
    <w:rsid w:val="002C50C4"/>
    <w:rsid w:val="002C5A4D"/>
    <w:rsid w:val="002C6BE6"/>
    <w:rsid w:val="002C6D4B"/>
    <w:rsid w:val="002C74A0"/>
    <w:rsid w:val="002D055F"/>
    <w:rsid w:val="002D07E2"/>
    <w:rsid w:val="002D0D7E"/>
    <w:rsid w:val="002D0D84"/>
    <w:rsid w:val="002D0F3E"/>
    <w:rsid w:val="002D2710"/>
    <w:rsid w:val="002D37CC"/>
    <w:rsid w:val="002D3E5D"/>
    <w:rsid w:val="002D3F41"/>
    <w:rsid w:val="002D426E"/>
    <w:rsid w:val="002D447B"/>
    <w:rsid w:val="002D48C6"/>
    <w:rsid w:val="002D5BA3"/>
    <w:rsid w:val="002D63A5"/>
    <w:rsid w:val="002D672A"/>
    <w:rsid w:val="002D6EDA"/>
    <w:rsid w:val="002D7C37"/>
    <w:rsid w:val="002E0796"/>
    <w:rsid w:val="002E1985"/>
    <w:rsid w:val="002E1DBB"/>
    <w:rsid w:val="002E27FD"/>
    <w:rsid w:val="002E2BC4"/>
    <w:rsid w:val="002E3165"/>
    <w:rsid w:val="002E3276"/>
    <w:rsid w:val="002E574F"/>
    <w:rsid w:val="002E5D5C"/>
    <w:rsid w:val="002E6118"/>
    <w:rsid w:val="002E6130"/>
    <w:rsid w:val="002E6751"/>
    <w:rsid w:val="002E688D"/>
    <w:rsid w:val="002F0C0B"/>
    <w:rsid w:val="002F15A4"/>
    <w:rsid w:val="002F1D09"/>
    <w:rsid w:val="002F2FF3"/>
    <w:rsid w:val="002F3136"/>
    <w:rsid w:val="002F35B1"/>
    <w:rsid w:val="002F3BDA"/>
    <w:rsid w:val="002F62F3"/>
    <w:rsid w:val="002F73CD"/>
    <w:rsid w:val="002F7FB0"/>
    <w:rsid w:val="00300D6B"/>
    <w:rsid w:val="003015B5"/>
    <w:rsid w:val="00301655"/>
    <w:rsid w:val="00303A96"/>
    <w:rsid w:val="00304EA0"/>
    <w:rsid w:val="003050BA"/>
    <w:rsid w:val="00305830"/>
    <w:rsid w:val="0030595C"/>
    <w:rsid w:val="003074F2"/>
    <w:rsid w:val="0031055D"/>
    <w:rsid w:val="003115E0"/>
    <w:rsid w:val="003136BF"/>
    <w:rsid w:val="00314FF8"/>
    <w:rsid w:val="00315CEC"/>
    <w:rsid w:val="0031695D"/>
    <w:rsid w:val="00316AC6"/>
    <w:rsid w:val="00316C28"/>
    <w:rsid w:val="00320CFB"/>
    <w:rsid w:val="00321C19"/>
    <w:rsid w:val="00321F2B"/>
    <w:rsid w:val="003225E5"/>
    <w:rsid w:val="003236D0"/>
    <w:rsid w:val="003248B0"/>
    <w:rsid w:val="0032568D"/>
    <w:rsid w:val="00325CF4"/>
    <w:rsid w:val="003260E9"/>
    <w:rsid w:val="00326D45"/>
    <w:rsid w:val="003272D1"/>
    <w:rsid w:val="00327811"/>
    <w:rsid w:val="00331522"/>
    <w:rsid w:val="003317D0"/>
    <w:rsid w:val="00331BED"/>
    <w:rsid w:val="00331DB5"/>
    <w:rsid w:val="0033203F"/>
    <w:rsid w:val="00333369"/>
    <w:rsid w:val="0033350C"/>
    <w:rsid w:val="003338D3"/>
    <w:rsid w:val="00334B18"/>
    <w:rsid w:val="003352DA"/>
    <w:rsid w:val="00335695"/>
    <w:rsid w:val="00335AC6"/>
    <w:rsid w:val="003364AB"/>
    <w:rsid w:val="00336591"/>
    <w:rsid w:val="00336CE9"/>
    <w:rsid w:val="0033722A"/>
    <w:rsid w:val="00337AEA"/>
    <w:rsid w:val="00342BB1"/>
    <w:rsid w:val="00344079"/>
    <w:rsid w:val="00344DC9"/>
    <w:rsid w:val="0034543C"/>
    <w:rsid w:val="00345B47"/>
    <w:rsid w:val="00347A83"/>
    <w:rsid w:val="00350518"/>
    <w:rsid w:val="00350CAC"/>
    <w:rsid w:val="00351C19"/>
    <w:rsid w:val="0035378D"/>
    <w:rsid w:val="003544F2"/>
    <w:rsid w:val="003548E5"/>
    <w:rsid w:val="00354E47"/>
    <w:rsid w:val="00355D3A"/>
    <w:rsid w:val="00356700"/>
    <w:rsid w:val="00357C56"/>
    <w:rsid w:val="00360339"/>
    <w:rsid w:val="003621BA"/>
    <w:rsid w:val="00362962"/>
    <w:rsid w:val="00362F08"/>
    <w:rsid w:val="00363158"/>
    <w:rsid w:val="00366448"/>
    <w:rsid w:val="003670B8"/>
    <w:rsid w:val="003711D4"/>
    <w:rsid w:val="00373570"/>
    <w:rsid w:val="003739EA"/>
    <w:rsid w:val="00373A11"/>
    <w:rsid w:val="00374ACC"/>
    <w:rsid w:val="0037642C"/>
    <w:rsid w:val="00382DFA"/>
    <w:rsid w:val="00383D31"/>
    <w:rsid w:val="00384982"/>
    <w:rsid w:val="003860E1"/>
    <w:rsid w:val="0038660D"/>
    <w:rsid w:val="00386C8D"/>
    <w:rsid w:val="00387A31"/>
    <w:rsid w:val="00390304"/>
    <w:rsid w:val="0039278F"/>
    <w:rsid w:val="003938F1"/>
    <w:rsid w:val="003939CD"/>
    <w:rsid w:val="003A1503"/>
    <w:rsid w:val="003A1EB5"/>
    <w:rsid w:val="003A258B"/>
    <w:rsid w:val="003A3204"/>
    <w:rsid w:val="003A3A9E"/>
    <w:rsid w:val="003A3C37"/>
    <w:rsid w:val="003A46ED"/>
    <w:rsid w:val="003A49E4"/>
    <w:rsid w:val="003A6C26"/>
    <w:rsid w:val="003A6DBA"/>
    <w:rsid w:val="003A7A00"/>
    <w:rsid w:val="003B00A0"/>
    <w:rsid w:val="003B0D94"/>
    <w:rsid w:val="003B1A7D"/>
    <w:rsid w:val="003B26B0"/>
    <w:rsid w:val="003B3F76"/>
    <w:rsid w:val="003B55F7"/>
    <w:rsid w:val="003B5EA4"/>
    <w:rsid w:val="003B6235"/>
    <w:rsid w:val="003B6B00"/>
    <w:rsid w:val="003B71B4"/>
    <w:rsid w:val="003B774B"/>
    <w:rsid w:val="003C0082"/>
    <w:rsid w:val="003C06CF"/>
    <w:rsid w:val="003C0FAB"/>
    <w:rsid w:val="003C301D"/>
    <w:rsid w:val="003C4B7A"/>
    <w:rsid w:val="003C5321"/>
    <w:rsid w:val="003C6198"/>
    <w:rsid w:val="003C6E15"/>
    <w:rsid w:val="003C7C5F"/>
    <w:rsid w:val="003D016D"/>
    <w:rsid w:val="003D1942"/>
    <w:rsid w:val="003D1EC4"/>
    <w:rsid w:val="003D22F8"/>
    <w:rsid w:val="003D2321"/>
    <w:rsid w:val="003D3E04"/>
    <w:rsid w:val="003D402E"/>
    <w:rsid w:val="003D449E"/>
    <w:rsid w:val="003D4809"/>
    <w:rsid w:val="003D52EE"/>
    <w:rsid w:val="003D6254"/>
    <w:rsid w:val="003D6C4D"/>
    <w:rsid w:val="003D7B2E"/>
    <w:rsid w:val="003E0417"/>
    <w:rsid w:val="003E0556"/>
    <w:rsid w:val="003E06A2"/>
    <w:rsid w:val="003E1566"/>
    <w:rsid w:val="003E1596"/>
    <w:rsid w:val="003E1930"/>
    <w:rsid w:val="003E228A"/>
    <w:rsid w:val="003E2CF4"/>
    <w:rsid w:val="003E347D"/>
    <w:rsid w:val="003E396C"/>
    <w:rsid w:val="003E436D"/>
    <w:rsid w:val="003E4BEA"/>
    <w:rsid w:val="003E4DFB"/>
    <w:rsid w:val="003E5898"/>
    <w:rsid w:val="003E5C35"/>
    <w:rsid w:val="003E6D24"/>
    <w:rsid w:val="003E7291"/>
    <w:rsid w:val="003E7327"/>
    <w:rsid w:val="003F2125"/>
    <w:rsid w:val="003F4375"/>
    <w:rsid w:val="003F43C3"/>
    <w:rsid w:val="003F4412"/>
    <w:rsid w:val="003F4B95"/>
    <w:rsid w:val="003F4E31"/>
    <w:rsid w:val="003F4EDB"/>
    <w:rsid w:val="003F5CFC"/>
    <w:rsid w:val="003F7DD9"/>
    <w:rsid w:val="0040035B"/>
    <w:rsid w:val="00400E9C"/>
    <w:rsid w:val="00401323"/>
    <w:rsid w:val="0040372C"/>
    <w:rsid w:val="00405891"/>
    <w:rsid w:val="00406733"/>
    <w:rsid w:val="004074C6"/>
    <w:rsid w:val="004104B3"/>
    <w:rsid w:val="00410D13"/>
    <w:rsid w:val="00411A09"/>
    <w:rsid w:val="00413538"/>
    <w:rsid w:val="00413D54"/>
    <w:rsid w:val="00413F87"/>
    <w:rsid w:val="0041489B"/>
    <w:rsid w:val="00414BAB"/>
    <w:rsid w:val="00414BEB"/>
    <w:rsid w:val="004151DF"/>
    <w:rsid w:val="004167CD"/>
    <w:rsid w:val="00416E1D"/>
    <w:rsid w:val="00417A56"/>
    <w:rsid w:val="00417B9E"/>
    <w:rsid w:val="00420467"/>
    <w:rsid w:val="004212C5"/>
    <w:rsid w:val="00422206"/>
    <w:rsid w:val="00423897"/>
    <w:rsid w:val="004238CC"/>
    <w:rsid w:val="00424639"/>
    <w:rsid w:val="00425631"/>
    <w:rsid w:val="00425B91"/>
    <w:rsid w:val="00426315"/>
    <w:rsid w:val="0043016B"/>
    <w:rsid w:val="00431367"/>
    <w:rsid w:val="00431CF4"/>
    <w:rsid w:val="00433BC8"/>
    <w:rsid w:val="00433DF9"/>
    <w:rsid w:val="00434881"/>
    <w:rsid w:val="00435FF0"/>
    <w:rsid w:val="00436713"/>
    <w:rsid w:val="00436B1B"/>
    <w:rsid w:val="004374B8"/>
    <w:rsid w:val="00440C7F"/>
    <w:rsid w:val="00440C99"/>
    <w:rsid w:val="00441258"/>
    <w:rsid w:val="00441398"/>
    <w:rsid w:val="00441E23"/>
    <w:rsid w:val="00445BBD"/>
    <w:rsid w:val="00450914"/>
    <w:rsid w:val="004548AE"/>
    <w:rsid w:val="004573F3"/>
    <w:rsid w:val="00460450"/>
    <w:rsid w:val="0046068D"/>
    <w:rsid w:val="00460B99"/>
    <w:rsid w:val="004610BD"/>
    <w:rsid w:val="00462C3E"/>
    <w:rsid w:val="00463304"/>
    <w:rsid w:val="004641C6"/>
    <w:rsid w:val="00464913"/>
    <w:rsid w:val="00465A47"/>
    <w:rsid w:val="00467E22"/>
    <w:rsid w:val="00470177"/>
    <w:rsid w:val="004717A6"/>
    <w:rsid w:val="00471AB9"/>
    <w:rsid w:val="00472A57"/>
    <w:rsid w:val="004759C3"/>
    <w:rsid w:val="00476A8E"/>
    <w:rsid w:val="00477DCD"/>
    <w:rsid w:val="004807CE"/>
    <w:rsid w:val="00480E26"/>
    <w:rsid w:val="0048156D"/>
    <w:rsid w:val="00481580"/>
    <w:rsid w:val="00482EBA"/>
    <w:rsid w:val="00483FE4"/>
    <w:rsid w:val="004846D8"/>
    <w:rsid w:val="00487C56"/>
    <w:rsid w:val="00487FEA"/>
    <w:rsid w:val="00490899"/>
    <w:rsid w:val="00491C85"/>
    <w:rsid w:val="00491E3B"/>
    <w:rsid w:val="00491FBB"/>
    <w:rsid w:val="004921BA"/>
    <w:rsid w:val="004924D7"/>
    <w:rsid w:val="00492F54"/>
    <w:rsid w:val="004934B7"/>
    <w:rsid w:val="00493A2B"/>
    <w:rsid w:val="00493C98"/>
    <w:rsid w:val="00494B90"/>
    <w:rsid w:val="00495633"/>
    <w:rsid w:val="00496297"/>
    <w:rsid w:val="00496FBB"/>
    <w:rsid w:val="004977A4"/>
    <w:rsid w:val="004A0D2D"/>
    <w:rsid w:val="004A0EA2"/>
    <w:rsid w:val="004A37EE"/>
    <w:rsid w:val="004A3E7E"/>
    <w:rsid w:val="004A4D09"/>
    <w:rsid w:val="004A57AA"/>
    <w:rsid w:val="004A625F"/>
    <w:rsid w:val="004A6B13"/>
    <w:rsid w:val="004B0633"/>
    <w:rsid w:val="004B07CC"/>
    <w:rsid w:val="004B0FFD"/>
    <w:rsid w:val="004B1618"/>
    <w:rsid w:val="004B2066"/>
    <w:rsid w:val="004B318E"/>
    <w:rsid w:val="004B333D"/>
    <w:rsid w:val="004B4057"/>
    <w:rsid w:val="004B48F7"/>
    <w:rsid w:val="004B5F67"/>
    <w:rsid w:val="004B623D"/>
    <w:rsid w:val="004B6C39"/>
    <w:rsid w:val="004B6F47"/>
    <w:rsid w:val="004B78DD"/>
    <w:rsid w:val="004B7E8A"/>
    <w:rsid w:val="004C0DD5"/>
    <w:rsid w:val="004C162C"/>
    <w:rsid w:val="004C1B81"/>
    <w:rsid w:val="004C2FCF"/>
    <w:rsid w:val="004C32B2"/>
    <w:rsid w:val="004C35DE"/>
    <w:rsid w:val="004C4543"/>
    <w:rsid w:val="004C4DDC"/>
    <w:rsid w:val="004C5225"/>
    <w:rsid w:val="004C741E"/>
    <w:rsid w:val="004D0190"/>
    <w:rsid w:val="004D0419"/>
    <w:rsid w:val="004D0475"/>
    <w:rsid w:val="004D0843"/>
    <w:rsid w:val="004D0F1A"/>
    <w:rsid w:val="004D2789"/>
    <w:rsid w:val="004D38AD"/>
    <w:rsid w:val="004D3B41"/>
    <w:rsid w:val="004D56DE"/>
    <w:rsid w:val="004D56E3"/>
    <w:rsid w:val="004D611C"/>
    <w:rsid w:val="004D6A2F"/>
    <w:rsid w:val="004E1692"/>
    <w:rsid w:val="004E24E0"/>
    <w:rsid w:val="004E298C"/>
    <w:rsid w:val="004E38D5"/>
    <w:rsid w:val="004E3B6B"/>
    <w:rsid w:val="004E4CC6"/>
    <w:rsid w:val="004E5271"/>
    <w:rsid w:val="004E5DB3"/>
    <w:rsid w:val="004E7769"/>
    <w:rsid w:val="004F0709"/>
    <w:rsid w:val="004F0F2A"/>
    <w:rsid w:val="004F185A"/>
    <w:rsid w:val="004F1A2F"/>
    <w:rsid w:val="004F2046"/>
    <w:rsid w:val="004F2D8B"/>
    <w:rsid w:val="004F31B4"/>
    <w:rsid w:val="004F3DC3"/>
    <w:rsid w:val="004F3E64"/>
    <w:rsid w:val="004F4B1A"/>
    <w:rsid w:val="004F4B93"/>
    <w:rsid w:val="004F4F9C"/>
    <w:rsid w:val="004F566D"/>
    <w:rsid w:val="004F5687"/>
    <w:rsid w:val="004F6211"/>
    <w:rsid w:val="004F7C56"/>
    <w:rsid w:val="00500735"/>
    <w:rsid w:val="005020A2"/>
    <w:rsid w:val="005027F6"/>
    <w:rsid w:val="00502B83"/>
    <w:rsid w:val="00502C93"/>
    <w:rsid w:val="00503E6D"/>
    <w:rsid w:val="00505644"/>
    <w:rsid w:val="005063A7"/>
    <w:rsid w:val="00506613"/>
    <w:rsid w:val="00506913"/>
    <w:rsid w:val="005074A5"/>
    <w:rsid w:val="005106D4"/>
    <w:rsid w:val="00510B28"/>
    <w:rsid w:val="00511B60"/>
    <w:rsid w:val="00511FEF"/>
    <w:rsid w:val="005129E6"/>
    <w:rsid w:val="00512A99"/>
    <w:rsid w:val="005138DA"/>
    <w:rsid w:val="00513D1C"/>
    <w:rsid w:val="00514CFE"/>
    <w:rsid w:val="005154EE"/>
    <w:rsid w:val="00515A7D"/>
    <w:rsid w:val="00515D2E"/>
    <w:rsid w:val="00515E48"/>
    <w:rsid w:val="00520661"/>
    <w:rsid w:val="00521ADE"/>
    <w:rsid w:val="00521AF3"/>
    <w:rsid w:val="00521E4A"/>
    <w:rsid w:val="0052242F"/>
    <w:rsid w:val="005225C2"/>
    <w:rsid w:val="00522F04"/>
    <w:rsid w:val="005232B9"/>
    <w:rsid w:val="0052369D"/>
    <w:rsid w:val="00523ACD"/>
    <w:rsid w:val="005240C2"/>
    <w:rsid w:val="005247BE"/>
    <w:rsid w:val="00525145"/>
    <w:rsid w:val="00525264"/>
    <w:rsid w:val="00525FF1"/>
    <w:rsid w:val="00526621"/>
    <w:rsid w:val="00526FE0"/>
    <w:rsid w:val="0052737B"/>
    <w:rsid w:val="00532A46"/>
    <w:rsid w:val="00532EC8"/>
    <w:rsid w:val="00533122"/>
    <w:rsid w:val="00536DF9"/>
    <w:rsid w:val="005371E0"/>
    <w:rsid w:val="005375A9"/>
    <w:rsid w:val="00542A04"/>
    <w:rsid w:val="00543C41"/>
    <w:rsid w:val="00543F58"/>
    <w:rsid w:val="005451D9"/>
    <w:rsid w:val="00545302"/>
    <w:rsid w:val="00547CF8"/>
    <w:rsid w:val="00547FB1"/>
    <w:rsid w:val="00550CAB"/>
    <w:rsid w:val="00551257"/>
    <w:rsid w:val="00551BA4"/>
    <w:rsid w:val="00552471"/>
    <w:rsid w:val="0055535D"/>
    <w:rsid w:val="005553D6"/>
    <w:rsid w:val="005565E1"/>
    <w:rsid w:val="00556B8C"/>
    <w:rsid w:val="005577C4"/>
    <w:rsid w:val="005632E3"/>
    <w:rsid w:val="00564032"/>
    <w:rsid w:val="00564410"/>
    <w:rsid w:val="005649A1"/>
    <w:rsid w:val="00564FE0"/>
    <w:rsid w:val="00565203"/>
    <w:rsid w:val="005664FC"/>
    <w:rsid w:val="005671C1"/>
    <w:rsid w:val="00567373"/>
    <w:rsid w:val="00567630"/>
    <w:rsid w:val="00567B8B"/>
    <w:rsid w:val="00570966"/>
    <w:rsid w:val="0057168B"/>
    <w:rsid w:val="00571AA3"/>
    <w:rsid w:val="00571C68"/>
    <w:rsid w:val="00573A16"/>
    <w:rsid w:val="00576677"/>
    <w:rsid w:val="00577345"/>
    <w:rsid w:val="00577B39"/>
    <w:rsid w:val="00577BBF"/>
    <w:rsid w:val="00580404"/>
    <w:rsid w:val="00580DC0"/>
    <w:rsid w:val="0058105B"/>
    <w:rsid w:val="00582498"/>
    <w:rsid w:val="00582D2B"/>
    <w:rsid w:val="00583B9A"/>
    <w:rsid w:val="00586D17"/>
    <w:rsid w:val="00590136"/>
    <w:rsid w:val="00591B3B"/>
    <w:rsid w:val="005928D9"/>
    <w:rsid w:val="00594F2D"/>
    <w:rsid w:val="00595E75"/>
    <w:rsid w:val="00595E8E"/>
    <w:rsid w:val="00596EAD"/>
    <w:rsid w:val="00596EDB"/>
    <w:rsid w:val="005A0294"/>
    <w:rsid w:val="005A03BF"/>
    <w:rsid w:val="005A3F0B"/>
    <w:rsid w:val="005A52E8"/>
    <w:rsid w:val="005A6F57"/>
    <w:rsid w:val="005B0E7B"/>
    <w:rsid w:val="005B109A"/>
    <w:rsid w:val="005B2597"/>
    <w:rsid w:val="005B3315"/>
    <w:rsid w:val="005B5A77"/>
    <w:rsid w:val="005B69F9"/>
    <w:rsid w:val="005C0259"/>
    <w:rsid w:val="005C0A04"/>
    <w:rsid w:val="005C1749"/>
    <w:rsid w:val="005C3AE3"/>
    <w:rsid w:val="005C3F61"/>
    <w:rsid w:val="005C40A5"/>
    <w:rsid w:val="005C414C"/>
    <w:rsid w:val="005C49EC"/>
    <w:rsid w:val="005C5C08"/>
    <w:rsid w:val="005C7010"/>
    <w:rsid w:val="005C72B6"/>
    <w:rsid w:val="005C7E50"/>
    <w:rsid w:val="005D1115"/>
    <w:rsid w:val="005D1EF6"/>
    <w:rsid w:val="005D6F2E"/>
    <w:rsid w:val="005D7BB6"/>
    <w:rsid w:val="005E0023"/>
    <w:rsid w:val="005E0A8E"/>
    <w:rsid w:val="005E21CC"/>
    <w:rsid w:val="005E271E"/>
    <w:rsid w:val="005E3572"/>
    <w:rsid w:val="005E3748"/>
    <w:rsid w:val="005E3952"/>
    <w:rsid w:val="005E582E"/>
    <w:rsid w:val="005E58B1"/>
    <w:rsid w:val="005E5BB4"/>
    <w:rsid w:val="005E6535"/>
    <w:rsid w:val="005E6642"/>
    <w:rsid w:val="005E68DF"/>
    <w:rsid w:val="005E74F9"/>
    <w:rsid w:val="005F04DD"/>
    <w:rsid w:val="005F08BB"/>
    <w:rsid w:val="005F1239"/>
    <w:rsid w:val="005F2367"/>
    <w:rsid w:val="005F347D"/>
    <w:rsid w:val="005F360D"/>
    <w:rsid w:val="005F63DD"/>
    <w:rsid w:val="005F64C2"/>
    <w:rsid w:val="005F68B6"/>
    <w:rsid w:val="005F7FCD"/>
    <w:rsid w:val="006011A6"/>
    <w:rsid w:val="00601221"/>
    <w:rsid w:val="00601A05"/>
    <w:rsid w:val="0060220D"/>
    <w:rsid w:val="00604FD4"/>
    <w:rsid w:val="0060693B"/>
    <w:rsid w:val="00606B28"/>
    <w:rsid w:val="006070D8"/>
    <w:rsid w:val="0060713D"/>
    <w:rsid w:val="00607B49"/>
    <w:rsid w:val="00610550"/>
    <w:rsid w:val="00611FAB"/>
    <w:rsid w:val="00614929"/>
    <w:rsid w:val="00614B11"/>
    <w:rsid w:val="00616320"/>
    <w:rsid w:val="00616864"/>
    <w:rsid w:val="00616C68"/>
    <w:rsid w:val="006172D5"/>
    <w:rsid w:val="00621289"/>
    <w:rsid w:val="0062163A"/>
    <w:rsid w:val="00622E18"/>
    <w:rsid w:val="00623DAB"/>
    <w:rsid w:val="00624294"/>
    <w:rsid w:val="00624923"/>
    <w:rsid w:val="00624C9B"/>
    <w:rsid w:val="00625596"/>
    <w:rsid w:val="0062585D"/>
    <w:rsid w:val="00626553"/>
    <w:rsid w:val="00627CC1"/>
    <w:rsid w:val="00630020"/>
    <w:rsid w:val="00630E87"/>
    <w:rsid w:val="0063102C"/>
    <w:rsid w:val="0063118C"/>
    <w:rsid w:val="00631755"/>
    <w:rsid w:val="00631B03"/>
    <w:rsid w:val="00631BB6"/>
    <w:rsid w:val="00632F63"/>
    <w:rsid w:val="00633EE6"/>
    <w:rsid w:val="006344EC"/>
    <w:rsid w:val="00635B9A"/>
    <w:rsid w:val="00635ED7"/>
    <w:rsid w:val="00636D65"/>
    <w:rsid w:val="00637211"/>
    <w:rsid w:val="00640DCF"/>
    <w:rsid w:val="0064101E"/>
    <w:rsid w:val="006414FD"/>
    <w:rsid w:val="006416FB"/>
    <w:rsid w:val="006436FC"/>
    <w:rsid w:val="00643E07"/>
    <w:rsid w:val="00643F37"/>
    <w:rsid w:val="006459AF"/>
    <w:rsid w:val="00645AEB"/>
    <w:rsid w:val="00646B04"/>
    <w:rsid w:val="00646F3D"/>
    <w:rsid w:val="00647BAD"/>
    <w:rsid w:val="006517FD"/>
    <w:rsid w:val="00653C82"/>
    <w:rsid w:val="0065402A"/>
    <w:rsid w:val="00654AA2"/>
    <w:rsid w:val="00655AD8"/>
    <w:rsid w:val="006567E0"/>
    <w:rsid w:val="00660F15"/>
    <w:rsid w:val="006610CA"/>
    <w:rsid w:val="00661F8F"/>
    <w:rsid w:val="006620F0"/>
    <w:rsid w:val="00662335"/>
    <w:rsid w:val="00662C9C"/>
    <w:rsid w:val="0066428C"/>
    <w:rsid w:val="006643FE"/>
    <w:rsid w:val="006646C3"/>
    <w:rsid w:val="00665430"/>
    <w:rsid w:val="0066579E"/>
    <w:rsid w:val="00666AB2"/>
    <w:rsid w:val="00666D72"/>
    <w:rsid w:val="00666FBE"/>
    <w:rsid w:val="00667E3F"/>
    <w:rsid w:val="00667F52"/>
    <w:rsid w:val="006703CB"/>
    <w:rsid w:val="006704AF"/>
    <w:rsid w:val="00670B29"/>
    <w:rsid w:val="0067102B"/>
    <w:rsid w:val="00671B4B"/>
    <w:rsid w:val="00674A8F"/>
    <w:rsid w:val="00674D35"/>
    <w:rsid w:val="00675468"/>
    <w:rsid w:val="00676B87"/>
    <w:rsid w:val="00676DEC"/>
    <w:rsid w:val="006770FC"/>
    <w:rsid w:val="00677E85"/>
    <w:rsid w:val="006812AB"/>
    <w:rsid w:val="00681546"/>
    <w:rsid w:val="00683AE1"/>
    <w:rsid w:val="0068470F"/>
    <w:rsid w:val="00687D9B"/>
    <w:rsid w:val="00692BC3"/>
    <w:rsid w:val="006935CB"/>
    <w:rsid w:val="006950A9"/>
    <w:rsid w:val="00695743"/>
    <w:rsid w:val="00695B8C"/>
    <w:rsid w:val="006960AC"/>
    <w:rsid w:val="00696AA1"/>
    <w:rsid w:val="006975F5"/>
    <w:rsid w:val="00697FB3"/>
    <w:rsid w:val="006A0108"/>
    <w:rsid w:val="006A022E"/>
    <w:rsid w:val="006A1B7D"/>
    <w:rsid w:val="006A2969"/>
    <w:rsid w:val="006A3A00"/>
    <w:rsid w:val="006A52DB"/>
    <w:rsid w:val="006A5D3D"/>
    <w:rsid w:val="006A5E09"/>
    <w:rsid w:val="006A6C41"/>
    <w:rsid w:val="006A7B8F"/>
    <w:rsid w:val="006B0B7B"/>
    <w:rsid w:val="006B0F01"/>
    <w:rsid w:val="006B0F17"/>
    <w:rsid w:val="006B37AD"/>
    <w:rsid w:val="006B3C9B"/>
    <w:rsid w:val="006B3EBA"/>
    <w:rsid w:val="006B44B0"/>
    <w:rsid w:val="006B4841"/>
    <w:rsid w:val="006B491E"/>
    <w:rsid w:val="006B551A"/>
    <w:rsid w:val="006B6C8D"/>
    <w:rsid w:val="006B7798"/>
    <w:rsid w:val="006C0A4D"/>
    <w:rsid w:val="006C0D03"/>
    <w:rsid w:val="006C12F3"/>
    <w:rsid w:val="006C2883"/>
    <w:rsid w:val="006C298A"/>
    <w:rsid w:val="006C2D2D"/>
    <w:rsid w:val="006C3300"/>
    <w:rsid w:val="006C3B58"/>
    <w:rsid w:val="006C5972"/>
    <w:rsid w:val="006C5FFA"/>
    <w:rsid w:val="006C6D9A"/>
    <w:rsid w:val="006C70DF"/>
    <w:rsid w:val="006C7EDF"/>
    <w:rsid w:val="006D1124"/>
    <w:rsid w:val="006D2EA9"/>
    <w:rsid w:val="006D5D83"/>
    <w:rsid w:val="006D699B"/>
    <w:rsid w:val="006E0392"/>
    <w:rsid w:val="006E10D7"/>
    <w:rsid w:val="006E16CF"/>
    <w:rsid w:val="006E28C9"/>
    <w:rsid w:val="006E365D"/>
    <w:rsid w:val="006E3C97"/>
    <w:rsid w:val="006E43D2"/>
    <w:rsid w:val="006E60D6"/>
    <w:rsid w:val="006E6928"/>
    <w:rsid w:val="006E7CA1"/>
    <w:rsid w:val="006E7F3C"/>
    <w:rsid w:val="006F03CB"/>
    <w:rsid w:val="006F04C3"/>
    <w:rsid w:val="006F071D"/>
    <w:rsid w:val="006F0D02"/>
    <w:rsid w:val="006F0EB1"/>
    <w:rsid w:val="006F1D46"/>
    <w:rsid w:val="006F29C3"/>
    <w:rsid w:val="006F372D"/>
    <w:rsid w:val="006F39B1"/>
    <w:rsid w:val="006F4CF5"/>
    <w:rsid w:val="006F4E33"/>
    <w:rsid w:val="006F4E8B"/>
    <w:rsid w:val="006F6280"/>
    <w:rsid w:val="006F759E"/>
    <w:rsid w:val="00701FFF"/>
    <w:rsid w:val="00706A4F"/>
    <w:rsid w:val="0070778D"/>
    <w:rsid w:val="00707C07"/>
    <w:rsid w:val="00710848"/>
    <w:rsid w:val="00712376"/>
    <w:rsid w:val="00713F70"/>
    <w:rsid w:val="0071410B"/>
    <w:rsid w:val="00714F40"/>
    <w:rsid w:val="00715179"/>
    <w:rsid w:val="00715A47"/>
    <w:rsid w:val="00716183"/>
    <w:rsid w:val="0071714A"/>
    <w:rsid w:val="007220E8"/>
    <w:rsid w:val="007228BA"/>
    <w:rsid w:val="00722D84"/>
    <w:rsid w:val="007234B4"/>
    <w:rsid w:val="00723A47"/>
    <w:rsid w:val="007244C9"/>
    <w:rsid w:val="00724EA6"/>
    <w:rsid w:val="007306C8"/>
    <w:rsid w:val="007313D8"/>
    <w:rsid w:val="007316E9"/>
    <w:rsid w:val="00731BD8"/>
    <w:rsid w:val="00732F1F"/>
    <w:rsid w:val="0073388B"/>
    <w:rsid w:val="007341AD"/>
    <w:rsid w:val="00734385"/>
    <w:rsid w:val="00734E2E"/>
    <w:rsid w:val="007352E8"/>
    <w:rsid w:val="0073578B"/>
    <w:rsid w:val="00735D71"/>
    <w:rsid w:val="00735DCD"/>
    <w:rsid w:val="00736A66"/>
    <w:rsid w:val="007377E1"/>
    <w:rsid w:val="0074032C"/>
    <w:rsid w:val="00741852"/>
    <w:rsid w:val="007422EC"/>
    <w:rsid w:val="00742A50"/>
    <w:rsid w:val="00743031"/>
    <w:rsid w:val="00744C61"/>
    <w:rsid w:val="00744CA6"/>
    <w:rsid w:val="00744D34"/>
    <w:rsid w:val="0074653F"/>
    <w:rsid w:val="0074677A"/>
    <w:rsid w:val="00750521"/>
    <w:rsid w:val="007508E6"/>
    <w:rsid w:val="00753BBA"/>
    <w:rsid w:val="00753D5B"/>
    <w:rsid w:val="00756511"/>
    <w:rsid w:val="0075705B"/>
    <w:rsid w:val="00761C56"/>
    <w:rsid w:val="007639B1"/>
    <w:rsid w:val="00764209"/>
    <w:rsid w:val="00764A6B"/>
    <w:rsid w:val="00764B53"/>
    <w:rsid w:val="00765404"/>
    <w:rsid w:val="0076672E"/>
    <w:rsid w:val="00767060"/>
    <w:rsid w:val="007678DC"/>
    <w:rsid w:val="00770E34"/>
    <w:rsid w:val="007711C0"/>
    <w:rsid w:val="00775357"/>
    <w:rsid w:val="00775E22"/>
    <w:rsid w:val="007760C7"/>
    <w:rsid w:val="00777920"/>
    <w:rsid w:val="00781F50"/>
    <w:rsid w:val="00782320"/>
    <w:rsid w:val="007838CF"/>
    <w:rsid w:val="0078435C"/>
    <w:rsid w:val="007858F2"/>
    <w:rsid w:val="0079072A"/>
    <w:rsid w:val="007907A8"/>
    <w:rsid w:val="007917D3"/>
    <w:rsid w:val="007926EB"/>
    <w:rsid w:val="007927F0"/>
    <w:rsid w:val="00793B72"/>
    <w:rsid w:val="00793F0C"/>
    <w:rsid w:val="0079406D"/>
    <w:rsid w:val="00795299"/>
    <w:rsid w:val="007955F2"/>
    <w:rsid w:val="00796CCC"/>
    <w:rsid w:val="00796DE7"/>
    <w:rsid w:val="007A0BF2"/>
    <w:rsid w:val="007A1752"/>
    <w:rsid w:val="007A3078"/>
    <w:rsid w:val="007A36F5"/>
    <w:rsid w:val="007A3CF6"/>
    <w:rsid w:val="007A4153"/>
    <w:rsid w:val="007A4155"/>
    <w:rsid w:val="007A44F4"/>
    <w:rsid w:val="007A49E4"/>
    <w:rsid w:val="007A50F7"/>
    <w:rsid w:val="007A5AEF"/>
    <w:rsid w:val="007B4F6E"/>
    <w:rsid w:val="007B525A"/>
    <w:rsid w:val="007B69B2"/>
    <w:rsid w:val="007B7C2E"/>
    <w:rsid w:val="007B7F8C"/>
    <w:rsid w:val="007C3E0B"/>
    <w:rsid w:val="007C4738"/>
    <w:rsid w:val="007C4F7F"/>
    <w:rsid w:val="007C5C7F"/>
    <w:rsid w:val="007D0DE1"/>
    <w:rsid w:val="007D1B71"/>
    <w:rsid w:val="007D1C64"/>
    <w:rsid w:val="007D2179"/>
    <w:rsid w:val="007D3245"/>
    <w:rsid w:val="007D6153"/>
    <w:rsid w:val="007D6794"/>
    <w:rsid w:val="007D6E92"/>
    <w:rsid w:val="007D7026"/>
    <w:rsid w:val="007D720B"/>
    <w:rsid w:val="007D7290"/>
    <w:rsid w:val="007E0BC3"/>
    <w:rsid w:val="007E3DD5"/>
    <w:rsid w:val="007E43E2"/>
    <w:rsid w:val="007E4B7E"/>
    <w:rsid w:val="007E4C86"/>
    <w:rsid w:val="007E5A2B"/>
    <w:rsid w:val="007E5F62"/>
    <w:rsid w:val="007E6231"/>
    <w:rsid w:val="007E6B1B"/>
    <w:rsid w:val="007E7FAF"/>
    <w:rsid w:val="007F0027"/>
    <w:rsid w:val="007F05C8"/>
    <w:rsid w:val="007F1072"/>
    <w:rsid w:val="007F117E"/>
    <w:rsid w:val="007F1CF0"/>
    <w:rsid w:val="007F24B9"/>
    <w:rsid w:val="007F2C3E"/>
    <w:rsid w:val="007F3932"/>
    <w:rsid w:val="007F3C8A"/>
    <w:rsid w:val="007F4F28"/>
    <w:rsid w:val="007F4F85"/>
    <w:rsid w:val="007F5BE1"/>
    <w:rsid w:val="007F5D89"/>
    <w:rsid w:val="007F71BE"/>
    <w:rsid w:val="007F77AF"/>
    <w:rsid w:val="008000EF"/>
    <w:rsid w:val="008008DF"/>
    <w:rsid w:val="008011C7"/>
    <w:rsid w:val="00801B57"/>
    <w:rsid w:val="00802077"/>
    <w:rsid w:val="008026E5"/>
    <w:rsid w:val="0080392B"/>
    <w:rsid w:val="0080463E"/>
    <w:rsid w:val="00806622"/>
    <w:rsid w:val="00807188"/>
    <w:rsid w:val="00811047"/>
    <w:rsid w:val="0081147E"/>
    <w:rsid w:val="00811DD7"/>
    <w:rsid w:val="0081281C"/>
    <w:rsid w:val="008136C7"/>
    <w:rsid w:val="00813E6D"/>
    <w:rsid w:val="0081405E"/>
    <w:rsid w:val="0081490D"/>
    <w:rsid w:val="00814D0E"/>
    <w:rsid w:val="008161DD"/>
    <w:rsid w:val="00816D78"/>
    <w:rsid w:val="00821E07"/>
    <w:rsid w:val="00822F2B"/>
    <w:rsid w:val="00822FC6"/>
    <w:rsid w:val="00823122"/>
    <w:rsid w:val="00823757"/>
    <w:rsid w:val="00823CDB"/>
    <w:rsid w:val="00824B56"/>
    <w:rsid w:val="008254A9"/>
    <w:rsid w:val="00826C95"/>
    <w:rsid w:val="00831F3E"/>
    <w:rsid w:val="00832286"/>
    <w:rsid w:val="00832447"/>
    <w:rsid w:val="008338EA"/>
    <w:rsid w:val="008349A6"/>
    <w:rsid w:val="00834F01"/>
    <w:rsid w:val="0083659D"/>
    <w:rsid w:val="008367FA"/>
    <w:rsid w:val="008370FA"/>
    <w:rsid w:val="008371AD"/>
    <w:rsid w:val="0083756A"/>
    <w:rsid w:val="008378C7"/>
    <w:rsid w:val="00840432"/>
    <w:rsid w:val="008405DD"/>
    <w:rsid w:val="00840C0E"/>
    <w:rsid w:val="008411A7"/>
    <w:rsid w:val="008413C7"/>
    <w:rsid w:val="00843C05"/>
    <w:rsid w:val="00844B68"/>
    <w:rsid w:val="00845FC4"/>
    <w:rsid w:val="00846234"/>
    <w:rsid w:val="008503DD"/>
    <w:rsid w:val="00850C9F"/>
    <w:rsid w:val="00851D83"/>
    <w:rsid w:val="00851D8B"/>
    <w:rsid w:val="00852B39"/>
    <w:rsid w:val="00853125"/>
    <w:rsid w:val="00853371"/>
    <w:rsid w:val="00853862"/>
    <w:rsid w:val="00853993"/>
    <w:rsid w:val="008545C6"/>
    <w:rsid w:val="008557A7"/>
    <w:rsid w:val="0085650E"/>
    <w:rsid w:val="008568CB"/>
    <w:rsid w:val="00857CB0"/>
    <w:rsid w:val="00860695"/>
    <w:rsid w:val="00860F81"/>
    <w:rsid w:val="00860FA2"/>
    <w:rsid w:val="00862833"/>
    <w:rsid w:val="00863D0C"/>
    <w:rsid w:val="0086503F"/>
    <w:rsid w:val="00865F6B"/>
    <w:rsid w:val="00865FFE"/>
    <w:rsid w:val="00866334"/>
    <w:rsid w:val="00866573"/>
    <w:rsid w:val="008666E2"/>
    <w:rsid w:val="00866782"/>
    <w:rsid w:val="0086776D"/>
    <w:rsid w:val="00867983"/>
    <w:rsid w:val="00871392"/>
    <w:rsid w:val="00873CAB"/>
    <w:rsid w:val="0087553F"/>
    <w:rsid w:val="008758A9"/>
    <w:rsid w:val="00875E40"/>
    <w:rsid w:val="008767F7"/>
    <w:rsid w:val="00876D4F"/>
    <w:rsid w:val="0088040D"/>
    <w:rsid w:val="008817F9"/>
    <w:rsid w:val="00881E63"/>
    <w:rsid w:val="0088248D"/>
    <w:rsid w:val="00882DFE"/>
    <w:rsid w:val="00882E42"/>
    <w:rsid w:val="008835B8"/>
    <w:rsid w:val="00883715"/>
    <w:rsid w:val="00885CF8"/>
    <w:rsid w:val="00886913"/>
    <w:rsid w:val="00886C0E"/>
    <w:rsid w:val="00887825"/>
    <w:rsid w:val="00887CDA"/>
    <w:rsid w:val="0089188A"/>
    <w:rsid w:val="008921FF"/>
    <w:rsid w:val="00892A24"/>
    <w:rsid w:val="00892D25"/>
    <w:rsid w:val="008930E2"/>
    <w:rsid w:val="0089462F"/>
    <w:rsid w:val="0089488F"/>
    <w:rsid w:val="00896163"/>
    <w:rsid w:val="0089620C"/>
    <w:rsid w:val="008A0C26"/>
    <w:rsid w:val="008A0D7C"/>
    <w:rsid w:val="008A3A36"/>
    <w:rsid w:val="008A3C15"/>
    <w:rsid w:val="008A5BE8"/>
    <w:rsid w:val="008A71AF"/>
    <w:rsid w:val="008A78B7"/>
    <w:rsid w:val="008A7F21"/>
    <w:rsid w:val="008B0E40"/>
    <w:rsid w:val="008B11C4"/>
    <w:rsid w:val="008B2084"/>
    <w:rsid w:val="008B2211"/>
    <w:rsid w:val="008B23E3"/>
    <w:rsid w:val="008B3709"/>
    <w:rsid w:val="008B3E05"/>
    <w:rsid w:val="008B607D"/>
    <w:rsid w:val="008B6427"/>
    <w:rsid w:val="008B666C"/>
    <w:rsid w:val="008C21D5"/>
    <w:rsid w:val="008C24AB"/>
    <w:rsid w:val="008C2BDA"/>
    <w:rsid w:val="008C39E3"/>
    <w:rsid w:val="008C40D9"/>
    <w:rsid w:val="008C4CCB"/>
    <w:rsid w:val="008C530D"/>
    <w:rsid w:val="008C5349"/>
    <w:rsid w:val="008D1192"/>
    <w:rsid w:val="008D3809"/>
    <w:rsid w:val="008D6843"/>
    <w:rsid w:val="008D6BB3"/>
    <w:rsid w:val="008D7E9C"/>
    <w:rsid w:val="008E124C"/>
    <w:rsid w:val="008E15D6"/>
    <w:rsid w:val="008E1698"/>
    <w:rsid w:val="008E2B4F"/>
    <w:rsid w:val="008E2B5E"/>
    <w:rsid w:val="008E4614"/>
    <w:rsid w:val="008E494B"/>
    <w:rsid w:val="008E49AA"/>
    <w:rsid w:val="008E4DE8"/>
    <w:rsid w:val="008E6215"/>
    <w:rsid w:val="008E6DBA"/>
    <w:rsid w:val="008E6F24"/>
    <w:rsid w:val="008E74D4"/>
    <w:rsid w:val="008E7A11"/>
    <w:rsid w:val="008E7BD2"/>
    <w:rsid w:val="008F0054"/>
    <w:rsid w:val="008F087E"/>
    <w:rsid w:val="008F0B79"/>
    <w:rsid w:val="008F150C"/>
    <w:rsid w:val="008F155F"/>
    <w:rsid w:val="008F16A9"/>
    <w:rsid w:val="008F21B1"/>
    <w:rsid w:val="008F23F8"/>
    <w:rsid w:val="008F25C9"/>
    <w:rsid w:val="008F4CA8"/>
    <w:rsid w:val="008F51E0"/>
    <w:rsid w:val="008F524E"/>
    <w:rsid w:val="008F7A89"/>
    <w:rsid w:val="009007BA"/>
    <w:rsid w:val="00900B4F"/>
    <w:rsid w:val="00901943"/>
    <w:rsid w:val="00901CFD"/>
    <w:rsid w:val="0090303A"/>
    <w:rsid w:val="00903522"/>
    <w:rsid w:val="00903C1D"/>
    <w:rsid w:val="00904BAD"/>
    <w:rsid w:val="00904FC9"/>
    <w:rsid w:val="00905031"/>
    <w:rsid w:val="0090508E"/>
    <w:rsid w:val="0090538B"/>
    <w:rsid w:val="009058D6"/>
    <w:rsid w:val="00907105"/>
    <w:rsid w:val="00910327"/>
    <w:rsid w:val="0091046A"/>
    <w:rsid w:val="0091104D"/>
    <w:rsid w:val="00912D52"/>
    <w:rsid w:val="00913575"/>
    <w:rsid w:val="009142AB"/>
    <w:rsid w:val="009156A0"/>
    <w:rsid w:val="00915F08"/>
    <w:rsid w:val="009174C3"/>
    <w:rsid w:val="009177EA"/>
    <w:rsid w:val="00917FF1"/>
    <w:rsid w:val="0092018A"/>
    <w:rsid w:val="009211D4"/>
    <w:rsid w:val="00921540"/>
    <w:rsid w:val="00922095"/>
    <w:rsid w:val="00922BF7"/>
    <w:rsid w:val="00922F10"/>
    <w:rsid w:val="00923045"/>
    <w:rsid w:val="00924054"/>
    <w:rsid w:val="00924610"/>
    <w:rsid w:val="00926938"/>
    <w:rsid w:val="00931614"/>
    <w:rsid w:val="00933795"/>
    <w:rsid w:val="00933E12"/>
    <w:rsid w:val="00933E76"/>
    <w:rsid w:val="00933E8B"/>
    <w:rsid w:val="00934EDF"/>
    <w:rsid w:val="00935C3B"/>
    <w:rsid w:val="00936A1F"/>
    <w:rsid w:val="00936A22"/>
    <w:rsid w:val="00942448"/>
    <w:rsid w:val="009434E5"/>
    <w:rsid w:val="00945BB2"/>
    <w:rsid w:val="009466FB"/>
    <w:rsid w:val="00946F00"/>
    <w:rsid w:val="009472AE"/>
    <w:rsid w:val="00950FE5"/>
    <w:rsid w:val="0095187E"/>
    <w:rsid w:val="00952A19"/>
    <w:rsid w:val="00952CDF"/>
    <w:rsid w:val="00954157"/>
    <w:rsid w:val="00954FF5"/>
    <w:rsid w:val="00957684"/>
    <w:rsid w:val="009603B4"/>
    <w:rsid w:val="00960D49"/>
    <w:rsid w:val="00961E75"/>
    <w:rsid w:val="00962D65"/>
    <w:rsid w:val="00962D74"/>
    <w:rsid w:val="00964214"/>
    <w:rsid w:val="009653C7"/>
    <w:rsid w:val="009654EF"/>
    <w:rsid w:val="009659CC"/>
    <w:rsid w:val="0096711D"/>
    <w:rsid w:val="00971948"/>
    <w:rsid w:val="00971A56"/>
    <w:rsid w:val="00971C85"/>
    <w:rsid w:val="00971D55"/>
    <w:rsid w:val="0097234D"/>
    <w:rsid w:val="0097416D"/>
    <w:rsid w:val="009757BD"/>
    <w:rsid w:val="00975E2A"/>
    <w:rsid w:val="009762E7"/>
    <w:rsid w:val="0097671C"/>
    <w:rsid w:val="00976D22"/>
    <w:rsid w:val="00977376"/>
    <w:rsid w:val="00977F8D"/>
    <w:rsid w:val="00981745"/>
    <w:rsid w:val="00982A46"/>
    <w:rsid w:val="00984E2E"/>
    <w:rsid w:val="00986328"/>
    <w:rsid w:val="009864B6"/>
    <w:rsid w:val="00986D50"/>
    <w:rsid w:val="0098758C"/>
    <w:rsid w:val="00987C25"/>
    <w:rsid w:val="009908BD"/>
    <w:rsid w:val="00991DFF"/>
    <w:rsid w:val="009958CF"/>
    <w:rsid w:val="0099743A"/>
    <w:rsid w:val="009974F2"/>
    <w:rsid w:val="009A21C8"/>
    <w:rsid w:val="009A36FC"/>
    <w:rsid w:val="009A51E7"/>
    <w:rsid w:val="009A583F"/>
    <w:rsid w:val="009A598E"/>
    <w:rsid w:val="009A5CA6"/>
    <w:rsid w:val="009A6008"/>
    <w:rsid w:val="009A76E1"/>
    <w:rsid w:val="009B033B"/>
    <w:rsid w:val="009B1A42"/>
    <w:rsid w:val="009B31BA"/>
    <w:rsid w:val="009B3891"/>
    <w:rsid w:val="009B4542"/>
    <w:rsid w:val="009B4D5B"/>
    <w:rsid w:val="009B5227"/>
    <w:rsid w:val="009B6435"/>
    <w:rsid w:val="009B6FFD"/>
    <w:rsid w:val="009C0A67"/>
    <w:rsid w:val="009C1F1F"/>
    <w:rsid w:val="009C2711"/>
    <w:rsid w:val="009C3A2F"/>
    <w:rsid w:val="009C3C77"/>
    <w:rsid w:val="009C5A4E"/>
    <w:rsid w:val="009C6AA9"/>
    <w:rsid w:val="009C6B91"/>
    <w:rsid w:val="009C7DEF"/>
    <w:rsid w:val="009D22A3"/>
    <w:rsid w:val="009D2938"/>
    <w:rsid w:val="009D3D9A"/>
    <w:rsid w:val="009D4789"/>
    <w:rsid w:val="009D52AD"/>
    <w:rsid w:val="009D628C"/>
    <w:rsid w:val="009D72F9"/>
    <w:rsid w:val="009D74C4"/>
    <w:rsid w:val="009D79F0"/>
    <w:rsid w:val="009E0509"/>
    <w:rsid w:val="009E0858"/>
    <w:rsid w:val="009E3FA7"/>
    <w:rsid w:val="009E4306"/>
    <w:rsid w:val="009E6501"/>
    <w:rsid w:val="009E67DC"/>
    <w:rsid w:val="009F1008"/>
    <w:rsid w:val="009F25A6"/>
    <w:rsid w:val="009F3223"/>
    <w:rsid w:val="009F34E9"/>
    <w:rsid w:val="009F358D"/>
    <w:rsid w:val="009F68CC"/>
    <w:rsid w:val="009F7415"/>
    <w:rsid w:val="00A047D9"/>
    <w:rsid w:val="00A04D62"/>
    <w:rsid w:val="00A065D1"/>
    <w:rsid w:val="00A0690A"/>
    <w:rsid w:val="00A06BBF"/>
    <w:rsid w:val="00A06D05"/>
    <w:rsid w:val="00A1197F"/>
    <w:rsid w:val="00A12338"/>
    <w:rsid w:val="00A1347E"/>
    <w:rsid w:val="00A1361D"/>
    <w:rsid w:val="00A14CFB"/>
    <w:rsid w:val="00A1543A"/>
    <w:rsid w:val="00A15B8B"/>
    <w:rsid w:val="00A15FBB"/>
    <w:rsid w:val="00A17482"/>
    <w:rsid w:val="00A22479"/>
    <w:rsid w:val="00A22AE5"/>
    <w:rsid w:val="00A23641"/>
    <w:rsid w:val="00A24CF6"/>
    <w:rsid w:val="00A25337"/>
    <w:rsid w:val="00A2568D"/>
    <w:rsid w:val="00A25912"/>
    <w:rsid w:val="00A26537"/>
    <w:rsid w:val="00A26827"/>
    <w:rsid w:val="00A30268"/>
    <w:rsid w:val="00A304CC"/>
    <w:rsid w:val="00A31866"/>
    <w:rsid w:val="00A34239"/>
    <w:rsid w:val="00A40F76"/>
    <w:rsid w:val="00A41690"/>
    <w:rsid w:val="00A43428"/>
    <w:rsid w:val="00A44799"/>
    <w:rsid w:val="00A45E9A"/>
    <w:rsid w:val="00A47851"/>
    <w:rsid w:val="00A50150"/>
    <w:rsid w:val="00A50F9E"/>
    <w:rsid w:val="00A52C4A"/>
    <w:rsid w:val="00A54565"/>
    <w:rsid w:val="00A5504A"/>
    <w:rsid w:val="00A55A8B"/>
    <w:rsid w:val="00A617AD"/>
    <w:rsid w:val="00A619D9"/>
    <w:rsid w:val="00A62BB0"/>
    <w:rsid w:val="00A633CA"/>
    <w:rsid w:val="00A647A3"/>
    <w:rsid w:val="00A65F6A"/>
    <w:rsid w:val="00A66291"/>
    <w:rsid w:val="00A66B85"/>
    <w:rsid w:val="00A70700"/>
    <w:rsid w:val="00A71453"/>
    <w:rsid w:val="00A74114"/>
    <w:rsid w:val="00A75ACA"/>
    <w:rsid w:val="00A75BEA"/>
    <w:rsid w:val="00A77386"/>
    <w:rsid w:val="00A77C1D"/>
    <w:rsid w:val="00A80995"/>
    <w:rsid w:val="00A81375"/>
    <w:rsid w:val="00A82B44"/>
    <w:rsid w:val="00A836D5"/>
    <w:rsid w:val="00A847F8"/>
    <w:rsid w:val="00A852F2"/>
    <w:rsid w:val="00A868BB"/>
    <w:rsid w:val="00A87FEC"/>
    <w:rsid w:val="00A92A74"/>
    <w:rsid w:val="00A92F5F"/>
    <w:rsid w:val="00A94544"/>
    <w:rsid w:val="00A94FFD"/>
    <w:rsid w:val="00A95059"/>
    <w:rsid w:val="00A96128"/>
    <w:rsid w:val="00A96B6C"/>
    <w:rsid w:val="00A970E6"/>
    <w:rsid w:val="00A9740D"/>
    <w:rsid w:val="00AA024D"/>
    <w:rsid w:val="00AA0868"/>
    <w:rsid w:val="00AA1E9F"/>
    <w:rsid w:val="00AA389F"/>
    <w:rsid w:val="00AA45EB"/>
    <w:rsid w:val="00AA4D84"/>
    <w:rsid w:val="00AA5202"/>
    <w:rsid w:val="00AA5450"/>
    <w:rsid w:val="00AA58BC"/>
    <w:rsid w:val="00AA63A9"/>
    <w:rsid w:val="00AA7136"/>
    <w:rsid w:val="00AB0898"/>
    <w:rsid w:val="00AB17B0"/>
    <w:rsid w:val="00AB1A1E"/>
    <w:rsid w:val="00AB1B1A"/>
    <w:rsid w:val="00AB2549"/>
    <w:rsid w:val="00AB2965"/>
    <w:rsid w:val="00AB55F4"/>
    <w:rsid w:val="00AB5FC2"/>
    <w:rsid w:val="00AB619A"/>
    <w:rsid w:val="00AB6F24"/>
    <w:rsid w:val="00AB70B6"/>
    <w:rsid w:val="00AC2C2D"/>
    <w:rsid w:val="00AC2D51"/>
    <w:rsid w:val="00AC35B8"/>
    <w:rsid w:val="00AC5537"/>
    <w:rsid w:val="00AC573F"/>
    <w:rsid w:val="00AC6B00"/>
    <w:rsid w:val="00AC70F8"/>
    <w:rsid w:val="00AC74D5"/>
    <w:rsid w:val="00AC7DA9"/>
    <w:rsid w:val="00AD1BA6"/>
    <w:rsid w:val="00AD2B8F"/>
    <w:rsid w:val="00AD42D4"/>
    <w:rsid w:val="00AD4455"/>
    <w:rsid w:val="00AD46D9"/>
    <w:rsid w:val="00AD47E1"/>
    <w:rsid w:val="00AD4E04"/>
    <w:rsid w:val="00AD530C"/>
    <w:rsid w:val="00AD708D"/>
    <w:rsid w:val="00AD732F"/>
    <w:rsid w:val="00AE07A1"/>
    <w:rsid w:val="00AE179F"/>
    <w:rsid w:val="00AE1E01"/>
    <w:rsid w:val="00AE2267"/>
    <w:rsid w:val="00AE24ED"/>
    <w:rsid w:val="00AE36EF"/>
    <w:rsid w:val="00AE3D06"/>
    <w:rsid w:val="00AE3E59"/>
    <w:rsid w:val="00AE528B"/>
    <w:rsid w:val="00AF04C0"/>
    <w:rsid w:val="00AF0606"/>
    <w:rsid w:val="00AF232C"/>
    <w:rsid w:val="00AF2895"/>
    <w:rsid w:val="00AF2D17"/>
    <w:rsid w:val="00AF2ED8"/>
    <w:rsid w:val="00AF3F02"/>
    <w:rsid w:val="00AF4C8F"/>
    <w:rsid w:val="00AF4DBF"/>
    <w:rsid w:val="00AF51EA"/>
    <w:rsid w:val="00AF55AA"/>
    <w:rsid w:val="00AF5616"/>
    <w:rsid w:val="00AF568E"/>
    <w:rsid w:val="00B003BF"/>
    <w:rsid w:val="00B008A8"/>
    <w:rsid w:val="00B011E6"/>
    <w:rsid w:val="00B01815"/>
    <w:rsid w:val="00B027CA"/>
    <w:rsid w:val="00B03070"/>
    <w:rsid w:val="00B04684"/>
    <w:rsid w:val="00B047B0"/>
    <w:rsid w:val="00B051EB"/>
    <w:rsid w:val="00B06A4E"/>
    <w:rsid w:val="00B07B32"/>
    <w:rsid w:val="00B07BE4"/>
    <w:rsid w:val="00B1195F"/>
    <w:rsid w:val="00B125FB"/>
    <w:rsid w:val="00B12A83"/>
    <w:rsid w:val="00B13D5B"/>
    <w:rsid w:val="00B146F5"/>
    <w:rsid w:val="00B16E27"/>
    <w:rsid w:val="00B171AC"/>
    <w:rsid w:val="00B176BB"/>
    <w:rsid w:val="00B17939"/>
    <w:rsid w:val="00B211E8"/>
    <w:rsid w:val="00B2241D"/>
    <w:rsid w:val="00B233F3"/>
    <w:rsid w:val="00B23FA8"/>
    <w:rsid w:val="00B24607"/>
    <w:rsid w:val="00B24F9B"/>
    <w:rsid w:val="00B30F75"/>
    <w:rsid w:val="00B310B9"/>
    <w:rsid w:val="00B32DB7"/>
    <w:rsid w:val="00B34521"/>
    <w:rsid w:val="00B37C76"/>
    <w:rsid w:val="00B37E5C"/>
    <w:rsid w:val="00B403C5"/>
    <w:rsid w:val="00B414FD"/>
    <w:rsid w:val="00B41A34"/>
    <w:rsid w:val="00B422AA"/>
    <w:rsid w:val="00B42C64"/>
    <w:rsid w:val="00B4306F"/>
    <w:rsid w:val="00B43978"/>
    <w:rsid w:val="00B44ED0"/>
    <w:rsid w:val="00B4554A"/>
    <w:rsid w:val="00B4619F"/>
    <w:rsid w:val="00B46F20"/>
    <w:rsid w:val="00B50901"/>
    <w:rsid w:val="00B5262B"/>
    <w:rsid w:val="00B52720"/>
    <w:rsid w:val="00B529B2"/>
    <w:rsid w:val="00B5514D"/>
    <w:rsid w:val="00B55D44"/>
    <w:rsid w:val="00B56216"/>
    <w:rsid w:val="00B563AF"/>
    <w:rsid w:val="00B56D01"/>
    <w:rsid w:val="00B5743D"/>
    <w:rsid w:val="00B61666"/>
    <w:rsid w:val="00B62F7E"/>
    <w:rsid w:val="00B63444"/>
    <w:rsid w:val="00B64384"/>
    <w:rsid w:val="00B64C73"/>
    <w:rsid w:val="00B65D55"/>
    <w:rsid w:val="00B663E7"/>
    <w:rsid w:val="00B66B91"/>
    <w:rsid w:val="00B67135"/>
    <w:rsid w:val="00B70405"/>
    <w:rsid w:val="00B70D9A"/>
    <w:rsid w:val="00B72908"/>
    <w:rsid w:val="00B74794"/>
    <w:rsid w:val="00B74B92"/>
    <w:rsid w:val="00B74F76"/>
    <w:rsid w:val="00B7519F"/>
    <w:rsid w:val="00B767F2"/>
    <w:rsid w:val="00B76FCA"/>
    <w:rsid w:val="00B804BE"/>
    <w:rsid w:val="00B81CF5"/>
    <w:rsid w:val="00B82A86"/>
    <w:rsid w:val="00B8343A"/>
    <w:rsid w:val="00B83AC6"/>
    <w:rsid w:val="00B83D7B"/>
    <w:rsid w:val="00B8412F"/>
    <w:rsid w:val="00B865C0"/>
    <w:rsid w:val="00B870BC"/>
    <w:rsid w:val="00B875D3"/>
    <w:rsid w:val="00B90451"/>
    <w:rsid w:val="00B915A1"/>
    <w:rsid w:val="00B93DEB"/>
    <w:rsid w:val="00B94A2D"/>
    <w:rsid w:val="00B94A99"/>
    <w:rsid w:val="00B94BD1"/>
    <w:rsid w:val="00B95A87"/>
    <w:rsid w:val="00B95BA5"/>
    <w:rsid w:val="00B95F5B"/>
    <w:rsid w:val="00B96162"/>
    <w:rsid w:val="00B9673E"/>
    <w:rsid w:val="00B96900"/>
    <w:rsid w:val="00B97014"/>
    <w:rsid w:val="00B9715B"/>
    <w:rsid w:val="00B97B15"/>
    <w:rsid w:val="00BA1869"/>
    <w:rsid w:val="00BA27C6"/>
    <w:rsid w:val="00BA2977"/>
    <w:rsid w:val="00BA3AAF"/>
    <w:rsid w:val="00BA3FB2"/>
    <w:rsid w:val="00BB1294"/>
    <w:rsid w:val="00BB2918"/>
    <w:rsid w:val="00BB3FB3"/>
    <w:rsid w:val="00BB4662"/>
    <w:rsid w:val="00BB469B"/>
    <w:rsid w:val="00BB4B49"/>
    <w:rsid w:val="00BB5868"/>
    <w:rsid w:val="00BB6C48"/>
    <w:rsid w:val="00BB7329"/>
    <w:rsid w:val="00BB7660"/>
    <w:rsid w:val="00BC0E20"/>
    <w:rsid w:val="00BC20E8"/>
    <w:rsid w:val="00BC36DA"/>
    <w:rsid w:val="00BC4118"/>
    <w:rsid w:val="00BC4A55"/>
    <w:rsid w:val="00BC5BA0"/>
    <w:rsid w:val="00BC617F"/>
    <w:rsid w:val="00BC786D"/>
    <w:rsid w:val="00BC7EE2"/>
    <w:rsid w:val="00BD14DE"/>
    <w:rsid w:val="00BD16B7"/>
    <w:rsid w:val="00BD2666"/>
    <w:rsid w:val="00BD29E0"/>
    <w:rsid w:val="00BD2B6E"/>
    <w:rsid w:val="00BD45E2"/>
    <w:rsid w:val="00BD518C"/>
    <w:rsid w:val="00BD5D6D"/>
    <w:rsid w:val="00BD647D"/>
    <w:rsid w:val="00BD65BD"/>
    <w:rsid w:val="00BD6CFB"/>
    <w:rsid w:val="00BD7988"/>
    <w:rsid w:val="00BE076B"/>
    <w:rsid w:val="00BE172B"/>
    <w:rsid w:val="00BE21A6"/>
    <w:rsid w:val="00BE30B5"/>
    <w:rsid w:val="00BE4614"/>
    <w:rsid w:val="00BE47BF"/>
    <w:rsid w:val="00BE4E91"/>
    <w:rsid w:val="00BF157B"/>
    <w:rsid w:val="00BF187F"/>
    <w:rsid w:val="00BF1F19"/>
    <w:rsid w:val="00BF3757"/>
    <w:rsid w:val="00BF5157"/>
    <w:rsid w:val="00BF51B7"/>
    <w:rsid w:val="00BF51DA"/>
    <w:rsid w:val="00BF6D03"/>
    <w:rsid w:val="00BF75AF"/>
    <w:rsid w:val="00BF7EAC"/>
    <w:rsid w:val="00C01A54"/>
    <w:rsid w:val="00C028B5"/>
    <w:rsid w:val="00C04AF8"/>
    <w:rsid w:val="00C06049"/>
    <w:rsid w:val="00C06351"/>
    <w:rsid w:val="00C07A6D"/>
    <w:rsid w:val="00C10D60"/>
    <w:rsid w:val="00C114DD"/>
    <w:rsid w:val="00C11A1F"/>
    <w:rsid w:val="00C12B9F"/>
    <w:rsid w:val="00C12C7A"/>
    <w:rsid w:val="00C13D8B"/>
    <w:rsid w:val="00C14809"/>
    <w:rsid w:val="00C15543"/>
    <w:rsid w:val="00C157B6"/>
    <w:rsid w:val="00C1703D"/>
    <w:rsid w:val="00C1765E"/>
    <w:rsid w:val="00C21AD1"/>
    <w:rsid w:val="00C227FE"/>
    <w:rsid w:val="00C22E89"/>
    <w:rsid w:val="00C23855"/>
    <w:rsid w:val="00C24408"/>
    <w:rsid w:val="00C24A30"/>
    <w:rsid w:val="00C24C89"/>
    <w:rsid w:val="00C279A9"/>
    <w:rsid w:val="00C310B8"/>
    <w:rsid w:val="00C31B76"/>
    <w:rsid w:val="00C3373F"/>
    <w:rsid w:val="00C3393D"/>
    <w:rsid w:val="00C34861"/>
    <w:rsid w:val="00C351C2"/>
    <w:rsid w:val="00C3585A"/>
    <w:rsid w:val="00C358AA"/>
    <w:rsid w:val="00C3602C"/>
    <w:rsid w:val="00C3699A"/>
    <w:rsid w:val="00C37013"/>
    <w:rsid w:val="00C373EF"/>
    <w:rsid w:val="00C37F8E"/>
    <w:rsid w:val="00C40808"/>
    <w:rsid w:val="00C41357"/>
    <w:rsid w:val="00C42EBF"/>
    <w:rsid w:val="00C43263"/>
    <w:rsid w:val="00C46A11"/>
    <w:rsid w:val="00C50736"/>
    <w:rsid w:val="00C5109E"/>
    <w:rsid w:val="00C5111B"/>
    <w:rsid w:val="00C51CA2"/>
    <w:rsid w:val="00C553E9"/>
    <w:rsid w:val="00C55DD3"/>
    <w:rsid w:val="00C5647F"/>
    <w:rsid w:val="00C576CE"/>
    <w:rsid w:val="00C613EA"/>
    <w:rsid w:val="00C62B6D"/>
    <w:rsid w:val="00C62DE0"/>
    <w:rsid w:val="00C62F91"/>
    <w:rsid w:val="00C64A85"/>
    <w:rsid w:val="00C64BFE"/>
    <w:rsid w:val="00C65C7A"/>
    <w:rsid w:val="00C6616C"/>
    <w:rsid w:val="00C6698A"/>
    <w:rsid w:val="00C70911"/>
    <w:rsid w:val="00C70D4F"/>
    <w:rsid w:val="00C717B7"/>
    <w:rsid w:val="00C7184D"/>
    <w:rsid w:val="00C71A49"/>
    <w:rsid w:val="00C7351C"/>
    <w:rsid w:val="00C75A24"/>
    <w:rsid w:val="00C805FD"/>
    <w:rsid w:val="00C81DE1"/>
    <w:rsid w:val="00C827DF"/>
    <w:rsid w:val="00C8382B"/>
    <w:rsid w:val="00C84C16"/>
    <w:rsid w:val="00C84DCE"/>
    <w:rsid w:val="00C8598F"/>
    <w:rsid w:val="00C8673C"/>
    <w:rsid w:val="00C872C9"/>
    <w:rsid w:val="00C87873"/>
    <w:rsid w:val="00C87F0E"/>
    <w:rsid w:val="00C91387"/>
    <w:rsid w:val="00C951B0"/>
    <w:rsid w:val="00C96457"/>
    <w:rsid w:val="00C971FA"/>
    <w:rsid w:val="00CA0317"/>
    <w:rsid w:val="00CA384E"/>
    <w:rsid w:val="00CA4814"/>
    <w:rsid w:val="00CA5E3F"/>
    <w:rsid w:val="00CA6D03"/>
    <w:rsid w:val="00CA7425"/>
    <w:rsid w:val="00CA7FF6"/>
    <w:rsid w:val="00CB0C58"/>
    <w:rsid w:val="00CB0FE0"/>
    <w:rsid w:val="00CB2AC6"/>
    <w:rsid w:val="00CB49D6"/>
    <w:rsid w:val="00CB4ABA"/>
    <w:rsid w:val="00CB50DF"/>
    <w:rsid w:val="00CB6D3C"/>
    <w:rsid w:val="00CB7835"/>
    <w:rsid w:val="00CB7B4E"/>
    <w:rsid w:val="00CB7FF1"/>
    <w:rsid w:val="00CC0B62"/>
    <w:rsid w:val="00CC2A8F"/>
    <w:rsid w:val="00CC2AFF"/>
    <w:rsid w:val="00CC2D16"/>
    <w:rsid w:val="00CC303C"/>
    <w:rsid w:val="00CC38A2"/>
    <w:rsid w:val="00CC58D3"/>
    <w:rsid w:val="00CC5D4F"/>
    <w:rsid w:val="00CC646A"/>
    <w:rsid w:val="00CC651E"/>
    <w:rsid w:val="00CC66AA"/>
    <w:rsid w:val="00CC7418"/>
    <w:rsid w:val="00CC7481"/>
    <w:rsid w:val="00CD0150"/>
    <w:rsid w:val="00CD0CA1"/>
    <w:rsid w:val="00CD17CC"/>
    <w:rsid w:val="00CD1DE6"/>
    <w:rsid w:val="00CD2FBD"/>
    <w:rsid w:val="00CD3BF9"/>
    <w:rsid w:val="00CD455B"/>
    <w:rsid w:val="00CD7586"/>
    <w:rsid w:val="00CD772D"/>
    <w:rsid w:val="00CD7F49"/>
    <w:rsid w:val="00CE0D39"/>
    <w:rsid w:val="00CE1A04"/>
    <w:rsid w:val="00CE1C56"/>
    <w:rsid w:val="00CE331A"/>
    <w:rsid w:val="00CE41E1"/>
    <w:rsid w:val="00CF0C96"/>
    <w:rsid w:val="00CF28C3"/>
    <w:rsid w:val="00CF34BC"/>
    <w:rsid w:val="00CF4C1B"/>
    <w:rsid w:val="00CF7822"/>
    <w:rsid w:val="00D006A5"/>
    <w:rsid w:val="00D00B81"/>
    <w:rsid w:val="00D01EC6"/>
    <w:rsid w:val="00D047F9"/>
    <w:rsid w:val="00D04EC3"/>
    <w:rsid w:val="00D064B8"/>
    <w:rsid w:val="00D0672F"/>
    <w:rsid w:val="00D07432"/>
    <w:rsid w:val="00D10DF1"/>
    <w:rsid w:val="00D1127E"/>
    <w:rsid w:val="00D11491"/>
    <w:rsid w:val="00D1370D"/>
    <w:rsid w:val="00D1485B"/>
    <w:rsid w:val="00D150FC"/>
    <w:rsid w:val="00D1534A"/>
    <w:rsid w:val="00D155B6"/>
    <w:rsid w:val="00D15A00"/>
    <w:rsid w:val="00D15AB3"/>
    <w:rsid w:val="00D1666A"/>
    <w:rsid w:val="00D168D3"/>
    <w:rsid w:val="00D176AE"/>
    <w:rsid w:val="00D20437"/>
    <w:rsid w:val="00D2121B"/>
    <w:rsid w:val="00D212F3"/>
    <w:rsid w:val="00D2135F"/>
    <w:rsid w:val="00D2171E"/>
    <w:rsid w:val="00D23D1E"/>
    <w:rsid w:val="00D23EDA"/>
    <w:rsid w:val="00D241EF"/>
    <w:rsid w:val="00D24665"/>
    <w:rsid w:val="00D26BCD"/>
    <w:rsid w:val="00D26FB4"/>
    <w:rsid w:val="00D27321"/>
    <w:rsid w:val="00D27E98"/>
    <w:rsid w:val="00D3071C"/>
    <w:rsid w:val="00D30F97"/>
    <w:rsid w:val="00D31D7E"/>
    <w:rsid w:val="00D320DE"/>
    <w:rsid w:val="00D3219C"/>
    <w:rsid w:val="00D331B7"/>
    <w:rsid w:val="00D33CBF"/>
    <w:rsid w:val="00D356D8"/>
    <w:rsid w:val="00D36781"/>
    <w:rsid w:val="00D37F8E"/>
    <w:rsid w:val="00D41835"/>
    <w:rsid w:val="00D41E52"/>
    <w:rsid w:val="00D42017"/>
    <w:rsid w:val="00D423EB"/>
    <w:rsid w:val="00D423FC"/>
    <w:rsid w:val="00D42523"/>
    <w:rsid w:val="00D43369"/>
    <w:rsid w:val="00D4467F"/>
    <w:rsid w:val="00D449CA"/>
    <w:rsid w:val="00D44C32"/>
    <w:rsid w:val="00D44ECA"/>
    <w:rsid w:val="00D456CC"/>
    <w:rsid w:val="00D45889"/>
    <w:rsid w:val="00D47864"/>
    <w:rsid w:val="00D47B55"/>
    <w:rsid w:val="00D51141"/>
    <w:rsid w:val="00D51784"/>
    <w:rsid w:val="00D52C7B"/>
    <w:rsid w:val="00D54076"/>
    <w:rsid w:val="00D5468E"/>
    <w:rsid w:val="00D54EA2"/>
    <w:rsid w:val="00D5568F"/>
    <w:rsid w:val="00D55B17"/>
    <w:rsid w:val="00D55FBA"/>
    <w:rsid w:val="00D561F6"/>
    <w:rsid w:val="00D56264"/>
    <w:rsid w:val="00D56CEF"/>
    <w:rsid w:val="00D57227"/>
    <w:rsid w:val="00D60B8C"/>
    <w:rsid w:val="00D62635"/>
    <w:rsid w:val="00D62829"/>
    <w:rsid w:val="00D63B7A"/>
    <w:rsid w:val="00D64611"/>
    <w:rsid w:val="00D65905"/>
    <w:rsid w:val="00D659A6"/>
    <w:rsid w:val="00D65F0A"/>
    <w:rsid w:val="00D67BF4"/>
    <w:rsid w:val="00D70E92"/>
    <w:rsid w:val="00D71DA4"/>
    <w:rsid w:val="00D728E5"/>
    <w:rsid w:val="00D72B9C"/>
    <w:rsid w:val="00D72C4E"/>
    <w:rsid w:val="00D731F0"/>
    <w:rsid w:val="00D7370D"/>
    <w:rsid w:val="00D75838"/>
    <w:rsid w:val="00D760BF"/>
    <w:rsid w:val="00D77380"/>
    <w:rsid w:val="00D80CF8"/>
    <w:rsid w:val="00D81DEB"/>
    <w:rsid w:val="00D83674"/>
    <w:rsid w:val="00D84A4C"/>
    <w:rsid w:val="00D86967"/>
    <w:rsid w:val="00D86F2E"/>
    <w:rsid w:val="00D8725A"/>
    <w:rsid w:val="00D87A25"/>
    <w:rsid w:val="00D87A78"/>
    <w:rsid w:val="00D90F80"/>
    <w:rsid w:val="00D91332"/>
    <w:rsid w:val="00D91493"/>
    <w:rsid w:val="00D91ABB"/>
    <w:rsid w:val="00D91B3A"/>
    <w:rsid w:val="00D923A3"/>
    <w:rsid w:val="00D925D7"/>
    <w:rsid w:val="00D958EB"/>
    <w:rsid w:val="00D95CDF"/>
    <w:rsid w:val="00D979E6"/>
    <w:rsid w:val="00D97A85"/>
    <w:rsid w:val="00D97E28"/>
    <w:rsid w:val="00DA103D"/>
    <w:rsid w:val="00DA1FFA"/>
    <w:rsid w:val="00DA2DFD"/>
    <w:rsid w:val="00DA3F65"/>
    <w:rsid w:val="00DA48F5"/>
    <w:rsid w:val="00DA4D70"/>
    <w:rsid w:val="00DA4ED1"/>
    <w:rsid w:val="00DA5D29"/>
    <w:rsid w:val="00DA7789"/>
    <w:rsid w:val="00DA7E50"/>
    <w:rsid w:val="00DA7F01"/>
    <w:rsid w:val="00DB00F1"/>
    <w:rsid w:val="00DB04C1"/>
    <w:rsid w:val="00DB0CE0"/>
    <w:rsid w:val="00DB2487"/>
    <w:rsid w:val="00DB3539"/>
    <w:rsid w:val="00DB3A4D"/>
    <w:rsid w:val="00DB3CC3"/>
    <w:rsid w:val="00DB4350"/>
    <w:rsid w:val="00DB52F7"/>
    <w:rsid w:val="00DB5E51"/>
    <w:rsid w:val="00DC08C5"/>
    <w:rsid w:val="00DC0D2B"/>
    <w:rsid w:val="00DC1DA2"/>
    <w:rsid w:val="00DC3921"/>
    <w:rsid w:val="00DC432B"/>
    <w:rsid w:val="00DC57CE"/>
    <w:rsid w:val="00DD0CF7"/>
    <w:rsid w:val="00DD3355"/>
    <w:rsid w:val="00DD483A"/>
    <w:rsid w:val="00DD4935"/>
    <w:rsid w:val="00DD673D"/>
    <w:rsid w:val="00DD7E15"/>
    <w:rsid w:val="00DE0146"/>
    <w:rsid w:val="00DE0936"/>
    <w:rsid w:val="00DE0FE9"/>
    <w:rsid w:val="00DE3049"/>
    <w:rsid w:val="00DE4205"/>
    <w:rsid w:val="00DE437B"/>
    <w:rsid w:val="00DE5DB5"/>
    <w:rsid w:val="00DE65F5"/>
    <w:rsid w:val="00DE6C26"/>
    <w:rsid w:val="00DE6C75"/>
    <w:rsid w:val="00DE77B5"/>
    <w:rsid w:val="00DE7818"/>
    <w:rsid w:val="00DF0589"/>
    <w:rsid w:val="00DF09E0"/>
    <w:rsid w:val="00DF0BCB"/>
    <w:rsid w:val="00DF1F94"/>
    <w:rsid w:val="00DF43AC"/>
    <w:rsid w:val="00DF43B7"/>
    <w:rsid w:val="00DF43B9"/>
    <w:rsid w:val="00DF511F"/>
    <w:rsid w:val="00DF5610"/>
    <w:rsid w:val="00DF5739"/>
    <w:rsid w:val="00DF6D24"/>
    <w:rsid w:val="00E008FD"/>
    <w:rsid w:val="00E0162B"/>
    <w:rsid w:val="00E02141"/>
    <w:rsid w:val="00E024A8"/>
    <w:rsid w:val="00E02938"/>
    <w:rsid w:val="00E033C2"/>
    <w:rsid w:val="00E0388C"/>
    <w:rsid w:val="00E05A71"/>
    <w:rsid w:val="00E06FA7"/>
    <w:rsid w:val="00E07A9E"/>
    <w:rsid w:val="00E07EA1"/>
    <w:rsid w:val="00E10503"/>
    <w:rsid w:val="00E117ED"/>
    <w:rsid w:val="00E11AF0"/>
    <w:rsid w:val="00E11E8A"/>
    <w:rsid w:val="00E1389E"/>
    <w:rsid w:val="00E154A2"/>
    <w:rsid w:val="00E172D6"/>
    <w:rsid w:val="00E207D2"/>
    <w:rsid w:val="00E21435"/>
    <w:rsid w:val="00E2143F"/>
    <w:rsid w:val="00E21961"/>
    <w:rsid w:val="00E22CBC"/>
    <w:rsid w:val="00E23D4B"/>
    <w:rsid w:val="00E24A64"/>
    <w:rsid w:val="00E24E9E"/>
    <w:rsid w:val="00E263CD"/>
    <w:rsid w:val="00E271C5"/>
    <w:rsid w:val="00E277F0"/>
    <w:rsid w:val="00E30894"/>
    <w:rsid w:val="00E30A61"/>
    <w:rsid w:val="00E31038"/>
    <w:rsid w:val="00E31498"/>
    <w:rsid w:val="00E32C44"/>
    <w:rsid w:val="00E32F3B"/>
    <w:rsid w:val="00E352BC"/>
    <w:rsid w:val="00E35F34"/>
    <w:rsid w:val="00E374E7"/>
    <w:rsid w:val="00E37821"/>
    <w:rsid w:val="00E3796A"/>
    <w:rsid w:val="00E40636"/>
    <w:rsid w:val="00E40D62"/>
    <w:rsid w:val="00E44819"/>
    <w:rsid w:val="00E44A44"/>
    <w:rsid w:val="00E478B9"/>
    <w:rsid w:val="00E50AE2"/>
    <w:rsid w:val="00E50B0A"/>
    <w:rsid w:val="00E51437"/>
    <w:rsid w:val="00E51671"/>
    <w:rsid w:val="00E527D1"/>
    <w:rsid w:val="00E53184"/>
    <w:rsid w:val="00E538C9"/>
    <w:rsid w:val="00E54FDF"/>
    <w:rsid w:val="00E56147"/>
    <w:rsid w:val="00E56A21"/>
    <w:rsid w:val="00E57549"/>
    <w:rsid w:val="00E6135A"/>
    <w:rsid w:val="00E61367"/>
    <w:rsid w:val="00E625FC"/>
    <w:rsid w:val="00E62A3D"/>
    <w:rsid w:val="00E634A4"/>
    <w:rsid w:val="00E637EE"/>
    <w:rsid w:val="00E63AD2"/>
    <w:rsid w:val="00E6412D"/>
    <w:rsid w:val="00E64626"/>
    <w:rsid w:val="00E646D5"/>
    <w:rsid w:val="00E64AFF"/>
    <w:rsid w:val="00E657A1"/>
    <w:rsid w:val="00E6633A"/>
    <w:rsid w:val="00E676E3"/>
    <w:rsid w:val="00E7059F"/>
    <w:rsid w:val="00E70763"/>
    <w:rsid w:val="00E71189"/>
    <w:rsid w:val="00E71281"/>
    <w:rsid w:val="00E71740"/>
    <w:rsid w:val="00E72C5F"/>
    <w:rsid w:val="00E744B2"/>
    <w:rsid w:val="00E7463A"/>
    <w:rsid w:val="00E763BA"/>
    <w:rsid w:val="00E77E16"/>
    <w:rsid w:val="00E77EFB"/>
    <w:rsid w:val="00E80258"/>
    <w:rsid w:val="00E828AA"/>
    <w:rsid w:val="00E838B8"/>
    <w:rsid w:val="00E86585"/>
    <w:rsid w:val="00E86EEC"/>
    <w:rsid w:val="00E93646"/>
    <w:rsid w:val="00E9381A"/>
    <w:rsid w:val="00E93916"/>
    <w:rsid w:val="00E93951"/>
    <w:rsid w:val="00E943CD"/>
    <w:rsid w:val="00EA09D4"/>
    <w:rsid w:val="00EA1A5F"/>
    <w:rsid w:val="00EA20CD"/>
    <w:rsid w:val="00EA35C2"/>
    <w:rsid w:val="00EA3F4B"/>
    <w:rsid w:val="00EA63A0"/>
    <w:rsid w:val="00EA6450"/>
    <w:rsid w:val="00EA6869"/>
    <w:rsid w:val="00EA6898"/>
    <w:rsid w:val="00EA7C04"/>
    <w:rsid w:val="00EB0A33"/>
    <w:rsid w:val="00EB0CC2"/>
    <w:rsid w:val="00EB2163"/>
    <w:rsid w:val="00EB24D0"/>
    <w:rsid w:val="00EB2B54"/>
    <w:rsid w:val="00EB370E"/>
    <w:rsid w:val="00EB41F2"/>
    <w:rsid w:val="00EB50EF"/>
    <w:rsid w:val="00EB55ED"/>
    <w:rsid w:val="00EB59B9"/>
    <w:rsid w:val="00EB5EFE"/>
    <w:rsid w:val="00EC204D"/>
    <w:rsid w:val="00EC2FF4"/>
    <w:rsid w:val="00EC5101"/>
    <w:rsid w:val="00EC56B0"/>
    <w:rsid w:val="00EC603E"/>
    <w:rsid w:val="00ED08D9"/>
    <w:rsid w:val="00ED1C40"/>
    <w:rsid w:val="00ED3D31"/>
    <w:rsid w:val="00ED58A7"/>
    <w:rsid w:val="00ED5BCE"/>
    <w:rsid w:val="00ED755A"/>
    <w:rsid w:val="00ED7D57"/>
    <w:rsid w:val="00EE1055"/>
    <w:rsid w:val="00EE1823"/>
    <w:rsid w:val="00EE2870"/>
    <w:rsid w:val="00EE52A3"/>
    <w:rsid w:val="00EE5F19"/>
    <w:rsid w:val="00EE623D"/>
    <w:rsid w:val="00EE6787"/>
    <w:rsid w:val="00EE7958"/>
    <w:rsid w:val="00EF0403"/>
    <w:rsid w:val="00EF26C2"/>
    <w:rsid w:val="00EF3046"/>
    <w:rsid w:val="00EF3EEE"/>
    <w:rsid w:val="00EF4BB6"/>
    <w:rsid w:val="00EF4F8E"/>
    <w:rsid w:val="00EF5425"/>
    <w:rsid w:val="00EF5E83"/>
    <w:rsid w:val="00EF5F66"/>
    <w:rsid w:val="00EF6825"/>
    <w:rsid w:val="00EF7398"/>
    <w:rsid w:val="00EF79B1"/>
    <w:rsid w:val="00EF7B9B"/>
    <w:rsid w:val="00F01C05"/>
    <w:rsid w:val="00F0212E"/>
    <w:rsid w:val="00F021D3"/>
    <w:rsid w:val="00F02E84"/>
    <w:rsid w:val="00F036F1"/>
    <w:rsid w:val="00F03BDB"/>
    <w:rsid w:val="00F04B36"/>
    <w:rsid w:val="00F05C7F"/>
    <w:rsid w:val="00F05F3F"/>
    <w:rsid w:val="00F07804"/>
    <w:rsid w:val="00F10DC3"/>
    <w:rsid w:val="00F125C1"/>
    <w:rsid w:val="00F128F1"/>
    <w:rsid w:val="00F135FC"/>
    <w:rsid w:val="00F13764"/>
    <w:rsid w:val="00F13C74"/>
    <w:rsid w:val="00F15975"/>
    <w:rsid w:val="00F161B5"/>
    <w:rsid w:val="00F16553"/>
    <w:rsid w:val="00F17143"/>
    <w:rsid w:val="00F17333"/>
    <w:rsid w:val="00F17A9A"/>
    <w:rsid w:val="00F20039"/>
    <w:rsid w:val="00F2068F"/>
    <w:rsid w:val="00F21247"/>
    <w:rsid w:val="00F21881"/>
    <w:rsid w:val="00F21D78"/>
    <w:rsid w:val="00F22288"/>
    <w:rsid w:val="00F2235F"/>
    <w:rsid w:val="00F2255F"/>
    <w:rsid w:val="00F23CB2"/>
    <w:rsid w:val="00F2457D"/>
    <w:rsid w:val="00F2586E"/>
    <w:rsid w:val="00F26065"/>
    <w:rsid w:val="00F300B3"/>
    <w:rsid w:val="00F31FE0"/>
    <w:rsid w:val="00F32602"/>
    <w:rsid w:val="00F32F18"/>
    <w:rsid w:val="00F33884"/>
    <w:rsid w:val="00F3521C"/>
    <w:rsid w:val="00F3616C"/>
    <w:rsid w:val="00F36FC0"/>
    <w:rsid w:val="00F402A3"/>
    <w:rsid w:val="00F40667"/>
    <w:rsid w:val="00F41AB0"/>
    <w:rsid w:val="00F43C98"/>
    <w:rsid w:val="00F43D08"/>
    <w:rsid w:val="00F44D3D"/>
    <w:rsid w:val="00F45A3F"/>
    <w:rsid w:val="00F46107"/>
    <w:rsid w:val="00F46396"/>
    <w:rsid w:val="00F47929"/>
    <w:rsid w:val="00F505DC"/>
    <w:rsid w:val="00F51460"/>
    <w:rsid w:val="00F514E2"/>
    <w:rsid w:val="00F51A6C"/>
    <w:rsid w:val="00F53046"/>
    <w:rsid w:val="00F53650"/>
    <w:rsid w:val="00F536F2"/>
    <w:rsid w:val="00F55136"/>
    <w:rsid w:val="00F56DF2"/>
    <w:rsid w:val="00F57D8B"/>
    <w:rsid w:val="00F6014A"/>
    <w:rsid w:val="00F60856"/>
    <w:rsid w:val="00F61DBB"/>
    <w:rsid w:val="00F61E8F"/>
    <w:rsid w:val="00F624B4"/>
    <w:rsid w:val="00F648A7"/>
    <w:rsid w:val="00F6496F"/>
    <w:rsid w:val="00F664FA"/>
    <w:rsid w:val="00F6690A"/>
    <w:rsid w:val="00F672CE"/>
    <w:rsid w:val="00F675C8"/>
    <w:rsid w:val="00F71373"/>
    <w:rsid w:val="00F71863"/>
    <w:rsid w:val="00F71B6A"/>
    <w:rsid w:val="00F721E0"/>
    <w:rsid w:val="00F7260E"/>
    <w:rsid w:val="00F727CE"/>
    <w:rsid w:val="00F728FE"/>
    <w:rsid w:val="00F73A10"/>
    <w:rsid w:val="00F74925"/>
    <w:rsid w:val="00F74A35"/>
    <w:rsid w:val="00F757E4"/>
    <w:rsid w:val="00F76440"/>
    <w:rsid w:val="00F76ED1"/>
    <w:rsid w:val="00F802BD"/>
    <w:rsid w:val="00F80619"/>
    <w:rsid w:val="00F80799"/>
    <w:rsid w:val="00F80B1E"/>
    <w:rsid w:val="00F81626"/>
    <w:rsid w:val="00F8176A"/>
    <w:rsid w:val="00F81D70"/>
    <w:rsid w:val="00F81DDD"/>
    <w:rsid w:val="00F82BF8"/>
    <w:rsid w:val="00F83BF3"/>
    <w:rsid w:val="00F8469C"/>
    <w:rsid w:val="00F867A4"/>
    <w:rsid w:val="00F8690F"/>
    <w:rsid w:val="00F87960"/>
    <w:rsid w:val="00F87EC0"/>
    <w:rsid w:val="00F91F01"/>
    <w:rsid w:val="00F9358C"/>
    <w:rsid w:val="00F94C64"/>
    <w:rsid w:val="00F951F4"/>
    <w:rsid w:val="00F95D67"/>
    <w:rsid w:val="00F95DBE"/>
    <w:rsid w:val="00F96D1B"/>
    <w:rsid w:val="00F9778A"/>
    <w:rsid w:val="00F97CCF"/>
    <w:rsid w:val="00FA04B9"/>
    <w:rsid w:val="00FA1239"/>
    <w:rsid w:val="00FA1D25"/>
    <w:rsid w:val="00FA291C"/>
    <w:rsid w:val="00FA43DC"/>
    <w:rsid w:val="00FA4412"/>
    <w:rsid w:val="00FA49ED"/>
    <w:rsid w:val="00FA52EE"/>
    <w:rsid w:val="00FA5947"/>
    <w:rsid w:val="00FA60E8"/>
    <w:rsid w:val="00FA641E"/>
    <w:rsid w:val="00FA6F9B"/>
    <w:rsid w:val="00FA751B"/>
    <w:rsid w:val="00FA78B5"/>
    <w:rsid w:val="00FB0DD4"/>
    <w:rsid w:val="00FB157C"/>
    <w:rsid w:val="00FB2EC1"/>
    <w:rsid w:val="00FB3319"/>
    <w:rsid w:val="00FB6F96"/>
    <w:rsid w:val="00FB7357"/>
    <w:rsid w:val="00FC1306"/>
    <w:rsid w:val="00FC1748"/>
    <w:rsid w:val="00FC18A1"/>
    <w:rsid w:val="00FC2500"/>
    <w:rsid w:val="00FC56C3"/>
    <w:rsid w:val="00FC5A65"/>
    <w:rsid w:val="00FC6C3A"/>
    <w:rsid w:val="00FC7D4C"/>
    <w:rsid w:val="00FD0906"/>
    <w:rsid w:val="00FD1645"/>
    <w:rsid w:val="00FD1B6B"/>
    <w:rsid w:val="00FD4297"/>
    <w:rsid w:val="00FD5D78"/>
    <w:rsid w:val="00FD64BA"/>
    <w:rsid w:val="00FD783A"/>
    <w:rsid w:val="00FE1214"/>
    <w:rsid w:val="00FE1669"/>
    <w:rsid w:val="00FE2C35"/>
    <w:rsid w:val="00FE360B"/>
    <w:rsid w:val="00FE3ABC"/>
    <w:rsid w:val="00FE3AFF"/>
    <w:rsid w:val="00FE4EF0"/>
    <w:rsid w:val="00FE6202"/>
    <w:rsid w:val="00FE78AB"/>
    <w:rsid w:val="00FF1EF0"/>
    <w:rsid w:val="00FF28B7"/>
    <w:rsid w:val="00FF434A"/>
    <w:rsid w:val="00FF6CEF"/>
    <w:rsid w:val="00FF6D22"/>
    <w:rsid w:val="00FF73D3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annotation reference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(Web)" w:semiHidden="1" w:uiPriority="0" w:unhideWhenUsed="1"/>
    <w:lsdException w:name="annotation subjec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21DA"/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73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F73CD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416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F73CD"/>
    <w:rPr>
      <w:rFonts w:ascii="Cambria" w:hAnsi="Cambria" w:cs="Times New Roman"/>
      <w:b/>
      <w:kern w:val="32"/>
      <w:sz w:val="32"/>
      <w:lang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2F73CD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0416F6"/>
    <w:rPr>
      <w:rFonts w:ascii="Cambria" w:hAnsi="Cambria" w:cs="Times New Roman"/>
      <w:b/>
      <w:color w:val="4F81BD"/>
      <w:sz w:val="24"/>
    </w:rPr>
  </w:style>
  <w:style w:type="paragraph" w:customStyle="1" w:styleId="Nagwek10">
    <w:name w:val="Nagłówek1"/>
    <w:basedOn w:val="Normalny"/>
    <w:next w:val="Tretekstu"/>
    <w:rsid w:val="001256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1256E5"/>
    <w:pPr>
      <w:spacing w:after="120"/>
    </w:pPr>
  </w:style>
  <w:style w:type="paragraph" w:customStyle="1" w:styleId="Lista1">
    <w:name w:val="Lista1"/>
    <w:basedOn w:val="Tretekstu"/>
    <w:rsid w:val="001256E5"/>
  </w:style>
  <w:style w:type="paragraph" w:customStyle="1" w:styleId="Podpis1">
    <w:name w:val="Podpis1"/>
    <w:basedOn w:val="Normalny"/>
    <w:rsid w:val="001256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256E5"/>
    <w:pPr>
      <w:suppressLineNumbers/>
    </w:pPr>
  </w:style>
  <w:style w:type="paragraph" w:customStyle="1" w:styleId="Gwka">
    <w:name w:val="Główka"/>
    <w:basedOn w:val="Normalny"/>
    <w:rsid w:val="001256E5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1256E5"/>
    <w:pPr>
      <w:suppressLineNumbers/>
      <w:tabs>
        <w:tab w:val="center" w:pos="5953"/>
        <w:tab w:val="right" w:pos="11906"/>
      </w:tabs>
    </w:pPr>
  </w:style>
  <w:style w:type="paragraph" w:styleId="Nagwek">
    <w:name w:val="header"/>
    <w:basedOn w:val="Normalny"/>
    <w:link w:val="Nagwek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25CF4"/>
    <w:pPr>
      <w:tabs>
        <w:tab w:val="center" w:pos="4536"/>
        <w:tab w:val="right" w:pos="9072"/>
      </w:tabs>
    </w:pPr>
    <w:rPr>
      <w:rFonts w:eastAsia="SimSun" w:cs="Mangal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25CF4"/>
    <w:rPr>
      <w:rFonts w:ascii="Times New Roman" w:eastAsia="SimSun" w:hAnsi="Times New Roman" w:cs="Times New Roman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unhideWhenUsed/>
    <w:rsid w:val="00325CF4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25CF4"/>
    <w:rPr>
      <w:rFonts w:ascii="Tahoma" w:eastAsia="SimSun" w:hAnsi="Tahoma" w:cs="Times New Roman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rsid w:val="002F73CD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3CD"/>
    <w:rPr>
      <w:rFonts w:ascii="Bookman Old Style" w:hAnsi="Bookman Old Style" w:cs="Times New Roman"/>
      <w:sz w:val="20"/>
      <w:lang/>
    </w:rPr>
  </w:style>
  <w:style w:type="character" w:styleId="Hipercze">
    <w:name w:val="Hyperlink"/>
    <w:basedOn w:val="Domylnaczcionkaakapitu"/>
    <w:uiPriority w:val="99"/>
    <w:rsid w:val="002F73CD"/>
    <w:rPr>
      <w:rFonts w:cs="Times New Roman"/>
      <w:color w:val="0000FF"/>
      <w:u w:val="single"/>
    </w:rPr>
  </w:style>
  <w:style w:type="character" w:customStyle="1" w:styleId="ZnakZnak4">
    <w:name w:val="Znak Znak4"/>
    <w:rsid w:val="002F73CD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F73C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3CD"/>
    <w:rPr>
      <w:rFonts w:ascii="Times New Roman" w:hAnsi="Times New Roman" w:cs="Times New Roman"/>
      <w:sz w:val="24"/>
      <w:lang/>
    </w:rPr>
  </w:style>
  <w:style w:type="paragraph" w:styleId="Lista">
    <w:name w:val="List"/>
    <w:basedOn w:val="Tekstpodstawowy"/>
    <w:uiPriority w:val="99"/>
    <w:rsid w:val="002F73CD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F73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F73CD"/>
    <w:rPr>
      <w:rFonts w:ascii="Times New Roman" w:hAnsi="Times New Roman" w:cs="Times New Roman"/>
      <w:sz w:val="16"/>
      <w:lang/>
    </w:rPr>
  </w:style>
  <w:style w:type="paragraph" w:styleId="Tytu">
    <w:name w:val="Title"/>
    <w:basedOn w:val="Normalny"/>
    <w:link w:val="TytuZnak"/>
    <w:uiPriority w:val="10"/>
    <w:qFormat/>
    <w:rsid w:val="002F73CD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locked/>
    <w:rsid w:val="002F73CD"/>
    <w:rPr>
      <w:rFonts w:ascii="Arial" w:hAnsi="Arial" w:cs="Times New Roman"/>
      <w:b/>
      <w:sz w:val="24"/>
      <w:u w:val="single"/>
      <w:lang/>
    </w:rPr>
  </w:style>
  <w:style w:type="paragraph" w:customStyle="1" w:styleId="PODPUNKT">
    <w:name w:val="PODPUNKT"/>
    <w:basedOn w:val="Normalny"/>
    <w:rsid w:val="002F73CD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uiPriority w:val="34"/>
    <w:qFormat/>
    <w:rsid w:val="002F73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2F73CD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2F73CD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2F73CD"/>
    <w:rPr>
      <w:rFonts w:ascii="Times New Roman" w:hAnsi="Times New Roman" w:cs="Times New Roman"/>
      <w:sz w:val="20"/>
      <w:lang w:eastAsia="ar-SA" w:bidi="ar-SA"/>
    </w:rPr>
  </w:style>
  <w:style w:type="character" w:styleId="Odwoanieprzypisudolnego">
    <w:name w:val="footnote reference"/>
    <w:basedOn w:val="Domylnaczcionkaakapitu"/>
    <w:uiPriority w:val="99"/>
    <w:unhideWhenUsed/>
    <w:rsid w:val="002F73CD"/>
    <w:rPr>
      <w:rFonts w:cs="Times New Roman"/>
      <w:vertAlign w:val="superscript"/>
    </w:rPr>
  </w:style>
  <w:style w:type="paragraph" w:customStyle="1" w:styleId="Default">
    <w:name w:val="Default"/>
    <w:rsid w:val="002F7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rsid w:val="002F73CD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2F73C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F73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F73CD"/>
    <w:rPr>
      <w:rFonts w:ascii="Times New Roman" w:hAnsi="Times New Roman"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F73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F73CD"/>
    <w:rPr>
      <w:b/>
      <w:lang/>
    </w:rPr>
  </w:style>
  <w:style w:type="paragraph" w:styleId="Tekstprzypisukocowego">
    <w:name w:val="endnote text"/>
    <w:basedOn w:val="Normalny"/>
    <w:link w:val="TekstprzypisukocowegoZnak"/>
    <w:uiPriority w:val="99"/>
    <w:rsid w:val="002F73C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F73CD"/>
    <w:rPr>
      <w:rFonts w:ascii="Times New Roman" w:hAnsi="Times New Roman" w:cs="Times New Roman"/>
      <w:sz w:val="20"/>
    </w:rPr>
  </w:style>
  <w:style w:type="character" w:styleId="Odwoanieprzypisukocowego">
    <w:name w:val="endnote reference"/>
    <w:basedOn w:val="Domylnaczcionkaakapitu"/>
    <w:uiPriority w:val="99"/>
    <w:rsid w:val="002F73CD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F73CD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2F73CD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F73CD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F73CD"/>
    <w:pPr>
      <w:spacing w:before="100" w:after="100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F73C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434A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434A"/>
    <w:rPr>
      <w:rFonts w:ascii="Times New Roman" w:eastAsia="SimSun" w:hAnsi="Times New Roman" w:cs="Times New Roman"/>
      <w:sz w:val="21"/>
      <w:lang w:eastAsia="zh-CN"/>
    </w:rPr>
  </w:style>
  <w:style w:type="character" w:styleId="Uwydatnienie">
    <w:name w:val="Emphasis"/>
    <w:basedOn w:val="Domylnaczcionkaakapitu"/>
    <w:uiPriority w:val="20"/>
    <w:qFormat/>
    <w:rsid w:val="000F21DA"/>
    <w:rPr>
      <w:rFonts w:cs="Times New Roman"/>
      <w:i/>
    </w:rPr>
  </w:style>
  <w:style w:type="paragraph" w:styleId="Bezodstpw">
    <w:name w:val="No Spacing"/>
    <w:uiPriority w:val="1"/>
    <w:qFormat/>
    <w:rsid w:val="000F21DA"/>
    <w:rPr>
      <w:rFonts w:ascii="Times New Roman" w:hAnsi="Times New Roman" w:cs="Times New Roman"/>
      <w:sz w:val="24"/>
      <w:szCs w:val="24"/>
    </w:rPr>
  </w:style>
  <w:style w:type="character" w:customStyle="1" w:styleId="szary">
    <w:name w:val="szary"/>
    <w:basedOn w:val="Domylnaczcionkaakapitu"/>
    <w:rsid w:val="00E943CD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E37821"/>
    <w:rPr>
      <w:rFonts w:cs="Times New Roman"/>
      <w:b/>
    </w:rPr>
  </w:style>
  <w:style w:type="character" w:customStyle="1" w:styleId="h1">
    <w:name w:val="h1"/>
    <w:basedOn w:val="Domylnaczcionkaakapitu"/>
    <w:rsid w:val="00851D83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06BBF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06BBF"/>
    <w:rPr>
      <w:rFonts w:eastAsia="Times New Roman" w:cs="Times New Roman"/>
      <w:sz w:val="21"/>
      <w:lang w:eastAsia="en-US"/>
    </w:rPr>
  </w:style>
  <w:style w:type="character" w:customStyle="1" w:styleId="h2">
    <w:name w:val="h2"/>
    <w:basedOn w:val="Domylnaczcionkaakapitu"/>
    <w:rsid w:val="008921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ZIE\AppData\Local\Temp\papier%20firmowy%20startuj%5b3%5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49F8-27EF-4844-96AD-7D2708C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startuj[3]</Template>
  <TotalTime>0</TotalTime>
  <Pages>7</Pages>
  <Words>1349</Words>
  <Characters>8096</Characters>
  <Application>Microsoft Office Word</Application>
  <DocSecurity>0</DocSecurity>
  <Lines>67</Lines>
  <Paragraphs>18</Paragraphs>
  <ScaleCrop>false</ScaleCrop>
  <Company>HP</Company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Ziętara</dc:creator>
  <cp:lastModifiedBy>BS</cp:lastModifiedBy>
  <cp:revision>2</cp:revision>
  <cp:lastPrinted>2017-01-10T11:26:00Z</cp:lastPrinted>
  <dcterms:created xsi:type="dcterms:W3CDTF">2019-01-03T11:15:00Z</dcterms:created>
  <dcterms:modified xsi:type="dcterms:W3CDTF">2019-01-03T11:15:00Z</dcterms:modified>
</cp:coreProperties>
</file>