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8" w:rsidRDefault="00477DCD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  <w:r>
        <w:rPr>
          <w:rFonts w:ascii="Calibri" w:hAnsi="Calibri" w:cs="Times New Roman"/>
          <w:b/>
          <w:i/>
          <w:noProof/>
          <w:sz w:val="22"/>
          <w:szCs w:val="22"/>
        </w:rPr>
        <w:t xml:space="preserve">Załącznik nr 2 </w:t>
      </w:r>
      <w:r w:rsidR="000339AB" w:rsidRPr="000339AB">
        <w:rPr>
          <w:rFonts w:ascii="Calibri" w:hAnsi="Calibri" w:cs="Times New Roman"/>
          <w:b/>
          <w:i/>
          <w:noProof/>
          <w:sz w:val="22"/>
          <w:szCs w:val="22"/>
        </w:rPr>
        <w:t>do Regulaminu rek</w:t>
      </w:r>
      <w:r>
        <w:rPr>
          <w:rFonts w:ascii="Calibri" w:hAnsi="Calibri" w:cs="Times New Roman"/>
          <w:b/>
          <w:i/>
          <w:noProof/>
          <w:sz w:val="22"/>
          <w:szCs w:val="22"/>
        </w:rPr>
        <w:t>rutacji – Karta oceny formalnej Formularza rekrutacyjnego</w:t>
      </w:r>
    </w:p>
    <w:p w:rsidR="003A3204" w:rsidRDefault="003A3204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</w:p>
    <w:p w:rsidR="00B4306F" w:rsidRPr="00933795" w:rsidRDefault="00B4306F" w:rsidP="00B4306F">
      <w:pPr>
        <w:jc w:val="center"/>
        <w:rPr>
          <w:b/>
          <w:sz w:val="22"/>
          <w:szCs w:val="22"/>
        </w:rPr>
      </w:pPr>
      <w:r w:rsidRPr="00933795">
        <w:rPr>
          <w:b/>
          <w:sz w:val="22"/>
          <w:szCs w:val="22"/>
        </w:rPr>
        <w:t>KARTA OCENY</w:t>
      </w:r>
      <w:r>
        <w:rPr>
          <w:b/>
          <w:sz w:val="22"/>
          <w:szCs w:val="22"/>
        </w:rPr>
        <w:t xml:space="preserve"> FORMALNEJ</w:t>
      </w:r>
      <w:r w:rsidRPr="009337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FORMULARZA</w:t>
      </w:r>
      <w:r w:rsidRPr="009337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REKRUTACYJNEGO</w:t>
      </w:r>
    </w:p>
    <w:p w:rsidR="00B4306F" w:rsidRPr="00933795" w:rsidRDefault="00B4306F" w:rsidP="00B4306F">
      <w:pPr>
        <w:jc w:val="center"/>
        <w:rPr>
          <w:b/>
          <w:sz w:val="22"/>
          <w:szCs w:val="22"/>
        </w:rPr>
      </w:pPr>
      <w:r w:rsidRPr="00933795">
        <w:rPr>
          <w:b/>
          <w:sz w:val="22"/>
          <w:szCs w:val="22"/>
        </w:rPr>
        <w:t>W RAMACH PROJEKTU „</w:t>
      </w:r>
      <w:r>
        <w:rPr>
          <w:b/>
          <w:sz w:val="22"/>
          <w:szCs w:val="22"/>
        </w:rPr>
        <w:t>Biznes na START!</w:t>
      </w:r>
      <w:r w:rsidRPr="00933795">
        <w:rPr>
          <w:b/>
          <w:sz w:val="22"/>
          <w:szCs w:val="22"/>
        </w:rPr>
        <w:t xml:space="preserve">” </w:t>
      </w:r>
    </w:p>
    <w:p w:rsidR="00B4306F" w:rsidRPr="00933795" w:rsidRDefault="00B4306F" w:rsidP="00B4306F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426"/>
      </w:tblGrid>
      <w:tr w:rsidR="00B4306F" w:rsidRPr="00933795" w:rsidTr="00B4306F">
        <w:tc>
          <w:tcPr>
            <w:tcW w:w="4786" w:type="dxa"/>
          </w:tcPr>
          <w:p w:rsidR="00B4306F" w:rsidRPr="00D51784" w:rsidRDefault="00B4306F" w:rsidP="00F807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FORMULARZA REKRUTACYJNEGO</w:t>
            </w:r>
            <w:r w:rsidRPr="00D5178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426" w:type="dxa"/>
          </w:tcPr>
          <w:p w:rsidR="00B4306F" w:rsidRPr="00D51784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4306F" w:rsidRPr="00933795" w:rsidTr="00B4306F">
        <w:tc>
          <w:tcPr>
            <w:tcW w:w="4786" w:type="dxa"/>
          </w:tcPr>
          <w:p w:rsidR="00B4306F" w:rsidRPr="00D51784" w:rsidRDefault="00B4306F" w:rsidP="00F80799">
            <w:pPr>
              <w:spacing w:line="360" w:lineRule="auto"/>
              <w:rPr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 xml:space="preserve">IMIĘ I NAZWISKO </w:t>
            </w:r>
            <w:r>
              <w:rPr>
                <w:sz w:val="22"/>
                <w:szCs w:val="22"/>
              </w:rPr>
              <w:t>KANDYDATA</w:t>
            </w:r>
            <w:r w:rsidRPr="00D5178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426" w:type="dxa"/>
          </w:tcPr>
          <w:p w:rsidR="00B4306F" w:rsidRPr="00D51784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4306F" w:rsidRPr="00933795" w:rsidTr="00B4306F">
        <w:tc>
          <w:tcPr>
            <w:tcW w:w="4786" w:type="dxa"/>
          </w:tcPr>
          <w:p w:rsidR="00B4306F" w:rsidRPr="00D51784" w:rsidRDefault="00B4306F" w:rsidP="00F807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CZŁONKA KOMISJI REKRUTACYJNEJ OCENIAJACEGO FORMULARZ REKRUTACYJNY:</w:t>
            </w:r>
          </w:p>
        </w:tc>
        <w:tc>
          <w:tcPr>
            <w:tcW w:w="4426" w:type="dxa"/>
          </w:tcPr>
          <w:p w:rsidR="00B4306F" w:rsidRPr="00D51784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4306F" w:rsidRPr="00933795" w:rsidRDefault="00B4306F" w:rsidP="00B4306F">
      <w:pPr>
        <w:pStyle w:val="Tekstpodstawowy3"/>
        <w:rPr>
          <w:b/>
          <w:bCs/>
          <w:kern w:val="24"/>
          <w:sz w:val="20"/>
          <w:szCs w:val="20"/>
        </w:rPr>
      </w:pPr>
    </w:p>
    <w:p w:rsidR="00B4306F" w:rsidRPr="00933795" w:rsidRDefault="00B4306F" w:rsidP="00B4306F">
      <w:pPr>
        <w:pStyle w:val="Tekstpodstawowy3"/>
        <w:jc w:val="center"/>
        <w:rPr>
          <w:b/>
          <w:bCs/>
          <w:kern w:val="24"/>
          <w:sz w:val="20"/>
          <w:szCs w:val="20"/>
        </w:rPr>
      </w:pPr>
      <w:r w:rsidRPr="00933795">
        <w:rPr>
          <w:b/>
          <w:bCs/>
          <w:kern w:val="24"/>
          <w:sz w:val="20"/>
          <w:szCs w:val="20"/>
        </w:rPr>
        <w:t xml:space="preserve">Deklaracja </w:t>
      </w:r>
      <w:r>
        <w:rPr>
          <w:b/>
          <w:bCs/>
          <w:kern w:val="24"/>
          <w:sz w:val="20"/>
          <w:szCs w:val="20"/>
        </w:rPr>
        <w:t xml:space="preserve">poufności i </w:t>
      </w:r>
      <w:r w:rsidRPr="00933795">
        <w:rPr>
          <w:b/>
          <w:bCs/>
          <w:kern w:val="24"/>
          <w:sz w:val="20"/>
          <w:szCs w:val="20"/>
        </w:rPr>
        <w:t>bezstronności</w:t>
      </w:r>
    </w:p>
    <w:p w:rsidR="00B4306F" w:rsidRPr="00933795" w:rsidRDefault="00B4306F" w:rsidP="00B4306F">
      <w:pPr>
        <w:pStyle w:val="Tekstpodstawowy3"/>
        <w:rPr>
          <w:sz w:val="20"/>
          <w:szCs w:val="20"/>
        </w:rPr>
      </w:pPr>
    </w:p>
    <w:p w:rsidR="00B4306F" w:rsidRPr="00933795" w:rsidRDefault="00B4306F" w:rsidP="00B4306F">
      <w:pPr>
        <w:pStyle w:val="Tekstpodstawowy3"/>
        <w:rPr>
          <w:sz w:val="20"/>
          <w:szCs w:val="20"/>
        </w:rPr>
      </w:pPr>
      <w:r w:rsidRPr="00933795">
        <w:rPr>
          <w:sz w:val="20"/>
          <w:szCs w:val="20"/>
        </w:rPr>
        <w:t xml:space="preserve">Oświadczam, że: </w:t>
      </w:r>
    </w:p>
    <w:p w:rsidR="00B4306F" w:rsidRPr="00933795" w:rsidRDefault="00B4306F" w:rsidP="00B4306F">
      <w:pPr>
        <w:pStyle w:val="Tekstpodstawowy3"/>
        <w:numPr>
          <w:ilvl w:val="0"/>
          <w:numId w:val="49"/>
        </w:numPr>
        <w:spacing w:after="0"/>
        <w:jc w:val="both"/>
        <w:rPr>
          <w:sz w:val="20"/>
          <w:szCs w:val="20"/>
        </w:rPr>
      </w:pPr>
      <w:r w:rsidRPr="00933795">
        <w:rPr>
          <w:sz w:val="20"/>
          <w:szCs w:val="20"/>
        </w:rPr>
        <w:t xml:space="preserve">Nie pozostaję w związku małżeńskim albo stosunku pokrewieństwa lub powinowactwa w linii prostej, pokrewieństwa lub powinowactwa w linii bocznej do drugiego stopnia, oraz nie jestem związany(-a) z tytułu przysposobienia opieki lub kurateli z </w:t>
      </w:r>
      <w:r>
        <w:rPr>
          <w:sz w:val="20"/>
          <w:szCs w:val="20"/>
        </w:rPr>
        <w:t>Kandydatem/ką</w:t>
      </w:r>
      <w:r w:rsidRPr="00933795">
        <w:rPr>
          <w:sz w:val="20"/>
          <w:szCs w:val="20"/>
        </w:rPr>
        <w:t>, z jego zastępcami prawnymi.</w:t>
      </w:r>
    </w:p>
    <w:p w:rsidR="00B4306F" w:rsidRDefault="00B4306F" w:rsidP="00B4306F">
      <w:pPr>
        <w:pStyle w:val="Tekstpodstawowy3"/>
        <w:numPr>
          <w:ilvl w:val="0"/>
          <w:numId w:val="49"/>
        </w:numPr>
        <w:spacing w:after="0"/>
        <w:jc w:val="both"/>
        <w:rPr>
          <w:sz w:val="20"/>
          <w:szCs w:val="20"/>
        </w:rPr>
      </w:pPr>
      <w:r w:rsidRPr="00933795">
        <w:rPr>
          <w:sz w:val="20"/>
          <w:szCs w:val="20"/>
        </w:rPr>
        <w:t xml:space="preserve">Nie pozostaję z </w:t>
      </w:r>
      <w:r>
        <w:rPr>
          <w:sz w:val="20"/>
          <w:szCs w:val="20"/>
        </w:rPr>
        <w:t>Kandydatem/ką</w:t>
      </w:r>
      <w:r w:rsidRPr="00933795">
        <w:rPr>
          <w:sz w:val="20"/>
          <w:szCs w:val="20"/>
        </w:rPr>
        <w:t xml:space="preserve"> w takim stosunku prawnym lub faktycznym, że może to budzić uzasadnione wątpliwości co do mojej bezstronności.</w:t>
      </w:r>
    </w:p>
    <w:p w:rsidR="00B4306F" w:rsidRPr="00933795" w:rsidRDefault="00B4306F" w:rsidP="00B4306F">
      <w:pPr>
        <w:pStyle w:val="Tekstpodstawowy3"/>
        <w:numPr>
          <w:ilvl w:val="0"/>
          <w:numId w:val="49"/>
        </w:numPr>
        <w:spacing w:after="0"/>
        <w:jc w:val="both"/>
        <w:rPr>
          <w:sz w:val="20"/>
          <w:szCs w:val="20"/>
        </w:rPr>
      </w:pPr>
      <w:r w:rsidRPr="00B4306F">
        <w:rPr>
          <w:sz w:val="20"/>
          <w:szCs w:val="20"/>
        </w:rPr>
        <w:t>Deklaruję, że będę bezstronnie i uczciwie wykonywać obowiązki oceniającego oraz że zapoznałem się z Regulaminem rekrutacji i Standardem udzielania wsparcia na rozwój przedsiębiorczości na rzecz uczestników proje</w:t>
      </w:r>
      <w:r>
        <w:rPr>
          <w:sz w:val="20"/>
          <w:szCs w:val="20"/>
        </w:rPr>
        <w:t>któw w ramach Poddziałania 7.3.3</w:t>
      </w:r>
      <w:r w:rsidRPr="00B4306F">
        <w:rPr>
          <w:sz w:val="20"/>
          <w:szCs w:val="20"/>
        </w:rPr>
        <w:t xml:space="preserve"> Regionalnego Programu Operacyjnego Województwa Śląskiego na lata 2014 – 2020.</w:t>
      </w:r>
    </w:p>
    <w:p w:rsidR="00B4306F" w:rsidRPr="00933795" w:rsidRDefault="00B4306F" w:rsidP="00B4306F">
      <w:pPr>
        <w:pStyle w:val="Tekstpodstawowy3"/>
        <w:numPr>
          <w:ilvl w:val="0"/>
          <w:numId w:val="49"/>
        </w:numPr>
        <w:spacing w:after="0"/>
        <w:jc w:val="both"/>
        <w:rPr>
          <w:sz w:val="20"/>
          <w:szCs w:val="20"/>
        </w:rPr>
      </w:pPr>
      <w:r w:rsidRPr="00933795">
        <w:rPr>
          <w:sz w:val="20"/>
          <w:szCs w:val="20"/>
        </w:rPr>
        <w:t xml:space="preserve">Zachowam w tajemnicy wszystkie informacje i dokumenty ujawnione mi lub wytworzone przeze mnie w trakcie oceny i zgadzam się, że informacje te powinny być użyte tylko dla celów niniejszej oceny. </w:t>
      </w:r>
    </w:p>
    <w:p w:rsidR="00B4306F" w:rsidRPr="00933795" w:rsidRDefault="00B4306F" w:rsidP="00B4306F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78"/>
      </w:tblGrid>
      <w:tr w:rsidR="00B4306F" w:rsidRPr="00933795" w:rsidTr="00F80799">
        <w:trPr>
          <w:jc w:val="center"/>
        </w:trPr>
        <w:tc>
          <w:tcPr>
            <w:tcW w:w="4606" w:type="dxa"/>
          </w:tcPr>
          <w:p w:rsidR="00B4306F" w:rsidRPr="00933795" w:rsidRDefault="00B4306F" w:rsidP="00F80799">
            <w:pPr>
              <w:spacing w:line="360" w:lineRule="auto"/>
            </w:pPr>
            <w:r w:rsidRPr="00933795">
              <w:rPr>
                <w:sz w:val="22"/>
                <w:szCs w:val="22"/>
              </w:rPr>
              <w:t>Imię i nazwisko Członka Komisji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B4306F" w:rsidRPr="00AF5616" w:rsidRDefault="00B4306F" w:rsidP="00F80799">
            <w:pPr>
              <w:spacing w:line="360" w:lineRule="auto"/>
            </w:pPr>
          </w:p>
        </w:tc>
      </w:tr>
      <w:tr w:rsidR="00B4306F" w:rsidRPr="00933795" w:rsidTr="00F80799">
        <w:trPr>
          <w:jc w:val="center"/>
        </w:trPr>
        <w:tc>
          <w:tcPr>
            <w:tcW w:w="4606" w:type="dxa"/>
          </w:tcPr>
          <w:p w:rsidR="00B4306F" w:rsidRPr="00933795" w:rsidRDefault="00B4306F" w:rsidP="00F80799">
            <w:pPr>
              <w:spacing w:line="360" w:lineRule="auto"/>
            </w:pPr>
            <w:r w:rsidRPr="00933795">
              <w:rPr>
                <w:sz w:val="22"/>
                <w:szCs w:val="22"/>
              </w:rPr>
              <w:t>Podpis</w:t>
            </w:r>
          </w:p>
        </w:tc>
        <w:tc>
          <w:tcPr>
            <w:tcW w:w="4678" w:type="dxa"/>
          </w:tcPr>
          <w:p w:rsidR="00B4306F" w:rsidRPr="000D6F30" w:rsidRDefault="00B4306F" w:rsidP="00F80799">
            <w:pPr>
              <w:spacing w:line="360" w:lineRule="auto"/>
            </w:pPr>
          </w:p>
        </w:tc>
      </w:tr>
      <w:tr w:rsidR="00B4306F" w:rsidRPr="00933795" w:rsidTr="00F80799">
        <w:trPr>
          <w:jc w:val="center"/>
        </w:trPr>
        <w:tc>
          <w:tcPr>
            <w:tcW w:w="4606" w:type="dxa"/>
          </w:tcPr>
          <w:p w:rsidR="00B4306F" w:rsidRPr="00933795" w:rsidRDefault="00B4306F" w:rsidP="00F80799">
            <w:pPr>
              <w:spacing w:line="360" w:lineRule="auto"/>
            </w:pPr>
            <w:r w:rsidRPr="00933795"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4678" w:type="dxa"/>
          </w:tcPr>
          <w:p w:rsidR="00B4306F" w:rsidRPr="00AF5616" w:rsidRDefault="00B4306F" w:rsidP="00F80799">
            <w:pPr>
              <w:spacing w:line="360" w:lineRule="auto"/>
            </w:pPr>
          </w:p>
        </w:tc>
      </w:tr>
    </w:tbl>
    <w:p w:rsidR="00B4306F" w:rsidRPr="00423897" w:rsidRDefault="00B4306F" w:rsidP="00B4306F">
      <w:pPr>
        <w:spacing w:line="360" w:lineRule="auto"/>
        <w:rPr>
          <w:b/>
          <w:sz w:val="8"/>
          <w:szCs w:val="8"/>
        </w:rPr>
      </w:pPr>
    </w:p>
    <w:p w:rsidR="00B4306F" w:rsidRDefault="00B4306F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4306F" w:rsidRPr="00933795" w:rsidRDefault="00B4306F" w:rsidP="00B4306F">
      <w:pPr>
        <w:pStyle w:val="Akapitzlist"/>
        <w:numPr>
          <w:ilvl w:val="0"/>
          <w:numId w:val="50"/>
        </w:numPr>
        <w:spacing w:line="360" w:lineRule="auto"/>
        <w:rPr>
          <w:b/>
          <w:sz w:val="22"/>
          <w:szCs w:val="22"/>
        </w:rPr>
      </w:pPr>
      <w:r w:rsidRPr="00933795">
        <w:rPr>
          <w:b/>
          <w:sz w:val="22"/>
          <w:szCs w:val="22"/>
        </w:rPr>
        <w:t xml:space="preserve">OCENA FORMALNA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29"/>
        <w:gridCol w:w="749"/>
        <w:gridCol w:w="851"/>
        <w:gridCol w:w="1559"/>
      </w:tblGrid>
      <w:tr w:rsidR="00B4306F" w:rsidRPr="00933795" w:rsidTr="00271B6B">
        <w:tc>
          <w:tcPr>
            <w:tcW w:w="534" w:type="dxa"/>
          </w:tcPr>
          <w:p w:rsidR="00B4306F" w:rsidRPr="00D51784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5178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29" w:type="dxa"/>
          </w:tcPr>
          <w:p w:rsidR="00B4306F" w:rsidRPr="00D51784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51784">
              <w:rPr>
                <w:b/>
                <w:sz w:val="22"/>
                <w:szCs w:val="22"/>
              </w:rPr>
              <w:t>Kryteria formalne</w:t>
            </w:r>
          </w:p>
        </w:tc>
        <w:tc>
          <w:tcPr>
            <w:tcW w:w="749" w:type="dxa"/>
          </w:tcPr>
          <w:p w:rsidR="00B4306F" w:rsidRPr="00D51784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51784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4306F" w:rsidRPr="00D51784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51784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B4306F" w:rsidRPr="00D51784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51784">
              <w:rPr>
                <w:b/>
                <w:sz w:val="20"/>
                <w:szCs w:val="20"/>
              </w:rPr>
              <w:t>NIE DOTYCZY</w:t>
            </w:r>
            <w:r w:rsidR="003D4DB5">
              <w:rPr>
                <w:b/>
                <w:sz w:val="20"/>
                <w:szCs w:val="20"/>
              </w:rPr>
              <w:t>/ UWAGI</w:t>
            </w:r>
          </w:p>
        </w:tc>
      </w:tr>
      <w:tr w:rsidR="00B4306F" w:rsidRPr="00933795" w:rsidTr="00271B6B">
        <w:tc>
          <w:tcPr>
            <w:tcW w:w="9322" w:type="dxa"/>
            <w:gridSpan w:val="5"/>
          </w:tcPr>
          <w:p w:rsidR="00B4306F" w:rsidRPr="00D51784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51784">
              <w:rPr>
                <w:b/>
                <w:sz w:val="20"/>
                <w:szCs w:val="20"/>
              </w:rPr>
              <w:t>KRYTERIA OGÓLNE</w:t>
            </w:r>
          </w:p>
        </w:tc>
      </w:tr>
      <w:tr w:rsidR="00B4306F" w:rsidRPr="00933795" w:rsidTr="00271B6B">
        <w:tc>
          <w:tcPr>
            <w:tcW w:w="534" w:type="dxa"/>
          </w:tcPr>
          <w:p w:rsidR="00B4306F" w:rsidRPr="00271B6B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 xml:space="preserve">1. </w:t>
            </w:r>
          </w:p>
        </w:tc>
        <w:tc>
          <w:tcPr>
            <w:tcW w:w="5629" w:type="dxa"/>
          </w:tcPr>
          <w:p w:rsidR="00B4306F" w:rsidRPr="00271B6B" w:rsidRDefault="00F80619" w:rsidP="00F80619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dokumenty zostały złożone w określonym</w:t>
            </w:r>
            <w:r w:rsidR="00B4306F" w:rsidRPr="00271B6B">
              <w:rPr>
                <w:rFonts w:asciiTheme="minorHAnsi" w:hAnsiTheme="minorHAnsi"/>
                <w:sz w:val="20"/>
                <w:szCs w:val="20"/>
              </w:rPr>
              <w:t xml:space="preserve"> terminie i miejscu (zgodnie z ogłoszeniem o naborze do projektu)? </w:t>
            </w:r>
          </w:p>
        </w:tc>
        <w:tc>
          <w:tcPr>
            <w:tcW w:w="749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4306F" w:rsidRPr="00933795" w:rsidTr="00271B6B">
        <w:tc>
          <w:tcPr>
            <w:tcW w:w="534" w:type="dxa"/>
          </w:tcPr>
          <w:p w:rsidR="00B4306F" w:rsidRPr="00271B6B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629" w:type="dxa"/>
          </w:tcPr>
          <w:p w:rsidR="00B4306F" w:rsidRPr="00271B6B" w:rsidRDefault="00F80619" w:rsidP="003D4DB5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dokumenty</w:t>
            </w:r>
            <w:r w:rsidR="00B4306F" w:rsidRPr="00271B6B">
              <w:rPr>
                <w:rFonts w:asciiTheme="minorHAnsi" w:hAnsiTheme="minorHAnsi"/>
                <w:sz w:val="20"/>
                <w:szCs w:val="20"/>
              </w:rPr>
              <w:t xml:space="preserve"> został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y złożone na wymaganym</w:t>
            </w:r>
            <w:r w:rsidR="00B4306F" w:rsidRPr="00271B6B">
              <w:rPr>
                <w:rFonts w:asciiTheme="minorHAnsi" w:hAnsiTheme="minorHAnsi"/>
                <w:sz w:val="20"/>
                <w:szCs w:val="20"/>
              </w:rPr>
              <w:t xml:space="preserve"> wzorze?</w:t>
            </w:r>
            <w:r w:rsidR="00925878" w:rsidRPr="00271B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4306F" w:rsidRPr="00933795" w:rsidTr="00271B6B">
        <w:tc>
          <w:tcPr>
            <w:tcW w:w="534" w:type="dxa"/>
          </w:tcPr>
          <w:p w:rsidR="00B4306F" w:rsidRPr="00271B6B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629" w:type="dxa"/>
          </w:tcPr>
          <w:p w:rsidR="00925878" w:rsidRPr="00271B6B" w:rsidRDefault="00F80619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dokumenty są</w:t>
            </w:r>
            <w:r w:rsidR="00B4306F" w:rsidRPr="00271B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kompletne (posiadają wszystkie strony</w:t>
            </w:r>
            <w:r w:rsidR="00B4306F" w:rsidRPr="00271B6B">
              <w:rPr>
                <w:rFonts w:asciiTheme="minorHAnsi" w:hAnsiTheme="minorHAnsi"/>
                <w:sz w:val="20"/>
                <w:szCs w:val="20"/>
              </w:rPr>
              <w:t>)?</w:t>
            </w:r>
          </w:p>
        </w:tc>
        <w:tc>
          <w:tcPr>
            <w:tcW w:w="749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0619" w:rsidRPr="00933795" w:rsidTr="00271B6B">
        <w:tc>
          <w:tcPr>
            <w:tcW w:w="534" w:type="dxa"/>
          </w:tcPr>
          <w:p w:rsidR="00F80619" w:rsidRPr="00271B6B" w:rsidRDefault="00F80619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629" w:type="dxa"/>
          </w:tcPr>
          <w:p w:rsidR="00925878" w:rsidRPr="00271B6B" w:rsidRDefault="00F80619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 xml:space="preserve">Czy dokumenty </w:t>
            </w:r>
            <w:r w:rsidR="0093383D">
              <w:rPr>
                <w:rFonts w:asciiTheme="minorHAnsi" w:hAnsiTheme="minorHAnsi"/>
                <w:sz w:val="20"/>
                <w:szCs w:val="20"/>
              </w:rPr>
              <w:t>nie zawierają pustych pól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49" w:type="dxa"/>
          </w:tcPr>
          <w:p w:rsidR="00F80619" w:rsidRPr="009C7DEF" w:rsidRDefault="00F80619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0619" w:rsidRPr="009C7DEF" w:rsidRDefault="00F80619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619" w:rsidRPr="009C7DEF" w:rsidRDefault="00F80619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4306F" w:rsidRPr="00933795" w:rsidTr="00271B6B">
        <w:tc>
          <w:tcPr>
            <w:tcW w:w="534" w:type="dxa"/>
          </w:tcPr>
          <w:p w:rsidR="00B4306F" w:rsidRPr="00271B6B" w:rsidRDefault="00F80619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5</w:t>
            </w:r>
            <w:r w:rsidR="00B4306F" w:rsidRPr="00271B6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5629" w:type="dxa"/>
          </w:tcPr>
          <w:p w:rsidR="00925878" w:rsidRPr="00271B6B" w:rsidRDefault="00F80619" w:rsidP="00F8061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dokumenty są podpisane</w:t>
            </w:r>
            <w:r w:rsidR="00B4306F" w:rsidRPr="00271B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w odpowiednich miejscach przez K</w:t>
            </w:r>
            <w:r w:rsidR="00B4306F" w:rsidRPr="00271B6B">
              <w:rPr>
                <w:rFonts w:asciiTheme="minorHAnsi" w:hAnsiTheme="minorHAnsi"/>
                <w:sz w:val="20"/>
                <w:szCs w:val="20"/>
              </w:rPr>
              <w:t>andydata/kę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 xml:space="preserve"> i parafowane na każdej ze stron zgodnie z </w:t>
            </w:r>
            <w:r w:rsidRPr="00271B6B">
              <w:rPr>
                <w:rFonts w:asciiTheme="minorHAnsi" w:hAnsiTheme="minorHAnsi"/>
                <w:sz w:val="20"/>
                <w:szCs w:val="20"/>
              </w:rPr>
              <w:lastRenderedPageBreak/>
              <w:t>Regulaminem rekrutacji?</w:t>
            </w:r>
          </w:p>
        </w:tc>
        <w:tc>
          <w:tcPr>
            <w:tcW w:w="749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6F" w:rsidRPr="009C7DEF" w:rsidRDefault="00B4306F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49EC" w:rsidRPr="00933795" w:rsidTr="00271B6B">
        <w:tc>
          <w:tcPr>
            <w:tcW w:w="534" w:type="dxa"/>
          </w:tcPr>
          <w:p w:rsidR="005C49EC" w:rsidRPr="00271B6B" w:rsidRDefault="005C49EC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5629" w:type="dxa"/>
          </w:tcPr>
          <w:p w:rsidR="00925878" w:rsidRPr="00271B6B" w:rsidRDefault="005C49EC" w:rsidP="00F8061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udzielono odpowiedzi na wszystkie oświadczenia zawarte w Formularzu rekrutacyjnym?</w:t>
            </w:r>
          </w:p>
        </w:tc>
        <w:tc>
          <w:tcPr>
            <w:tcW w:w="749" w:type="dxa"/>
          </w:tcPr>
          <w:p w:rsidR="005C49EC" w:rsidRPr="009C7DEF" w:rsidRDefault="005C49EC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49EC" w:rsidRPr="009C7DEF" w:rsidRDefault="005C49EC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49EC" w:rsidRPr="009C7DEF" w:rsidRDefault="005C49EC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49EC" w:rsidRPr="00933795" w:rsidTr="00271B6B">
        <w:tc>
          <w:tcPr>
            <w:tcW w:w="534" w:type="dxa"/>
          </w:tcPr>
          <w:p w:rsidR="005C49EC" w:rsidRPr="00271B6B" w:rsidRDefault="005C49EC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629" w:type="dxa"/>
          </w:tcPr>
          <w:p w:rsidR="00925878" w:rsidRPr="00271B6B" w:rsidRDefault="005C49EC" w:rsidP="00F8061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 xml:space="preserve">Czy dokumenty </w:t>
            </w:r>
            <w:r w:rsidR="00271B6B">
              <w:rPr>
                <w:rFonts w:asciiTheme="minorHAnsi" w:hAnsiTheme="minorHAnsi"/>
                <w:sz w:val="20"/>
                <w:szCs w:val="20"/>
              </w:rPr>
              <w:t>nie posiadają oczywistych omyłek pisarskich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49" w:type="dxa"/>
          </w:tcPr>
          <w:p w:rsidR="005C49EC" w:rsidRPr="009C7DEF" w:rsidRDefault="005C49EC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49EC" w:rsidRPr="009C7DEF" w:rsidRDefault="005C49EC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49EC" w:rsidRPr="009C7DEF" w:rsidRDefault="005C49EC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5CAD" w:rsidRPr="00933795" w:rsidTr="00271B6B">
        <w:tc>
          <w:tcPr>
            <w:tcW w:w="534" w:type="dxa"/>
          </w:tcPr>
          <w:p w:rsidR="00AB5CA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629" w:type="dxa"/>
          </w:tcPr>
          <w:p w:rsidR="00AB5CAD" w:rsidRPr="00271B6B" w:rsidRDefault="00AB5CAD" w:rsidP="00F8061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zaplanowana działalność gospodarcza nie jest wykluczona z możliwości otrzymania wsparcia (udzielenia pomocy de minimis)?</w:t>
            </w:r>
          </w:p>
        </w:tc>
        <w:tc>
          <w:tcPr>
            <w:tcW w:w="749" w:type="dxa"/>
          </w:tcPr>
          <w:p w:rsidR="00AB5CAD" w:rsidRPr="009C7DEF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B5CAD" w:rsidRPr="009C7DEF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5CAD" w:rsidRPr="009C7DEF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4306F" w:rsidRPr="00933795" w:rsidTr="00271B6B">
        <w:tc>
          <w:tcPr>
            <w:tcW w:w="9322" w:type="dxa"/>
            <w:gridSpan w:val="5"/>
          </w:tcPr>
          <w:p w:rsidR="00B4306F" w:rsidRPr="00271B6B" w:rsidRDefault="005C49EC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B6B">
              <w:rPr>
                <w:rFonts w:asciiTheme="minorHAnsi" w:hAnsiTheme="minorHAnsi"/>
                <w:b/>
                <w:sz w:val="20"/>
                <w:szCs w:val="20"/>
              </w:rPr>
              <w:t>KRYTERIA KWALIFIKOWALNOŚCI</w:t>
            </w:r>
          </w:p>
        </w:tc>
      </w:tr>
      <w:tr w:rsidR="00B4306F" w:rsidRPr="009142AB" w:rsidTr="00271B6B">
        <w:tc>
          <w:tcPr>
            <w:tcW w:w="534" w:type="dxa"/>
          </w:tcPr>
          <w:p w:rsidR="00B4306F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B4306F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B4306F" w:rsidRPr="00271B6B" w:rsidRDefault="00B4306F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 xml:space="preserve">Czy kandydat/ka spełnia wszystkie </w:t>
            </w:r>
            <w:r w:rsidR="00F80619" w:rsidRPr="00271B6B">
              <w:rPr>
                <w:rFonts w:asciiTheme="minorHAnsi" w:hAnsiTheme="minorHAnsi"/>
                <w:sz w:val="20"/>
                <w:szCs w:val="20"/>
              </w:rPr>
              <w:t>kryteria uczestnictwa (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wymagania dotyczące kwalifikowalności</w:t>
            </w:r>
            <w:r w:rsidR="00F80619" w:rsidRPr="00271B6B">
              <w:rPr>
                <w:rFonts w:asciiTheme="minorHAnsi" w:hAnsiTheme="minorHAnsi"/>
                <w:sz w:val="20"/>
                <w:szCs w:val="20"/>
              </w:rPr>
              <w:t>) tj.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</w:tcPr>
          <w:p w:rsidR="00B4306F" w:rsidRPr="009C7DEF" w:rsidRDefault="00B4306F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6F" w:rsidRPr="009C7DEF" w:rsidRDefault="00B4306F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6F" w:rsidRPr="009C7DEF" w:rsidRDefault="00B4306F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0619" w:rsidRPr="009142AB" w:rsidTr="00271B6B">
        <w:tc>
          <w:tcPr>
            <w:tcW w:w="534" w:type="dxa"/>
          </w:tcPr>
          <w:p w:rsidR="00F80619" w:rsidRPr="00271B6B" w:rsidRDefault="00A44799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a.</w:t>
            </w:r>
          </w:p>
        </w:tc>
        <w:tc>
          <w:tcPr>
            <w:tcW w:w="5629" w:type="dxa"/>
          </w:tcPr>
          <w:p w:rsidR="00F80619" w:rsidRPr="00271B6B" w:rsidRDefault="00A44799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jest osobą powyżej 30 r.ż. (od dnia 30 urodzin)</w:t>
            </w:r>
          </w:p>
        </w:tc>
        <w:tc>
          <w:tcPr>
            <w:tcW w:w="749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0619" w:rsidRPr="009142AB" w:rsidTr="00271B6B">
        <w:tc>
          <w:tcPr>
            <w:tcW w:w="534" w:type="dxa"/>
          </w:tcPr>
          <w:p w:rsidR="00F80619" w:rsidRPr="00271B6B" w:rsidRDefault="00A44799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b.</w:t>
            </w:r>
          </w:p>
        </w:tc>
        <w:tc>
          <w:tcPr>
            <w:tcW w:w="5629" w:type="dxa"/>
          </w:tcPr>
          <w:p w:rsidR="00F80619" w:rsidRPr="00271B6B" w:rsidRDefault="00A44799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jest osobą pozostającą bez pracy (bezrobotną lub nieaktywną</w:t>
            </w:r>
            <w:r w:rsidR="00590446">
              <w:rPr>
                <w:rFonts w:asciiTheme="minorHAnsi" w:hAnsiTheme="minorHAnsi"/>
                <w:sz w:val="20"/>
                <w:szCs w:val="20"/>
              </w:rPr>
              <w:t xml:space="preserve"> (bierną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 xml:space="preserve"> zawodowo)?</w:t>
            </w:r>
          </w:p>
        </w:tc>
        <w:tc>
          <w:tcPr>
            <w:tcW w:w="749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0619" w:rsidRPr="009142AB" w:rsidTr="00271B6B">
        <w:tc>
          <w:tcPr>
            <w:tcW w:w="534" w:type="dxa"/>
          </w:tcPr>
          <w:p w:rsidR="00F80619" w:rsidRPr="00271B6B" w:rsidRDefault="00A44799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c.</w:t>
            </w:r>
          </w:p>
        </w:tc>
        <w:tc>
          <w:tcPr>
            <w:tcW w:w="5629" w:type="dxa"/>
          </w:tcPr>
          <w:p w:rsidR="00F80619" w:rsidRPr="00271B6B" w:rsidRDefault="00A44799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jest osobą w szczególnej sytuacji na rynku pracy</w:t>
            </w:r>
            <w:r w:rsidR="00590446">
              <w:rPr>
                <w:rFonts w:asciiTheme="minorHAnsi" w:hAnsiTheme="minorHAnsi"/>
                <w:sz w:val="20"/>
                <w:szCs w:val="20"/>
              </w:rPr>
              <w:t xml:space="preserve"> (należy do co najmniej 1 kategorii: kobieta, w tym powracająca na rynek pracy po przerwie związanej z urodzeniem dziecka, osoba o niskich kwalifikacjach, osoba powyżej 50 roku życia, osoba długotrwale bezrobotna, osoba z niepełnosprawnościami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49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0619" w:rsidRPr="009142AB" w:rsidTr="00271B6B">
        <w:tc>
          <w:tcPr>
            <w:tcW w:w="534" w:type="dxa"/>
          </w:tcPr>
          <w:p w:rsidR="00F80619" w:rsidRPr="00271B6B" w:rsidRDefault="00A44799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d.</w:t>
            </w:r>
          </w:p>
        </w:tc>
        <w:tc>
          <w:tcPr>
            <w:tcW w:w="5629" w:type="dxa"/>
          </w:tcPr>
          <w:p w:rsidR="00F80619" w:rsidRPr="00271B6B" w:rsidRDefault="00A44799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zamieszk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>uje na obszarze rewitalizowanym OSI Bytom?</w:t>
            </w:r>
          </w:p>
        </w:tc>
        <w:tc>
          <w:tcPr>
            <w:tcW w:w="749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619" w:rsidRPr="009C7DEF" w:rsidRDefault="00F80619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11344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e.</w:t>
            </w:r>
          </w:p>
        </w:tc>
        <w:tc>
          <w:tcPr>
            <w:tcW w:w="5629" w:type="dxa"/>
          </w:tcPr>
          <w:p w:rsidR="0011344D" w:rsidRPr="00271B6B" w:rsidRDefault="0011344D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jest osobą planującą rozpocząć prowadzenie działalności gospodarczej?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25878" w:rsidRPr="009142AB" w:rsidTr="00271B6B">
        <w:tc>
          <w:tcPr>
            <w:tcW w:w="534" w:type="dxa"/>
          </w:tcPr>
          <w:p w:rsidR="00925878" w:rsidRPr="00271B6B" w:rsidRDefault="00925878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f.</w:t>
            </w:r>
          </w:p>
        </w:tc>
        <w:tc>
          <w:tcPr>
            <w:tcW w:w="5629" w:type="dxa"/>
          </w:tcPr>
          <w:p w:rsidR="00925878" w:rsidRPr="00271B6B" w:rsidRDefault="00925878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jest osobą planującą rozpocząć prowadzenie działalności gospodarczej na terenie woj. śląskiego?</w:t>
            </w:r>
          </w:p>
        </w:tc>
        <w:tc>
          <w:tcPr>
            <w:tcW w:w="749" w:type="dxa"/>
          </w:tcPr>
          <w:p w:rsidR="00925878" w:rsidRPr="009C7DEF" w:rsidRDefault="00925878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25878" w:rsidRPr="009C7DEF" w:rsidRDefault="00925878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878" w:rsidRPr="009C7DEF" w:rsidRDefault="00925878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5958" w:rsidRPr="009142AB" w:rsidTr="00271B6B">
        <w:tc>
          <w:tcPr>
            <w:tcW w:w="534" w:type="dxa"/>
          </w:tcPr>
          <w:p w:rsidR="00085958" w:rsidRPr="00271B6B" w:rsidRDefault="00085958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</w:t>
            </w:r>
          </w:p>
        </w:tc>
        <w:tc>
          <w:tcPr>
            <w:tcW w:w="5629" w:type="dxa"/>
          </w:tcPr>
          <w:p w:rsidR="00085958" w:rsidRPr="00271B6B" w:rsidRDefault="00085958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Kandydat/ka jest osobą planującą rozpocząć prowadzenie działalności gospodarczej jako osoba fizyczna lub w </w:t>
            </w:r>
            <w:r w:rsidRPr="00085958">
              <w:rPr>
                <w:rFonts w:ascii="Calibri" w:hAnsi="Calibri"/>
                <w:sz w:val="20"/>
                <w:szCs w:val="20"/>
              </w:rPr>
              <w:t>formie spółki cywilnej, jawnej lub partnerskiej</w:t>
            </w:r>
            <w:r>
              <w:rPr>
                <w:rFonts w:ascii="Calibri" w:hAnsi="Calibri"/>
                <w:sz w:val="20"/>
                <w:szCs w:val="20"/>
              </w:rPr>
              <w:t xml:space="preserve"> z innym potencjalnym uczestnikiem projektu?</w:t>
            </w:r>
          </w:p>
        </w:tc>
        <w:tc>
          <w:tcPr>
            <w:tcW w:w="749" w:type="dxa"/>
          </w:tcPr>
          <w:p w:rsidR="00085958" w:rsidRPr="009C7DEF" w:rsidRDefault="00085958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5958" w:rsidRPr="009C7DEF" w:rsidRDefault="00085958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5958" w:rsidRPr="009C7DEF" w:rsidRDefault="00085958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4306F" w:rsidRPr="009142AB" w:rsidTr="00271B6B">
        <w:tc>
          <w:tcPr>
            <w:tcW w:w="534" w:type="dxa"/>
          </w:tcPr>
          <w:p w:rsidR="00B4306F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B4306F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B4306F" w:rsidRPr="00271B6B" w:rsidRDefault="00B4306F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zapoznał/a się z Regulaminem rekrutacji</w:t>
            </w:r>
            <w:r w:rsidR="00925878" w:rsidRPr="00271B6B">
              <w:rPr>
                <w:rFonts w:asciiTheme="minorHAnsi" w:hAnsiTheme="minorHAnsi"/>
                <w:sz w:val="20"/>
                <w:szCs w:val="20"/>
              </w:rPr>
              <w:t xml:space="preserve"> i akceptuje jego warunki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</w:tcPr>
          <w:p w:rsidR="00B4306F" w:rsidRPr="009C7DEF" w:rsidRDefault="00B4306F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6F" w:rsidRPr="009C7DEF" w:rsidRDefault="00B4306F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6F" w:rsidRPr="009C7DEF" w:rsidRDefault="00B4306F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925878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925878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oświadczył/a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>, iż wszystkie podane w formularzu dane odpowiadają sta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nowi faktycznemu i są prawdziwe?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925878" w:rsidP="0011344D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>ś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 xml:space="preserve">wiadczył/a, że nie posiadał/a 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>zarejestrow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 xml:space="preserve">anej działalności gospodarczej 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>(tj. wpisu do Centralnej Ewidencji i Informacj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 xml:space="preserve">i o Działalności Gospodarczej), 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>n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ie był/a zarejestrowany/a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jako przedsiębiorc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 xml:space="preserve">a w Krajowym Rejestrze  Sądowym oraz nie prowadził/a działalności na podstawie  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>odrębnych przepisów (w tym m.in. działalności adwokackiej, komorniczej) w okresie 12 miesięcy poprzedzających dzień przystąpienia do projektu.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="00925878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925878" w:rsidP="0011344D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oświadczył/a, że nie zawiesił/a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prowadzenia działalności na podstawie odrębnych przepisów.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AC00BD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AC00BD" w:rsidP="0011344D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oświadczyła, że nie był/a  karany/a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za przestępstwo przeciwko obrotowi gospodarczemu w rozumieniu ustawy z dnia 6 czerwca 199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7 r. Kodeks Karny oraz korzysta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z p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ełni praw publicznych i posiada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pełną zdolność do czynności prawnych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00BD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AC00BD" w:rsidP="0011344D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oświadczył/a, iż nie jest karany/a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karą zakazu dostępu do środków, o których mowa w art. 5 ust. 3 pkt 1 i 4 ustawy z dnia 27 sierpnia 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2009 r. o finansach publicznych?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AC00BD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AC00BD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oświadczył/a, że nie posiada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zaległości w regulowaniu zobowiązań cywilnoprawnych.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AC00BD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AC00BD" w:rsidP="0011344D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oświadczył/a, że nie korzysta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równolegle z innych środków publicznych, w tym zwłaszcza środków Funduszu Pracy, 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lastRenderedPageBreak/>
              <w:t>PFRON oraz środków oferowanych w ramach EFS na pokrycie wydatków związanych z podjęciem oraz prowadzeniem działalności gospodarczej.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18</w:t>
            </w:r>
            <w:r w:rsidR="00AC00BD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AC00BD" w:rsidP="0011344D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oświadczył/a, że nie był/a zatrudniony/a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w rozumieniu Kodeksu Pracy w ciągu ostatnich 3 lat u Beneficjenta/partnera lub wykonawcy (o ile jest już znany) uczestniczącego  w procesie rekrutacji.  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AC00BD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AC00BD" w:rsidP="00AC00BD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oświadczył/a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>, że w bieżącym roku podatkowym oraz dwóch poprze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dzających go latach podatkowych nie korzystał/a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z pomocy de minimis, której wartość brutto łącznie z pomocą, o którą się ubiegam, przekraczałaby równowartość w złotych kwoty 200 000 euro, a w przypadku działalności gospodarczej w sektorze transportu drogowego towarów - równowartość w złotych kwoty 100 000 euro, obliczonych według średniego kursu Narodowego Banku Polskiego obowiązującego </w:t>
            </w:r>
          </w:p>
          <w:p w:rsidR="0011344D" w:rsidRPr="00271B6B" w:rsidRDefault="0011344D" w:rsidP="0011344D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w dniu udzielenia pomocy.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AC00BD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AC00BD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oświadczył/a, że otrzymał/a / nie otrzymał/a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w przeszłości pomoc publiczną dotyczącą tych samych kosztów kwalifikowalnych, o które ubiegam się w ramach projektu, w wysokości ………………euro, obliczonych według średniego kursu Narodowego Banku Polskiego obowiązującego w dniu udzielenia pomocy.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AC00BD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AC00BD" w:rsidP="0011344D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oświadczył/a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ż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e nie planuje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rozpoczęcia działalności gospodarczej w sektorach wykluczonych ze wsparcia, zgodnie z Rozporządzeniem Komisji (UE) Nr 1407/2013 z dnia 18 grudnia 2013 r. w sprawie stosowania art. 107 i 108 Traktatu o funkcjonowaniu Unii Europejskiej do pomocy de minimis.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="00AC00BD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AC00BD" w:rsidP="0011344D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oświadczył/a, iż nie ciąży na nim/niej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obowiązek zwrotu pomocy, wynikający z decyzji Komisji Europejskiej, uznającej pomoc za niezgodną z prawem oraz ze wspólnym rynkiem.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  <w:r w:rsidR="00AC00BD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AC00BD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>, ż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e nie odbywa kary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 pozbawienia wolności.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271B6B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271B6B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oświadczyła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>, iż w przypadku otrzymania wsparcia finansowego na rozwój przedsiębiorczości i/lub w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>sparcia pomostowego nie zawiesi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  <w:r w:rsidR="00271B6B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271B6B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wyraził/a zgodę na przetwarzanie</w:t>
            </w:r>
            <w:r w:rsidR="0011344D" w:rsidRPr="00271B6B">
              <w:rPr>
                <w:rFonts w:asciiTheme="minorHAnsi" w:hAnsiTheme="minorHAnsi"/>
                <w:sz w:val="20"/>
                <w:szCs w:val="20"/>
              </w:rPr>
              <w:t xml:space="preserve"> danych osobowych w celu monitoringu i ewaluacji projektu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  <w:r w:rsidR="00271B6B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93383D" w:rsidRDefault="00271B6B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383D">
              <w:rPr>
                <w:rFonts w:asciiTheme="minorHAnsi" w:hAnsiTheme="minorHAnsi"/>
                <w:sz w:val="20"/>
                <w:szCs w:val="20"/>
              </w:rPr>
              <w:t>Czy kandydat/ka zobowiązał/a</w:t>
            </w:r>
            <w:r w:rsidR="0011344D" w:rsidRPr="0093383D">
              <w:rPr>
                <w:rFonts w:asciiTheme="minorHAnsi" w:hAnsiTheme="minorHAnsi"/>
                <w:sz w:val="20"/>
                <w:szCs w:val="20"/>
              </w:rPr>
              <w:t xml:space="preserve"> się do przedłożenia Beneficjentowi wszelkich informacji i dokumentów niezbędnych do prawidłowej realizacji projektu, w</w:t>
            </w:r>
            <w:r w:rsidRPr="0093383D">
              <w:rPr>
                <w:rFonts w:asciiTheme="minorHAnsi" w:hAnsiTheme="minorHAnsi"/>
                <w:sz w:val="20"/>
                <w:szCs w:val="20"/>
              </w:rPr>
              <w:t xml:space="preserve"> szczególności potwierdzających </w:t>
            </w:r>
            <w:r w:rsidR="0011344D" w:rsidRPr="0093383D">
              <w:rPr>
                <w:rFonts w:asciiTheme="minorHAnsi" w:hAnsiTheme="minorHAnsi"/>
                <w:sz w:val="20"/>
                <w:szCs w:val="20"/>
              </w:rPr>
              <w:t>prawdziwość złożonych w formularzu oświadczeń.</w:t>
            </w:r>
          </w:p>
        </w:tc>
        <w:tc>
          <w:tcPr>
            <w:tcW w:w="74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344D" w:rsidRPr="009C7DEF" w:rsidRDefault="0011344D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44D" w:rsidRPr="009C7DEF" w:rsidRDefault="0011344D" w:rsidP="00F8079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344D" w:rsidRPr="009142AB" w:rsidTr="00271B6B">
        <w:tc>
          <w:tcPr>
            <w:tcW w:w="534" w:type="dxa"/>
          </w:tcPr>
          <w:p w:rsidR="0011344D" w:rsidRPr="00271B6B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271B6B" w:rsidRPr="00271B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11344D" w:rsidRPr="00271B6B" w:rsidRDefault="00271B6B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B6B">
              <w:rPr>
                <w:rFonts w:asciiTheme="minorHAnsi" w:hAnsiTheme="minorHAnsi"/>
                <w:sz w:val="20"/>
                <w:szCs w:val="20"/>
              </w:rPr>
              <w:t>Czy kandydat/ka zad</w:t>
            </w:r>
            <w:r w:rsidR="0093383D">
              <w:rPr>
                <w:rFonts w:asciiTheme="minorHAnsi" w:hAnsiTheme="minorHAnsi"/>
                <w:sz w:val="20"/>
                <w:szCs w:val="20"/>
              </w:rPr>
              <w:t>eklarował/a dobrowolnie chęć</w:t>
            </w:r>
            <w:r w:rsidRPr="00271B6B">
              <w:rPr>
                <w:rFonts w:asciiTheme="minorHAnsi" w:hAnsiTheme="minorHAnsi"/>
                <w:sz w:val="20"/>
                <w:szCs w:val="20"/>
              </w:rPr>
              <w:t xml:space="preserve"> uczestnictwa w projekcie “Biznes na START!”</w:t>
            </w:r>
          </w:p>
        </w:tc>
        <w:tc>
          <w:tcPr>
            <w:tcW w:w="749" w:type="dxa"/>
          </w:tcPr>
          <w:p w:rsidR="0011344D" w:rsidRPr="00D51784" w:rsidRDefault="0011344D" w:rsidP="00F80799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11344D" w:rsidRPr="00D51784" w:rsidRDefault="0011344D" w:rsidP="00F8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344D" w:rsidRPr="00D51784" w:rsidRDefault="0011344D" w:rsidP="00F80799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990B4E" w:rsidRPr="009142AB" w:rsidTr="00271B6B">
        <w:tc>
          <w:tcPr>
            <w:tcW w:w="534" w:type="dxa"/>
          </w:tcPr>
          <w:p w:rsidR="00990B4E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990B4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990B4E" w:rsidRPr="00271B6B" w:rsidRDefault="00990B4E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kandydat/ka oświadczyła, iż</w:t>
            </w:r>
            <w:r>
              <w:rPr>
                <w:rFonts w:ascii="Calibri" w:hAnsi="Calibri"/>
                <w:sz w:val="20"/>
                <w:szCs w:val="20"/>
              </w:rPr>
              <w:t xml:space="preserve"> nie zamierza</w:t>
            </w:r>
            <w:r w:rsidRPr="00990B4E">
              <w:rPr>
                <w:rFonts w:ascii="Calibri" w:hAnsi="Calibri"/>
                <w:sz w:val="20"/>
                <w:szCs w:val="20"/>
              </w:rPr>
              <w:t xml:space="preserve"> przejąć innej działalno</w:t>
            </w:r>
            <w:r>
              <w:rPr>
                <w:rFonts w:ascii="Calibri" w:hAnsi="Calibri"/>
                <w:sz w:val="20"/>
                <w:szCs w:val="20"/>
              </w:rPr>
              <w:t>ści gospodarczej tj. nie zamierza rozpocząć działalności gospodarczej</w:t>
            </w:r>
            <w:r w:rsidRPr="00990B4E">
              <w:rPr>
                <w:rFonts w:ascii="Calibri" w:hAnsi="Calibri"/>
                <w:sz w:val="20"/>
                <w:szCs w:val="20"/>
              </w:rPr>
              <w:t xml:space="preserve"> o takim samym profilu jak działalność prowadzona przez członka rodziny lub pod takim samym adresem, z wykorzystaniem tych samych pomieszczeń.</w:t>
            </w:r>
          </w:p>
        </w:tc>
        <w:tc>
          <w:tcPr>
            <w:tcW w:w="749" w:type="dxa"/>
          </w:tcPr>
          <w:p w:rsidR="00990B4E" w:rsidRPr="00D51784" w:rsidRDefault="00990B4E" w:rsidP="00F80799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90B4E" w:rsidRPr="00D51784" w:rsidRDefault="00990B4E" w:rsidP="00F8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0B4E" w:rsidRPr="00D51784" w:rsidRDefault="00990B4E" w:rsidP="00F80799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24224" w:rsidRPr="009142AB" w:rsidTr="00271B6B">
        <w:tc>
          <w:tcPr>
            <w:tcW w:w="534" w:type="dxa"/>
          </w:tcPr>
          <w:p w:rsidR="00824224" w:rsidRDefault="00AB5CAD" w:rsidP="00F8079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82422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29" w:type="dxa"/>
          </w:tcPr>
          <w:p w:rsidR="00824224" w:rsidRPr="00271B6B" w:rsidRDefault="00824224" w:rsidP="00F80799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kandydat/ka podpisał</w:t>
            </w:r>
            <w:r w:rsidR="004E40E2">
              <w:rPr>
                <w:rFonts w:asciiTheme="minorHAnsi" w:hAnsiTheme="minorHAnsi"/>
                <w:sz w:val="20"/>
                <w:szCs w:val="20"/>
              </w:rPr>
              <w:t>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oświadczenie osoby aplikującej o udział w projekcie?</w:t>
            </w:r>
          </w:p>
        </w:tc>
        <w:tc>
          <w:tcPr>
            <w:tcW w:w="749" w:type="dxa"/>
          </w:tcPr>
          <w:p w:rsidR="00824224" w:rsidRPr="00D51784" w:rsidRDefault="00824224" w:rsidP="00F80799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24224" w:rsidRPr="00D51784" w:rsidRDefault="00824224" w:rsidP="00F8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4224" w:rsidRPr="00D51784" w:rsidRDefault="00824224" w:rsidP="00F80799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B4306F" w:rsidRPr="00933795" w:rsidTr="00271B6B">
        <w:tc>
          <w:tcPr>
            <w:tcW w:w="9322" w:type="dxa"/>
            <w:gridSpan w:val="5"/>
          </w:tcPr>
          <w:p w:rsidR="00B4306F" w:rsidRPr="00D51784" w:rsidRDefault="00B4306F" w:rsidP="00F807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B4306F" w:rsidRPr="00D51784" w:rsidRDefault="00B4306F" w:rsidP="00F807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Uwagi: </w:t>
            </w:r>
          </w:p>
        </w:tc>
      </w:tr>
    </w:tbl>
    <w:p w:rsidR="0011344D" w:rsidRDefault="0011344D" w:rsidP="00B4306F">
      <w:pPr>
        <w:spacing w:line="360" w:lineRule="auto"/>
        <w:rPr>
          <w:b/>
          <w:sz w:val="22"/>
          <w:szCs w:val="22"/>
        </w:rPr>
      </w:pPr>
    </w:p>
    <w:p w:rsidR="009C7DEF" w:rsidRDefault="009C7DEF" w:rsidP="00B4306F">
      <w:pPr>
        <w:spacing w:line="360" w:lineRule="auto"/>
        <w:rPr>
          <w:b/>
          <w:sz w:val="22"/>
          <w:szCs w:val="22"/>
        </w:rPr>
      </w:pPr>
    </w:p>
    <w:tbl>
      <w:tblPr>
        <w:tblW w:w="9116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6"/>
        <w:gridCol w:w="1134"/>
        <w:gridCol w:w="1276"/>
      </w:tblGrid>
      <w:tr w:rsidR="008B11C4" w:rsidRPr="00A26537" w:rsidTr="008B11C4">
        <w:trPr>
          <w:trHeight w:hRule="exact" w:val="302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11C4" w:rsidRPr="008B11C4" w:rsidRDefault="008B11C4" w:rsidP="00F80799">
            <w:pPr>
              <w:rPr>
                <w:rFonts w:asciiTheme="minorHAnsi" w:hAnsiTheme="minorHAnsi"/>
                <w:sz w:val="20"/>
                <w:szCs w:val="20"/>
              </w:rPr>
            </w:pP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DEC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Y</w:t>
            </w:r>
            <w:r w:rsidRPr="008B11C4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Z</w:t>
            </w:r>
            <w:r w:rsidRPr="008B11C4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b/>
                <w:sz w:val="20"/>
                <w:szCs w:val="20"/>
              </w:rPr>
              <w:t>W S</w:t>
            </w:r>
            <w:r w:rsidRPr="008B11C4">
              <w:rPr>
                <w:rFonts w:asciiTheme="minorHAnsi" w:hAnsiTheme="minorHAnsi"/>
                <w:b/>
                <w:spacing w:val="2"/>
                <w:sz w:val="20"/>
                <w:szCs w:val="20"/>
              </w:rPr>
              <w:t>P</w:t>
            </w: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RA</w:t>
            </w:r>
            <w:r w:rsidRPr="008B11C4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I</w:t>
            </w:r>
            <w:r w:rsidRPr="008B11C4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O</w:t>
            </w: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CEN</w:t>
            </w:r>
            <w:r w:rsidRPr="008B11C4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O</w:t>
            </w: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ALNE</w:t>
            </w:r>
            <w:r w:rsidRPr="008B11C4">
              <w:rPr>
                <w:rFonts w:asciiTheme="minorHAnsi" w:hAnsiTheme="minorHAnsi"/>
                <w:b/>
                <w:sz w:val="20"/>
                <w:szCs w:val="20"/>
              </w:rPr>
              <w:t>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11C4" w:rsidRPr="008B11C4" w:rsidRDefault="008B11C4" w:rsidP="00F80799">
            <w:pPr>
              <w:ind w:right="5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TA</w:t>
            </w:r>
            <w:r w:rsidRPr="008B11C4">
              <w:rPr>
                <w:rFonts w:asciiTheme="minorHAnsi" w:hAnsiTheme="minorHAnsi"/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11C4" w:rsidRPr="008B11C4" w:rsidRDefault="008B11C4" w:rsidP="00F80799">
            <w:pPr>
              <w:ind w:right="58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N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I</w:t>
            </w:r>
            <w:r w:rsidRPr="008B11C4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</w:tr>
      <w:tr w:rsidR="008B11C4" w:rsidRPr="009659CC" w:rsidTr="00271B6B">
        <w:trPr>
          <w:trHeight w:hRule="exact" w:val="708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11C4" w:rsidRPr="008B11C4" w:rsidRDefault="008B11C4" w:rsidP="00F80799">
            <w:pPr>
              <w:rPr>
                <w:rFonts w:asciiTheme="minorHAnsi" w:hAnsiTheme="minorHAnsi"/>
                <w:sz w:val="20"/>
                <w:szCs w:val="20"/>
              </w:rPr>
            </w:pPr>
            <w:r w:rsidRPr="008B11C4">
              <w:rPr>
                <w:rFonts w:asciiTheme="minorHAnsi" w:hAnsiTheme="minorHAnsi"/>
                <w:sz w:val="20"/>
                <w:szCs w:val="20"/>
              </w:rPr>
              <w:t>Fo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u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z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u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t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ac</w:t>
            </w:r>
            <w:r w:rsidRPr="008B11C4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8B11C4">
              <w:rPr>
                <w:rFonts w:asciiTheme="minorHAnsi" w:hAnsiTheme="minorHAnsi"/>
                <w:spacing w:val="3"/>
                <w:sz w:val="20"/>
                <w:szCs w:val="20"/>
              </w:rPr>
              <w:t>j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ny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p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ł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n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i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w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zy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st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y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ri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o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ne</w:t>
            </w:r>
          </w:p>
          <w:p w:rsidR="008B11C4" w:rsidRPr="008B11C4" w:rsidRDefault="008B11C4" w:rsidP="00F80799">
            <w:pPr>
              <w:rPr>
                <w:rFonts w:asciiTheme="minorHAnsi" w:hAnsiTheme="minorHAnsi"/>
                <w:sz w:val="20"/>
                <w:szCs w:val="20"/>
              </w:rPr>
            </w:pPr>
            <w:r w:rsidRPr="008B11C4">
              <w:rPr>
                <w:rFonts w:asciiTheme="minorHAnsi" w:hAnsiTheme="minorHAnsi"/>
                <w:sz w:val="20"/>
                <w:szCs w:val="20"/>
              </w:rPr>
              <w:t>i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o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st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j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any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 xml:space="preserve">do oceny </w:t>
            </w:r>
            <w:r w:rsidRPr="008B11C4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y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o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y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c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ne</w:t>
            </w:r>
            <w:r w:rsidRPr="008B11C4">
              <w:rPr>
                <w:rFonts w:asciiTheme="minorHAnsi" w:hAnsiTheme="minorHAnsi"/>
                <w:spacing w:val="3"/>
                <w:sz w:val="20"/>
                <w:szCs w:val="20"/>
              </w:rPr>
              <w:t>j</w:t>
            </w:r>
            <w:r w:rsidR="00271B6B">
              <w:rPr>
                <w:rFonts w:asciiTheme="minorHAnsi" w:hAnsiTheme="minorHAnsi"/>
                <w:sz w:val="20"/>
                <w:szCs w:val="20"/>
              </w:rPr>
              <w:t xml:space="preserve"> (w karcie oceny zaznaczono wszystkie odpowiedzi TAK)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C4" w:rsidRPr="008B11C4" w:rsidRDefault="008B11C4" w:rsidP="00F80799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C4" w:rsidRPr="008B11C4" w:rsidRDefault="008B11C4" w:rsidP="00F80799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11C4" w:rsidRPr="009659CC" w:rsidTr="00271B6B">
        <w:trPr>
          <w:trHeight w:val="1163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11C4" w:rsidRPr="008B11C4" w:rsidRDefault="008B11C4" w:rsidP="00F80799">
            <w:pPr>
              <w:rPr>
                <w:rFonts w:asciiTheme="minorHAnsi" w:hAnsiTheme="minorHAnsi"/>
                <w:sz w:val="20"/>
                <w:szCs w:val="20"/>
              </w:rPr>
            </w:pPr>
            <w:r w:rsidRPr="008B11C4">
              <w:rPr>
                <w:rFonts w:asciiTheme="minorHAnsi" w:hAnsiTheme="minorHAnsi"/>
                <w:sz w:val="20"/>
                <w:szCs w:val="20"/>
              </w:rPr>
              <w:t>Fo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u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Pr="008B11C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u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t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ac</w:t>
            </w:r>
            <w:r w:rsidRPr="008B11C4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8B11C4">
              <w:rPr>
                <w:rFonts w:asciiTheme="minorHAnsi" w:hAnsiTheme="minorHAnsi"/>
                <w:spacing w:val="3"/>
                <w:sz w:val="20"/>
                <w:szCs w:val="20"/>
              </w:rPr>
              <w:t>j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 xml:space="preserve">ny </w:t>
            </w:r>
            <w:r w:rsidRPr="008B11C4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za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w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B11C4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b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i/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b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ł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 xml:space="preserve">ędy </w:t>
            </w:r>
            <w:r w:rsidRPr="008B11C4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o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l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 xml:space="preserve">ne </w:t>
            </w:r>
            <w:r w:rsidRPr="008B11C4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i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o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t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j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8B11C4" w:rsidRPr="008B11C4" w:rsidRDefault="008B11C4" w:rsidP="00F80799">
            <w:pPr>
              <w:rPr>
                <w:rFonts w:asciiTheme="minorHAnsi" w:hAnsiTheme="minorHAnsi"/>
                <w:sz w:val="20"/>
                <w:szCs w:val="20"/>
              </w:rPr>
            </w:pP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o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w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any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do u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up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ł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n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i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en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i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 (w przypadku nie spełnienia kryteriów ogólnych pkt. 2-7</w:t>
            </w:r>
            <w:r w:rsidR="00271B6B">
              <w:rPr>
                <w:rFonts w:asciiTheme="minorHAnsi" w:hAnsiTheme="minorHAnsi"/>
                <w:sz w:val="20"/>
                <w:szCs w:val="20"/>
              </w:rPr>
              <w:t xml:space="preserve"> lub w przypadku nie wykreślenia oświadczenia – kryteria kwalifikowalności</w:t>
            </w:r>
            <w:r w:rsidR="003D4DB5">
              <w:rPr>
                <w:rFonts w:asciiTheme="minorHAnsi" w:hAnsiTheme="minorHAnsi"/>
                <w:sz w:val="20"/>
                <w:szCs w:val="20"/>
              </w:rPr>
              <w:t xml:space="preserve"> pkt. 9-26</w:t>
            </w:r>
            <w:r w:rsidR="00271B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B11C4" w:rsidRPr="008B11C4" w:rsidRDefault="008B11C4" w:rsidP="008B11C4">
            <w:pPr>
              <w:spacing w:before="42"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  <w:u w:val="thick" w:color="000000"/>
              </w:rPr>
              <w:t>U</w:t>
            </w:r>
            <w:r w:rsidRPr="008B11C4">
              <w:rPr>
                <w:rFonts w:asciiTheme="minorHAnsi" w:hAnsiTheme="minorHAnsi"/>
                <w:b/>
                <w:spacing w:val="-2"/>
                <w:sz w:val="20"/>
                <w:szCs w:val="20"/>
                <w:u w:val="thick" w:color="000000"/>
              </w:rPr>
              <w:t>z</w:t>
            </w:r>
            <w:r w:rsidRPr="008B11C4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a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s</w:t>
            </w:r>
            <w:r w:rsidRPr="008B11C4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adn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Pr="008B11C4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en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Pr="008B11C4">
              <w:rPr>
                <w:rFonts w:asciiTheme="minorHAnsi" w:hAnsiTheme="minorHAnsi"/>
                <w:b/>
                <w:spacing w:val="-2"/>
                <w:sz w:val="20"/>
                <w:szCs w:val="20"/>
                <w:u w:val="thick" w:color="000000"/>
              </w:rPr>
              <w:t>e z wskazaniem zakresu do uzupełnienia</w:t>
            </w:r>
            <w:r w:rsidRPr="008B11C4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 xml:space="preserve"> (wypełnić 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j</w:t>
            </w:r>
            <w:r w:rsidRPr="008B11C4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e</w:t>
            </w:r>
            <w:r w:rsidRPr="008B11C4">
              <w:rPr>
                <w:rFonts w:asciiTheme="minorHAnsi" w:hAnsiTheme="minorHAnsi"/>
                <w:b/>
                <w:spacing w:val="-2"/>
                <w:sz w:val="20"/>
                <w:szCs w:val="20"/>
                <w:u w:val="thick" w:color="000000"/>
              </w:rPr>
              <w:t>że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l</w:t>
            </w:r>
            <w:r w:rsidRPr="008B11C4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i</w:t>
            </w: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  <w:u w:val="thick" w:color="000000"/>
              </w:rPr>
              <w:t xml:space="preserve"> zaznaczono 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t</w:t>
            </w:r>
            <w:r w:rsidRPr="008B11C4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ak):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1C4" w:rsidRPr="008B11C4" w:rsidRDefault="008B11C4" w:rsidP="00F80799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1C4" w:rsidRPr="008B11C4" w:rsidRDefault="008B11C4" w:rsidP="00F80799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11C4" w:rsidRPr="009659CC" w:rsidTr="00271B6B">
        <w:trPr>
          <w:trHeight w:hRule="exact" w:val="1162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C4" w:rsidRPr="008B11C4" w:rsidRDefault="008B11C4" w:rsidP="00F807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1C4" w:rsidRPr="008B11C4" w:rsidRDefault="008B11C4" w:rsidP="00F80799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1C4" w:rsidRPr="008B11C4" w:rsidRDefault="008B11C4" w:rsidP="00F80799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11C4" w:rsidRPr="009659CC" w:rsidTr="002024DE">
        <w:trPr>
          <w:trHeight w:val="512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11C4" w:rsidRPr="008B11C4" w:rsidRDefault="008B11C4" w:rsidP="00F80799">
            <w:pPr>
              <w:rPr>
                <w:rFonts w:asciiTheme="minorHAnsi" w:hAnsiTheme="minorHAnsi"/>
                <w:sz w:val="20"/>
                <w:szCs w:val="20"/>
              </w:rPr>
            </w:pPr>
            <w:r w:rsidRPr="008B11C4">
              <w:rPr>
                <w:rFonts w:asciiTheme="minorHAnsi" w:hAnsiTheme="minorHAnsi"/>
                <w:sz w:val="20"/>
                <w:szCs w:val="20"/>
              </w:rPr>
              <w:t>Fo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u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z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u</w:t>
            </w:r>
            <w:r w:rsidRPr="008B11C4">
              <w:rPr>
                <w:rFonts w:asciiTheme="minorHAnsi" w:hAnsiTheme="minorHAnsi"/>
                <w:spacing w:val="-1"/>
                <w:sz w:val="20"/>
                <w:szCs w:val="20"/>
              </w:rPr>
              <w:t>t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ac</w:t>
            </w:r>
            <w:r w:rsidRPr="008B11C4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8B11C4">
              <w:rPr>
                <w:rFonts w:asciiTheme="minorHAnsi" w:hAnsiTheme="minorHAnsi"/>
                <w:spacing w:val="3"/>
                <w:sz w:val="20"/>
                <w:szCs w:val="20"/>
              </w:rPr>
              <w:t>j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ny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nie spełnił kryteriów formalnych i 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o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st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j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e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o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8B11C4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Pr="008B11C4">
              <w:rPr>
                <w:rFonts w:asciiTheme="minorHAnsi" w:hAnsiTheme="minorHAnsi"/>
                <w:sz w:val="20"/>
                <w:szCs w:val="20"/>
              </w:rPr>
              <w:t>ucon</w:t>
            </w:r>
            <w:r w:rsidRPr="008B11C4">
              <w:rPr>
                <w:rFonts w:asciiTheme="minorHAnsi" w:hAnsiTheme="minorHAnsi"/>
                <w:spacing w:val="-2"/>
                <w:sz w:val="20"/>
                <w:szCs w:val="20"/>
              </w:rPr>
              <w:t>y</w:t>
            </w:r>
            <w:r w:rsidR="002024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11C4" w:rsidRPr="008B11C4" w:rsidRDefault="008B11C4" w:rsidP="00F80799">
            <w:pPr>
              <w:rPr>
                <w:rFonts w:asciiTheme="minorHAnsi" w:hAnsiTheme="minorHAnsi"/>
                <w:sz w:val="20"/>
                <w:szCs w:val="20"/>
              </w:rPr>
            </w:pPr>
            <w:r w:rsidRPr="008B11C4">
              <w:rPr>
                <w:rFonts w:asciiTheme="minorHAnsi" w:hAnsiTheme="minorHAnsi"/>
                <w:b/>
                <w:spacing w:val="-1"/>
                <w:sz w:val="20"/>
                <w:szCs w:val="20"/>
                <w:u w:val="thick" w:color="000000"/>
              </w:rPr>
              <w:t>U</w:t>
            </w:r>
            <w:r w:rsidRPr="008B11C4">
              <w:rPr>
                <w:rFonts w:asciiTheme="minorHAnsi" w:hAnsiTheme="minorHAnsi"/>
                <w:b/>
                <w:spacing w:val="-2"/>
                <w:sz w:val="20"/>
                <w:szCs w:val="20"/>
                <w:u w:val="thick" w:color="000000"/>
              </w:rPr>
              <w:t>z</w:t>
            </w:r>
            <w:r w:rsidRPr="008B11C4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a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s</w:t>
            </w:r>
            <w:r w:rsidRPr="008B11C4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adn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Pr="008B11C4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en</w:t>
            </w:r>
            <w:r w:rsidRPr="008B11C4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Pr="008B11C4">
              <w:rPr>
                <w:rFonts w:asciiTheme="minorHAnsi" w:hAnsiTheme="minorHAnsi"/>
                <w:b/>
                <w:spacing w:val="-2"/>
                <w:sz w:val="20"/>
                <w:szCs w:val="20"/>
                <w:u w:val="thick" w:color="000000"/>
              </w:rPr>
              <w:t>e</w:t>
            </w:r>
            <w:r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 xml:space="preserve"> (jeżeli zaznaczono tak)</w:t>
            </w:r>
            <w:r w:rsidRPr="008B11C4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11C4" w:rsidRPr="008B11C4" w:rsidRDefault="008B11C4" w:rsidP="00F80799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11C4" w:rsidRPr="008B11C4" w:rsidRDefault="008B11C4" w:rsidP="00F80799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11C4" w:rsidRPr="009659CC" w:rsidTr="008B11C4">
        <w:trPr>
          <w:trHeight w:hRule="exact" w:val="1162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1C4" w:rsidRPr="00A26537" w:rsidRDefault="008B11C4" w:rsidP="00F8079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C4" w:rsidRPr="008B11C4" w:rsidRDefault="008B11C4" w:rsidP="00F80799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C4" w:rsidRPr="008B11C4" w:rsidRDefault="008B11C4" w:rsidP="00F80799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11C4" w:rsidRDefault="008B11C4" w:rsidP="00B4306F">
      <w:pPr>
        <w:spacing w:line="360" w:lineRule="auto"/>
        <w:rPr>
          <w:b/>
          <w:sz w:val="22"/>
          <w:szCs w:val="22"/>
        </w:rPr>
      </w:pPr>
    </w:p>
    <w:p w:rsidR="009C7DEF" w:rsidRPr="009C7DEF" w:rsidRDefault="009C7DEF" w:rsidP="009C7DEF">
      <w:pPr>
        <w:jc w:val="right"/>
        <w:rPr>
          <w:rFonts w:asciiTheme="minorHAnsi" w:hAnsiTheme="minorHAnsi"/>
          <w:sz w:val="20"/>
          <w:szCs w:val="20"/>
        </w:rPr>
      </w:pPr>
      <w:r w:rsidRPr="009C7DEF">
        <w:rPr>
          <w:rFonts w:asciiTheme="minorHAnsi" w:hAnsiTheme="minorHAnsi"/>
          <w:sz w:val="20"/>
          <w:szCs w:val="20"/>
        </w:rPr>
        <w:t>………………..………………………………………………..</w:t>
      </w:r>
    </w:p>
    <w:p w:rsidR="009C7DEF" w:rsidRPr="009C7DEF" w:rsidRDefault="009C7DEF" w:rsidP="009C7DEF">
      <w:pPr>
        <w:jc w:val="right"/>
        <w:rPr>
          <w:rFonts w:asciiTheme="minorHAnsi" w:hAnsiTheme="minorHAnsi"/>
          <w:sz w:val="20"/>
          <w:szCs w:val="20"/>
        </w:rPr>
      </w:pPr>
      <w:r w:rsidRPr="009C7DEF">
        <w:rPr>
          <w:rFonts w:asciiTheme="minorHAnsi" w:hAnsiTheme="minorHAnsi"/>
          <w:sz w:val="20"/>
          <w:szCs w:val="20"/>
        </w:rPr>
        <w:t>data i podpis Członka Komisji Rekrutacyjnej</w:t>
      </w:r>
    </w:p>
    <w:p w:rsidR="008B11C4" w:rsidRDefault="008B11C4" w:rsidP="00B4306F">
      <w:pPr>
        <w:spacing w:line="360" w:lineRule="auto"/>
        <w:rPr>
          <w:b/>
          <w:sz w:val="22"/>
          <w:szCs w:val="22"/>
        </w:rPr>
      </w:pPr>
    </w:p>
    <w:tbl>
      <w:tblPr>
        <w:tblW w:w="9290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38"/>
        <w:gridCol w:w="1610"/>
        <w:gridCol w:w="1642"/>
      </w:tblGrid>
      <w:tr w:rsidR="009C7DEF" w:rsidRPr="002D37CC" w:rsidTr="009C7DEF">
        <w:trPr>
          <w:trHeight w:hRule="exact" w:val="624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EF" w:rsidRPr="009C7DEF" w:rsidRDefault="009C7DEF" w:rsidP="00F807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7DEF">
              <w:rPr>
                <w:rFonts w:asciiTheme="minorHAnsi" w:hAnsiTheme="minorHAnsi"/>
                <w:b/>
                <w:sz w:val="20"/>
                <w:szCs w:val="20"/>
              </w:rPr>
              <w:t>DECYZJA W SPRAWIE OCENY FORMALNEJ PO UZUPEŁNIENIU (wypełnić jeśli dotyczy)</w:t>
            </w:r>
          </w:p>
          <w:p w:rsidR="009C7DEF" w:rsidRPr="009C7DEF" w:rsidRDefault="009C7DEF" w:rsidP="00F807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EF" w:rsidRPr="009C7DEF" w:rsidRDefault="009C7DEF" w:rsidP="00F807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7DEF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  <w:p w:rsidR="009C7DEF" w:rsidRPr="009C7DEF" w:rsidRDefault="009C7DEF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EF" w:rsidRPr="009C7DEF" w:rsidRDefault="009C7DEF" w:rsidP="00F807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7DEF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9C7DEF" w:rsidRPr="009659CC" w:rsidTr="009C7DEF">
        <w:trPr>
          <w:trHeight w:hRule="exact" w:val="590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EF" w:rsidRPr="009C7DEF" w:rsidRDefault="009C7DEF" w:rsidP="00F80799">
            <w:pPr>
              <w:rPr>
                <w:rFonts w:asciiTheme="minorHAnsi" w:hAnsiTheme="minorHAnsi"/>
                <w:sz w:val="20"/>
                <w:szCs w:val="20"/>
              </w:rPr>
            </w:pPr>
            <w:r w:rsidRPr="009C7DEF">
              <w:rPr>
                <w:rFonts w:asciiTheme="minorHAnsi" w:hAnsiTheme="minorHAnsi"/>
                <w:sz w:val="20"/>
                <w:szCs w:val="20"/>
              </w:rPr>
              <w:t>Formularz rekrutacyjny spełnia wszystkie kryteria formalne</w:t>
            </w:r>
          </w:p>
          <w:p w:rsidR="009C7DEF" w:rsidRPr="009C7DEF" w:rsidRDefault="009C7DEF" w:rsidP="00F80799">
            <w:pPr>
              <w:rPr>
                <w:rFonts w:asciiTheme="minorHAnsi" w:hAnsiTheme="minorHAnsi"/>
                <w:sz w:val="20"/>
                <w:szCs w:val="20"/>
              </w:rPr>
            </w:pPr>
            <w:r w:rsidRPr="009C7DEF">
              <w:rPr>
                <w:rFonts w:asciiTheme="minorHAnsi" w:hAnsiTheme="minorHAnsi"/>
                <w:sz w:val="20"/>
                <w:szCs w:val="20"/>
              </w:rPr>
              <w:t>i zostaje przekazany do oceny merytorycznej.</w:t>
            </w:r>
          </w:p>
          <w:p w:rsidR="009C7DEF" w:rsidRPr="009C7DEF" w:rsidRDefault="009C7DEF" w:rsidP="00F807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EF" w:rsidRPr="009C7DEF" w:rsidRDefault="009C7DEF" w:rsidP="00F807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EF" w:rsidRPr="009C7DEF" w:rsidRDefault="009C7DEF" w:rsidP="00F807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7DEF" w:rsidRPr="002D37CC" w:rsidTr="0093383D">
        <w:trPr>
          <w:trHeight w:val="746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EF" w:rsidRPr="009C7DEF" w:rsidRDefault="009C7DEF" w:rsidP="00F80799">
            <w:pPr>
              <w:rPr>
                <w:rFonts w:asciiTheme="minorHAnsi" w:hAnsiTheme="minorHAnsi"/>
                <w:sz w:val="20"/>
                <w:szCs w:val="20"/>
              </w:rPr>
            </w:pPr>
            <w:r w:rsidRPr="009C7DEF">
              <w:rPr>
                <w:rFonts w:asciiTheme="minorHAnsi" w:hAnsiTheme="minorHAnsi"/>
                <w:sz w:val="20"/>
                <w:szCs w:val="20"/>
              </w:rPr>
              <w:t>Formularz rekrutacyjny po uzupełnieniu nadal nie spełnia kryteriów formalnych i zostaje odrzucony.</w:t>
            </w:r>
          </w:p>
          <w:p w:rsidR="009C7DEF" w:rsidRPr="009C7DEF" w:rsidRDefault="009C7DEF" w:rsidP="00F807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thick"/>
              </w:rPr>
              <w:t>Uzasadnienie (</w:t>
            </w:r>
            <w:r w:rsidRPr="009C7DEF">
              <w:rPr>
                <w:rFonts w:asciiTheme="minorHAnsi" w:hAnsiTheme="minorHAnsi"/>
                <w:b/>
                <w:sz w:val="20"/>
                <w:szCs w:val="20"/>
                <w:u w:val="thick"/>
              </w:rPr>
              <w:t>jeżeli</w:t>
            </w:r>
            <w:r>
              <w:rPr>
                <w:rFonts w:asciiTheme="minorHAnsi" w:hAnsiTheme="minorHAnsi"/>
                <w:b/>
                <w:sz w:val="20"/>
                <w:szCs w:val="20"/>
                <w:u w:val="thick"/>
              </w:rPr>
              <w:t xml:space="preserve"> zaznaczono</w:t>
            </w:r>
            <w:r w:rsidRPr="009C7DEF">
              <w:rPr>
                <w:rFonts w:asciiTheme="minorHAnsi" w:hAnsiTheme="minorHAnsi"/>
                <w:b/>
                <w:sz w:val="20"/>
                <w:szCs w:val="20"/>
                <w:u w:val="thick"/>
              </w:rPr>
              <w:t xml:space="preserve"> tak</w:t>
            </w:r>
            <w:r>
              <w:rPr>
                <w:rFonts w:asciiTheme="minorHAnsi" w:hAnsiTheme="minorHAnsi"/>
                <w:b/>
                <w:sz w:val="20"/>
                <w:szCs w:val="20"/>
                <w:u w:val="thick"/>
              </w:rPr>
              <w:t>)</w:t>
            </w:r>
            <w:r w:rsidRPr="009C7DEF">
              <w:rPr>
                <w:rFonts w:asciiTheme="minorHAnsi" w:hAnsiTheme="minorHAnsi"/>
                <w:b/>
                <w:sz w:val="20"/>
                <w:szCs w:val="20"/>
                <w:u w:val="thick"/>
              </w:rPr>
              <w:t>: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DEF" w:rsidRPr="009C7DEF" w:rsidRDefault="009C7DEF" w:rsidP="00F807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DEF" w:rsidRPr="009C7DEF" w:rsidRDefault="009C7DEF" w:rsidP="00F807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7DEF" w:rsidRPr="002D37CC" w:rsidTr="009C7DEF">
        <w:trPr>
          <w:trHeight w:hRule="exact" w:val="1162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DEF" w:rsidRPr="009C7DEF" w:rsidRDefault="009C7DEF" w:rsidP="00F80799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EF" w:rsidRPr="009C7DEF" w:rsidRDefault="009C7DEF" w:rsidP="00F80799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EF" w:rsidRPr="009C7DEF" w:rsidRDefault="009C7DEF" w:rsidP="00F80799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9C7DEF" w:rsidRPr="002D37CC" w:rsidTr="0093383D">
        <w:trPr>
          <w:trHeight w:hRule="exact" w:val="538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C7DEF" w:rsidRDefault="009C7DEF" w:rsidP="009C7DEF">
            <w:pPr>
              <w:tabs>
                <w:tab w:val="left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9C7DEF">
              <w:rPr>
                <w:rFonts w:asciiTheme="minorHAnsi" w:hAnsiTheme="minorHAnsi"/>
                <w:sz w:val="20"/>
                <w:szCs w:val="20"/>
              </w:rPr>
              <w:t>Formularz rekrutacyjny nie został uzupełniony i zostaje odrzucony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C7DEF" w:rsidRPr="003D4DB5" w:rsidRDefault="009C7DEF" w:rsidP="009C7DEF">
            <w:pPr>
              <w:tabs>
                <w:tab w:val="left" w:pos="1440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D4DB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Uzasadnienie (jeżeli zaznaczono tak):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 w:rsidR="009C7DEF" w:rsidRPr="009C7DEF" w:rsidRDefault="009C7DEF" w:rsidP="00F80799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9C7DEF" w:rsidRPr="009C7DEF" w:rsidRDefault="009C7DEF" w:rsidP="00F80799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9C7DEF" w:rsidRPr="002D37CC" w:rsidTr="009C7DEF">
        <w:trPr>
          <w:trHeight w:hRule="exact" w:val="1162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7DEF" w:rsidRPr="009C7DEF" w:rsidRDefault="009C7DEF" w:rsidP="009C7D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EF" w:rsidRPr="009C7DEF" w:rsidRDefault="009C7DEF" w:rsidP="00F80799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EF" w:rsidRPr="009C7DEF" w:rsidRDefault="009C7DEF" w:rsidP="00F80799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:rsidR="008B11C4" w:rsidRDefault="008B11C4" w:rsidP="00B4306F">
      <w:pPr>
        <w:spacing w:line="360" w:lineRule="auto"/>
        <w:rPr>
          <w:b/>
          <w:sz w:val="22"/>
          <w:szCs w:val="22"/>
        </w:rPr>
      </w:pPr>
    </w:p>
    <w:p w:rsidR="009C7DEF" w:rsidRPr="009C7DEF" w:rsidRDefault="009C7DEF" w:rsidP="009C7DEF">
      <w:pPr>
        <w:jc w:val="right"/>
        <w:rPr>
          <w:rFonts w:ascii="Calibri" w:hAnsi="Calibri"/>
          <w:sz w:val="20"/>
          <w:szCs w:val="20"/>
        </w:rPr>
      </w:pPr>
      <w:r w:rsidRPr="009C7DEF">
        <w:rPr>
          <w:rFonts w:ascii="Calibri" w:hAnsi="Calibri"/>
          <w:sz w:val="20"/>
          <w:szCs w:val="20"/>
        </w:rPr>
        <w:t>………………..………………………………………………..</w:t>
      </w:r>
    </w:p>
    <w:p w:rsidR="005C49EC" w:rsidRPr="003C62EA" w:rsidRDefault="009C7DEF" w:rsidP="003C62EA">
      <w:pPr>
        <w:jc w:val="right"/>
        <w:rPr>
          <w:rFonts w:ascii="Calibri" w:hAnsi="Calibri"/>
          <w:sz w:val="20"/>
          <w:szCs w:val="20"/>
        </w:rPr>
      </w:pPr>
      <w:r w:rsidRPr="009C7DEF">
        <w:rPr>
          <w:rFonts w:ascii="Calibri" w:hAnsi="Calibri"/>
          <w:sz w:val="20"/>
          <w:szCs w:val="20"/>
        </w:rPr>
        <w:t>data i podpis Członka Komisji Rekrutacyjnej</w:t>
      </w:r>
    </w:p>
    <w:sectPr w:rsidR="005C49EC" w:rsidRPr="003C62EA" w:rsidSect="00885CF8">
      <w:headerReference w:type="default" r:id="rId8"/>
      <w:footerReference w:type="default" r:id="rId9"/>
      <w:pgSz w:w="11906" w:h="16838"/>
      <w:pgMar w:top="1985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C2" w:rsidRDefault="003545C2" w:rsidP="001256E5">
      <w:r>
        <w:separator/>
      </w:r>
    </w:p>
  </w:endnote>
  <w:endnote w:type="continuationSeparator" w:id="0">
    <w:p w:rsidR="003545C2" w:rsidRDefault="003545C2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Pr="0038660D" w:rsidRDefault="00D728E5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6C4317">
      <w:rPr>
        <w:rFonts w:ascii="Calibri" w:hAnsi="Calibri"/>
        <w:noProof/>
        <w:sz w:val="22"/>
        <w:szCs w:val="22"/>
      </w:rPr>
      <w:t>4</w:t>
    </w:r>
    <w:r w:rsidRPr="0038660D">
      <w:rPr>
        <w:rFonts w:ascii="Calibri" w:hAnsi="Calibri"/>
        <w:sz w:val="22"/>
        <w:szCs w:val="22"/>
      </w:rPr>
      <w:fldChar w:fldCharType="end"/>
    </w:r>
  </w:p>
  <w:p w:rsidR="00D728E5" w:rsidRPr="001F5D46" w:rsidRDefault="00D728E5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C2" w:rsidRDefault="003545C2" w:rsidP="001256E5">
      <w:r>
        <w:separator/>
      </w:r>
    </w:p>
  </w:footnote>
  <w:footnote w:type="continuationSeparator" w:id="0">
    <w:p w:rsidR="003545C2" w:rsidRDefault="003545C2" w:rsidP="0012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6C4317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-311150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8E5" w:rsidRDefault="00D728E5" w:rsidP="007E7FAF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7E7FAF" w:rsidRDefault="003545C2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50" style="position:absolute;left:0;text-align:left;flip:y;z-index:251658240;visibility:visible;mso-height-relative:margin" from="-23.45pt,14pt" to="494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D728E5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28E5">
      <w:rPr>
        <w:rFonts w:ascii="Arial" w:hAnsi="Arial" w:cs="Arial"/>
        <w:i/>
        <w:sz w:val="18"/>
        <w:szCs w:val="18"/>
        <w:lang w:eastAsia="en-US"/>
      </w:rPr>
      <w:t>t „</w:t>
    </w:r>
    <w:r w:rsidR="00D728E5">
      <w:rPr>
        <w:rFonts w:ascii="Arial" w:hAnsi="Arial" w:cs="Arial"/>
        <w:i/>
        <w:sz w:val="18"/>
        <w:szCs w:val="18"/>
        <w:lang w:eastAsia="en-US"/>
      </w:rPr>
      <w:t>Biznes na START!</w:t>
    </w:r>
    <w:r w:rsidR="00D728E5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03C2C59"/>
    <w:multiLevelType w:val="multilevel"/>
    <w:tmpl w:val="8F24C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78665F"/>
    <w:multiLevelType w:val="hybridMultilevel"/>
    <w:tmpl w:val="B3EAB67A"/>
    <w:lvl w:ilvl="0" w:tplc="F15606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83135C"/>
    <w:multiLevelType w:val="hybridMultilevel"/>
    <w:tmpl w:val="125A7F80"/>
    <w:lvl w:ilvl="0" w:tplc="D3F848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105885"/>
    <w:multiLevelType w:val="hybridMultilevel"/>
    <w:tmpl w:val="FD80E2C0"/>
    <w:lvl w:ilvl="0" w:tplc="6B4EFC3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D67594"/>
    <w:multiLevelType w:val="hybridMultilevel"/>
    <w:tmpl w:val="59D0F65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BD0004E"/>
    <w:multiLevelType w:val="hybridMultilevel"/>
    <w:tmpl w:val="42AE8C0E"/>
    <w:lvl w:ilvl="0" w:tplc="463E0E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9043FC"/>
    <w:multiLevelType w:val="hybridMultilevel"/>
    <w:tmpl w:val="A774A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E8559B"/>
    <w:multiLevelType w:val="hybridMultilevel"/>
    <w:tmpl w:val="B4DA9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220790A"/>
    <w:multiLevelType w:val="hybridMultilevel"/>
    <w:tmpl w:val="A41C469A"/>
    <w:lvl w:ilvl="0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9F8737A"/>
    <w:multiLevelType w:val="hybridMultilevel"/>
    <w:tmpl w:val="2B4A2A56"/>
    <w:lvl w:ilvl="0" w:tplc="E86C3546">
      <w:start w:val="3"/>
      <w:numFmt w:val="decimal"/>
      <w:lvlText w:val="%1."/>
      <w:lvlJc w:val="left"/>
      <w:pPr>
        <w:ind w:left="2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5">
    <w:nsid w:val="4CA94352"/>
    <w:multiLevelType w:val="hybridMultilevel"/>
    <w:tmpl w:val="210657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D3F41B3"/>
    <w:multiLevelType w:val="hybridMultilevel"/>
    <w:tmpl w:val="250A7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63444F"/>
    <w:multiLevelType w:val="hybridMultilevel"/>
    <w:tmpl w:val="A89629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53E24D2D"/>
    <w:multiLevelType w:val="hybridMultilevel"/>
    <w:tmpl w:val="72B865A2"/>
    <w:lvl w:ilvl="0" w:tplc="5ABE85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C4472FB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C9913D0"/>
    <w:multiLevelType w:val="hybridMultilevel"/>
    <w:tmpl w:val="52A0357E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6">
    <w:nsid w:val="65AF348A"/>
    <w:multiLevelType w:val="hybridMultilevel"/>
    <w:tmpl w:val="3348D0FE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F237A0"/>
    <w:multiLevelType w:val="hybridMultilevel"/>
    <w:tmpl w:val="8BD2877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>
    <w:nsid w:val="6A046781"/>
    <w:multiLevelType w:val="hybridMultilevel"/>
    <w:tmpl w:val="1BFAB9A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FC70340"/>
    <w:multiLevelType w:val="hybridMultilevel"/>
    <w:tmpl w:val="989AF0B4"/>
    <w:lvl w:ilvl="0" w:tplc="C03C58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990532F"/>
    <w:multiLevelType w:val="hybridMultilevel"/>
    <w:tmpl w:val="A5BCB98E"/>
    <w:lvl w:ilvl="0" w:tplc="2A985FFA">
      <w:start w:val="1"/>
      <w:numFmt w:val="decimal"/>
      <w:lvlText w:val="%1."/>
      <w:lvlJc w:val="left"/>
      <w:pPr>
        <w:ind w:left="765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5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12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3"/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13"/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56"/>
  </w:num>
  <w:num w:numId="21">
    <w:abstractNumId w:val="52"/>
  </w:num>
  <w:num w:numId="22">
    <w:abstractNumId w:val="36"/>
  </w:num>
  <w:num w:numId="23">
    <w:abstractNumId w:val="17"/>
  </w:num>
  <w:num w:numId="24">
    <w:abstractNumId w:val="39"/>
  </w:num>
  <w:num w:numId="25">
    <w:abstractNumId w:val="29"/>
  </w:num>
  <w:num w:numId="26">
    <w:abstractNumId w:val="9"/>
  </w:num>
  <w:num w:numId="27">
    <w:abstractNumId w:val="33"/>
  </w:num>
  <w:num w:numId="28">
    <w:abstractNumId w:val="53"/>
  </w:num>
  <w:num w:numId="29">
    <w:abstractNumId w:val="41"/>
  </w:num>
  <w:num w:numId="30">
    <w:abstractNumId w:val="47"/>
  </w:num>
  <w:num w:numId="31">
    <w:abstractNumId w:val="10"/>
  </w:num>
  <w:num w:numId="32">
    <w:abstractNumId w:val="44"/>
  </w:num>
  <w:num w:numId="33">
    <w:abstractNumId w:val="19"/>
  </w:num>
  <w:num w:numId="34">
    <w:abstractNumId w:val="25"/>
  </w:num>
  <w:num w:numId="35">
    <w:abstractNumId w:val="45"/>
  </w:num>
  <w:num w:numId="36">
    <w:abstractNumId w:val="42"/>
  </w:num>
  <w:num w:numId="37">
    <w:abstractNumId w:val="24"/>
  </w:num>
  <w:num w:numId="38">
    <w:abstractNumId w:val="30"/>
  </w:num>
  <w:num w:numId="39">
    <w:abstractNumId w:val="22"/>
  </w:num>
  <w:num w:numId="40">
    <w:abstractNumId w:val="37"/>
  </w:num>
  <w:num w:numId="41">
    <w:abstractNumId w:val="35"/>
  </w:num>
  <w:num w:numId="42">
    <w:abstractNumId w:val="34"/>
  </w:num>
  <w:num w:numId="43">
    <w:abstractNumId w:val="38"/>
  </w:num>
  <w:num w:numId="44">
    <w:abstractNumId w:val="48"/>
  </w:num>
  <w:num w:numId="45">
    <w:abstractNumId w:val="31"/>
  </w:num>
  <w:num w:numId="46">
    <w:abstractNumId w:val="28"/>
  </w:num>
  <w:num w:numId="47">
    <w:abstractNumId w:val="49"/>
  </w:num>
  <w:num w:numId="48">
    <w:abstractNumId w:val="11"/>
  </w:num>
  <w:num w:numId="49">
    <w:abstractNumId w:val="27"/>
  </w:num>
  <w:num w:numId="50">
    <w:abstractNumId w:val="2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958"/>
    <w:rsid w:val="00085D4B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B02"/>
    <w:rsid w:val="000F4E4C"/>
    <w:rsid w:val="000F61E8"/>
    <w:rsid w:val="000F6724"/>
    <w:rsid w:val="000F6A43"/>
    <w:rsid w:val="000F6BCA"/>
    <w:rsid w:val="001027D7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018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24DE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C6A"/>
    <w:rsid w:val="00223E4E"/>
    <w:rsid w:val="0022547C"/>
    <w:rsid w:val="002304CD"/>
    <w:rsid w:val="00230A04"/>
    <w:rsid w:val="002327F8"/>
    <w:rsid w:val="00235E77"/>
    <w:rsid w:val="002360B7"/>
    <w:rsid w:val="00236C7E"/>
    <w:rsid w:val="00236D53"/>
    <w:rsid w:val="00237D3A"/>
    <w:rsid w:val="002403C8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1B6B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6BA"/>
    <w:rsid w:val="002913C2"/>
    <w:rsid w:val="00292BF9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8E6"/>
    <w:rsid w:val="002A7D8C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7A83"/>
    <w:rsid w:val="00350518"/>
    <w:rsid w:val="00350CAC"/>
    <w:rsid w:val="00351C19"/>
    <w:rsid w:val="0035378D"/>
    <w:rsid w:val="003544F2"/>
    <w:rsid w:val="003545C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3570"/>
    <w:rsid w:val="003739EA"/>
    <w:rsid w:val="00373A11"/>
    <w:rsid w:val="00374ACC"/>
    <w:rsid w:val="0037642C"/>
    <w:rsid w:val="003765E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2EA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4DB5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8AE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596F"/>
    <w:rsid w:val="00496297"/>
    <w:rsid w:val="00496FBB"/>
    <w:rsid w:val="004977A4"/>
    <w:rsid w:val="00497F2D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0E2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6A44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044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2883"/>
    <w:rsid w:val="006C298A"/>
    <w:rsid w:val="006C2D2D"/>
    <w:rsid w:val="006C3300"/>
    <w:rsid w:val="006C3B58"/>
    <w:rsid w:val="006C4317"/>
    <w:rsid w:val="006C5972"/>
    <w:rsid w:val="006C5FFA"/>
    <w:rsid w:val="006C6D9A"/>
    <w:rsid w:val="006C70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34B4"/>
    <w:rsid w:val="007244C9"/>
    <w:rsid w:val="00724EA6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4943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224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5878"/>
    <w:rsid w:val="00926938"/>
    <w:rsid w:val="00931614"/>
    <w:rsid w:val="00933795"/>
    <w:rsid w:val="0093383D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0B4E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40D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CAD"/>
    <w:rsid w:val="00AB5FC2"/>
    <w:rsid w:val="00AB619A"/>
    <w:rsid w:val="00AB6F24"/>
    <w:rsid w:val="00AB70B6"/>
    <w:rsid w:val="00AC00BD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6CE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E28"/>
    <w:rsid w:val="00DA103D"/>
    <w:rsid w:val="00DA1FFA"/>
    <w:rsid w:val="00DA2DFD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135A"/>
    <w:rsid w:val="00E61367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521C"/>
    <w:rsid w:val="00F3616C"/>
    <w:rsid w:val="00F36FC0"/>
    <w:rsid w:val="00F402A3"/>
    <w:rsid w:val="00F40667"/>
    <w:rsid w:val="00F41AB0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6F96"/>
    <w:rsid w:val="00FB7357"/>
    <w:rsid w:val="00FC1306"/>
    <w:rsid w:val="00FC1748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C35"/>
    <w:rsid w:val="00FE360B"/>
    <w:rsid w:val="00FE3ABC"/>
    <w:rsid w:val="00FE3AFF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annotation reference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sz w:val="24"/>
      <w:lang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  <w:lang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  <w:lang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  <w:lang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  <w:lang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b/>
      <w:lang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5DB6-F906-4BDC-84A2-410849EA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4</Pages>
  <Words>1266</Words>
  <Characters>7599</Characters>
  <Application>Microsoft Office Word</Application>
  <DocSecurity>0</DocSecurity>
  <Lines>63</Lines>
  <Paragraphs>17</Paragraphs>
  <ScaleCrop>false</ScaleCrop>
  <Company>HP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BS</cp:lastModifiedBy>
  <cp:revision>2</cp:revision>
  <cp:lastPrinted>2017-01-10T11:26:00Z</cp:lastPrinted>
  <dcterms:created xsi:type="dcterms:W3CDTF">2019-01-03T11:15:00Z</dcterms:created>
  <dcterms:modified xsi:type="dcterms:W3CDTF">2019-01-03T11:15:00Z</dcterms:modified>
</cp:coreProperties>
</file>