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8" w:rsidRDefault="00B211E8" w:rsidP="00A32F8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Calibri" w:hAnsi="Calibri" w:cs="Times New Roman"/>
          <w:b/>
          <w:i/>
          <w:noProof/>
          <w:sz w:val="22"/>
          <w:szCs w:val="22"/>
        </w:rPr>
      </w:pPr>
    </w:p>
    <w:p w:rsidR="00A9154D" w:rsidRPr="00466531" w:rsidRDefault="00466531" w:rsidP="002F5E9C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466531">
        <w:rPr>
          <w:rFonts w:asciiTheme="minorHAnsi" w:hAnsiTheme="minorHAnsi"/>
          <w:b/>
          <w:i/>
          <w:sz w:val="22"/>
          <w:szCs w:val="22"/>
        </w:rPr>
        <w:t xml:space="preserve">Załącznik nr 6 </w:t>
      </w:r>
      <w:r w:rsidR="00A9154D" w:rsidRPr="00466531">
        <w:rPr>
          <w:rFonts w:asciiTheme="minorHAnsi" w:hAnsiTheme="minorHAnsi"/>
          <w:b/>
          <w:i/>
          <w:sz w:val="22"/>
          <w:szCs w:val="22"/>
        </w:rPr>
        <w:t>do Regulaminu rekrutacji – Podsumowanie oceny Kandydata/Kandydatki</w:t>
      </w:r>
    </w:p>
    <w:p w:rsidR="00A9154D" w:rsidRPr="00D82285" w:rsidRDefault="00A9154D" w:rsidP="00A9154D">
      <w:pPr>
        <w:shd w:val="clear" w:color="auto" w:fill="FFFFFF"/>
        <w:spacing w:line="360" w:lineRule="auto"/>
        <w:ind w:left="5"/>
        <w:jc w:val="center"/>
        <w:rPr>
          <w:rFonts w:ascii="Arial Narrow" w:hAnsi="Arial Narrow"/>
          <w:b/>
          <w:spacing w:val="-12"/>
        </w:rPr>
      </w:pPr>
    </w:p>
    <w:p w:rsidR="00A9154D" w:rsidRPr="00A9154D" w:rsidRDefault="00A9154D" w:rsidP="00A9154D">
      <w:pPr>
        <w:jc w:val="center"/>
        <w:rPr>
          <w:rFonts w:asciiTheme="minorHAnsi" w:hAnsiTheme="minorHAnsi"/>
          <w:b/>
          <w:w w:val="99"/>
          <w:u w:val="thick" w:color="000000"/>
        </w:rPr>
      </w:pPr>
      <w:r w:rsidRPr="00A9154D">
        <w:rPr>
          <w:rFonts w:asciiTheme="minorHAnsi" w:hAnsiTheme="minorHAnsi"/>
          <w:b/>
          <w:spacing w:val="-2"/>
          <w:u w:val="thick" w:color="000000"/>
        </w:rPr>
        <w:t>Podsumowanie oceny Kandydata/Kandydatki</w:t>
      </w:r>
    </w:p>
    <w:p w:rsidR="00A9154D" w:rsidRPr="00A9154D" w:rsidRDefault="00A9154D" w:rsidP="00A9154D">
      <w:pPr>
        <w:jc w:val="center"/>
        <w:rPr>
          <w:rFonts w:asciiTheme="minorHAnsi" w:hAnsiTheme="minorHAnsi"/>
          <w:b/>
          <w:w w:val="99"/>
          <w:u w:val="thick" w:color="000000"/>
        </w:rPr>
      </w:pPr>
    </w:p>
    <w:p w:rsidR="00F91482" w:rsidRDefault="00F91482" w:rsidP="00F91482">
      <w:pPr>
        <w:jc w:val="center"/>
        <w:rPr>
          <w:rFonts w:asciiTheme="minorHAnsi" w:hAnsiTheme="minorHAnsi"/>
          <w:b/>
          <w:w w:val="99"/>
        </w:rPr>
      </w:pPr>
      <w:r>
        <w:rPr>
          <w:rFonts w:asciiTheme="minorHAnsi" w:hAnsiTheme="minorHAnsi"/>
          <w:b/>
          <w:w w:val="99"/>
        </w:rPr>
        <w:t xml:space="preserve">PROJEKT </w:t>
      </w:r>
    </w:p>
    <w:p w:rsidR="00A9154D" w:rsidRPr="00F91482" w:rsidRDefault="00A9154D" w:rsidP="00F91482">
      <w:pPr>
        <w:jc w:val="center"/>
        <w:rPr>
          <w:rFonts w:asciiTheme="minorHAnsi" w:hAnsiTheme="minorHAnsi"/>
          <w:b/>
          <w:w w:val="99"/>
        </w:rPr>
      </w:pPr>
      <w:r w:rsidRPr="00A9154D">
        <w:rPr>
          <w:rFonts w:asciiTheme="minorHAnsi" w:hAnsiTheme="minorHAnsi"/>
          <w:b/>
          <w:w w:val="99"/>
          <w:sz w:val="32"/>
          <w:szCs w:val="32"/>
        </w:rPr>
        <w:t>„Biznes na START!”</w:t>
      </w:r>
    </w:p>
    <w:p w:rsidR="00A9154D" w:rsidRPr="00A9154D" w:rsidRDefault="00A9154D" w:rsidP="00A9154D">
      <w:pPr>
        <w:jc w:val="center"/>
        <w:rPr>
          <w:rFonts w:asciiTheme="minorHAnsi" w:hAnsiTheme="minorHAnsi"/>
        </w:rPr>
      </w:pPr>
    </w:p>
    <w:p w:rsidR="00A9154D" w:rsidRPr="00A9154D" w:rsidRDefault="00A9154D" w:rsidP="00A9154D">
      <w:pPr>
        <w:rPr>
          <w:rFonts w:asciiTheme="minorHAnsi" w:hAnsiTheme="minorHAnsi"/>
          <w:i/>
        </w:rPr>
      </w:pPr>
    </w:p>
    <w:p w:rsidR="00A9154D" w:rsidRPr="00A9154D" w:rsidRDefault="00A9154D" w:rsidP="00A9154D">
      <w:pPr>
        <w:jc w:val="center"/>
        <w:rPr>
          <w:rFonts w:asciiTheme="minorHAnsi" w:hAnsiTheme="minorHAnsi"/>
          <w:b/>
          <w:position w:val="-1"/>
        </w:rPr>
      </w:pPr>
      <w:r w:rsidRPr="00A9154D">
        <w:rPr>
          <w:rFonts w:asciiTheme="minorHAnsi" w:hAnsiTheme="minorHAnsi"/>
          <w:b/>
          <w:spacing w:val="-1"/>
          <w:position w:val="-1"/>
        </w:rPr>
        <w:t>A</w:t>
      </w:r>
      <w:r w:rsidRPr="00A9154D">
        <w:rPr>
          <w:rFonts w:asciiTheme="minorHAnsi" w:hAnsiTheme="minorHAnsi"/>
          <w:b/>
          <w:position w:val="-1"/>
        </w:rPr>
        <w:t>rku</w:t>
      </w:r>
      <w:r w:rsidRPr="00A9154D">
        <w:rPr>
          <w:rFonts w:asciiTheme="minorHAnsi" w:hAnsiTheme="minorHAnsi"/>
          <w:b/>
          <w:spacing w:val="1"/>
          <w:position w:val="-1"/>
        </w:rPr>
        <w:t>s</w:t>
      </w:r>
      <w:r w:rsidRPr="00A9154D">
        <w:rPr>
          <w:rFonts w:asciiTheme="minorHAnsi" w:hAnsiTheme="minorHAnsi"/>
          <w:b/>
          <w:position w:val="-1"/>
        </w:rPr>
        <w:t>z</w:t>
      </w:r>
      <w:r w:rsidRPr="00A9154D">
        <w:rPr>
          <w:rFonts w:asciiTheme="minorHAnsi" w:hAnsiTheme="minorHAnsi"/>
          <w:b/>
          <w:spacing w:val="-4"/>
          <w:position w:val="-1"/>
        </w:rPr>
        <w:t xml:space="preserve"> </w:t>
      </w:r>
      <w:r w:rsidRPr="00A9154D">
        <w:rPr>
          <w:rFonts w:asciiTheme="minorHAnsi" w:hAnsiTheme="minorHAnsi"/>
          <w:b/>
          <w:spacing w:val="4"/>
          <w:position w:val="-1"/>
        </w:rPr>
        <w:t>w</w:t>
      </w:r>
      <w:r w:rsidRPr="00A9154D">
        <w:rPr>
          <w:rFonts w:asciiTheme="minorHAnsi" w:hAnsiTheme="minorHAnsi"/>
          <w:b/>
          <w:position w:val="-1"/>
        </w:rPr>
        <w:t>yp</w:t>
      </w:r>
      <w:r w:rsidRPr="00A9154D">
        <w:rPr>
          <w:rFonts w:asciiTheme="minorHAnsi" w:hAnsiTheme="minorHAnsi"/>
          <w:b/>
          <w:spacing w:val="-2"/>
          <w:position w:val="-1"/>
        </w:rPr>
        <w:t>e</w:t>
      </w:r>
      <w:r w:rsidRPr="00A9154D">
        <w:rPr>
          <w:rFonts w:asciiTheme="minorHAnsi" w:hAnsiTheme="minorHAnsi"/>
          <w:b/>
          <w:spacing w:val="1"/>
          <w:position w:val="-1"/>
        </w:rPr>
        <w:t>ł</w:t>
      </w:r>
      <w:r w:rsidRPr="00A9154D">
        <w:rPr>
          <w:rFonts w:asciiTheme="minorHAnsi" w:hAnsiTheme="minorHAnsi"/>
          <w:b/>
          <w:position w:val="-1"/>
        </w:rPr>
        <w:t>n</w:t>
      </w:r>
      <w:r w:rsidRPr="00A9154D">
        <w:rPr>
          <w:rFonts w:asciiTheme="minorHAnsi" w:hAnsiTheme="minorHAnsi"/>
          <w:b/>
          <w:spacing w:val="1"/>
          <w:position w:val="-1"/>
        </w:rPr>
        <w:t>i</w:t>
      </w:r>
      <w:r w:rsidRPr="00A9154D">
        <w:rPr>
          <w:rFonts w:asciiTheme="minorHAnsi" w:hAnsiTheme="minorHAnsi"/>
          <w:b/>
          <w:position w:val="-1"/>
        </w:rPr>
        <w:t>o</w:t>
      </w:r>
      <w:r w:rsidRPr="00A9154D">
        <w:rPr>
          <w:rFonts w:asciiTheme="minorHAnsi" w:hAnsiTheme="minorHAnsi"/>
          <w:b/>
          <w:spacing w:val="-3"/>
          <w:position w:val="-1"/>
        </w:rPr>
        <w:t>n</w:t>
      </w:r>
      <w:r w:rsidRPr="00A9154D">
        <w:rPr>
          <w:rFonts w:asciiTheme="minorHAnsi" w:hAnsiTheme="minorHAnsi"/>
          <w:b/>
          <w:position w:val="-1"/>
        </w:rPr>
        <w:t>y pr</w:t>
      </w:r>
      <w:r w:rsidRPr="00A9154D">
        <w:rPr>
          <w:rFonts w:asciiTheme="minorHAnsi" w:hAnsiTheme="minorHAnsi"/>
          <w:b/>
          <w:spacing w:val="-2"/>
          <w:position w:val="-1"/>
        </w:rPr>
        <w:t>z</w:t>
      </w:r>
      <w:r w:rsidRPr="00A9154D">
        <w:rPr>
          <w:rFonts w:asciiTheme="minorHAnsi" w:hAnsiTheme="minorHAnsi"/>
          <w:b/>
          <w:position w:val="-1"/>
        </w:rPr>
        <w:t>e</w:t>
      </w:r>
      <w:r w:rsidRPr="00A9154D">
        <w:rPr>
          <w:rFonts w:asciiTheme="minorHAnsi" w:hAnsiTheme="minorHAnsi"/>
          <w:b/>
          <w:spacing w:val="-2"/>
          <w:position w:val="-1"/>
        </w:rPr>
        <w:t>z</w:t>
      </w:r>
      <w:r w:rsidRPr="00A9154D">
        <w:rPr>
          <w:rFonts w:asciiTheme="minorHAnsi" w:hAnsiTheme="minorHAnsi"/>
          <w:b/>
          <w:position w:val="-1"/>
        </w:rPr>
        <w:t>:</w:t>
      </w:r>
      <w:r w:rsidRPr="00A9154D">
        <w:rPr>
          <w:rFonts w:asciiTheme="minorHAnsi" w:hAnsiTheme="minorHAnsi"/>
          <w:b/>
          <w:spacing w:val="1"/>
          <w:position w:val="-1"/>
        </w:rPr>
        <w:t xml:space="preserve"> </w:t>
      </w:r>
      <w:r w:rsidRPr="00A9154D">
        <w:rPr>
          <w:rFonts w:asciiTheme="minorHAnsi" w:hAnsiTheme="minorHAnsi"/>
          <w:b/>
          <w:spacing w:val="-1"/>
          <w:position w:val="-1"/>
        </w:rPr>
        <w:t>B</w:t>
      </w:r>
      <w:r w:rsidRPr="00A9154D">
        <w:rPr>
          <w:rFonts w:asciiTheme="minorHAnsi" w:hAnsiTheme="minorHAnsi"/>
          <w:b/>
          <w:position w:val="-1"/>
        </w:rPr>
        <w:t>en</w:t>
      </w:r>
      <w:r w:rsidRPr="00A9154D">
        <w:rPr>
          <w:rFonts w:asciiTheme="minorHAnsi" w:hAnsiTheme="minorHAnsi"/>
          <w:b/>
          <w:spacing w:val="-2"/>
          <w:position w:val="-1"/>
        </w:rPr>
        <w:t>e</w:t>
      </w:r>
      <w:r w:rsidRPr="00A9154D">
        <w:rPr>
          <w:rFonts w:asciiTheme="minorHAnsi" w:hAnsiTheme="minorHAnsi"/>
          <w:b/>
          <w:spacing w:val="1"/>
          <w:position w:val="-1"/>
        </w:rPr>
        <w:t>fi</w:t>
      </w:r>
      <w:r w:rsidRPr="00A9154D">
        <w:rPr>
          <w:rFonts w:asciiTheme="minorHAnsi" w:hAnsiTheme="minorHAnsi"/>
          <w:b/>
          <w:spacing w:val="-2"/>
          <w:position w:val="-1"/>
        </w:rPr>
        <w:t>c</w:t>
      </w:r>
      <w:r w:rsidRPr="00A9154D">
        <w:rPr>
          <w:rFonts w:asciiTheme="minorHAnsi" w:hAnsiTheme="minorHAnsi"/>
          <w:b/>
          <w:spacing w:val="1"/>
          <w:position w:val="-1"/>
        </w:rPr>
        <w:t>j</w:t>
      </w:r>
      <w:r w:rsidRPr="00A9154D">
        <w:rPr>
          <w:rFonts w:asciiTheme="minorHAnsi" w:hAnsiTheme="minorHAnsi"/>
          <w:b/>
          <w:position w:val="-1"/>
        </w:rPr>
        <w:t>e</w:t>
      </w:r>
      <w:r w:rsidRPr="00A9154D">
        <w:rPr>
          <w:rFonts w:asciiTheme="minorHAnsi" w:hAnsiTheme="minorHAnsi"/>
          <w:b/>
          <w:spacing w:val="-3"/>
          <w:position w:val="-1"/>
        </w:rPr>
        <w:t>n</w:t>
      </w:r>
      <w:r w:rsidRPr="00A9154D">
        <w:rPr>
          <w:rFonts w:asciiTheme="minorHAnsi" w:hAnsiTheme="minorHAnsi"/>
          <w:b/>
          <w:spacing w:val="1"/>
          <w:position w:val="-1"/>
        </w:rPr>
        <w:t>t</w:t>
      </w:r>
      <w:r w:rsidRPr="00A9154D">
        <w:rPr>
          <w:rFonts w:asciiTheme="minorHAnsi" w:hAnsiTheme="minorHAnsi"/>
          <w:b/>
          <w:position w:val="-1"/>
        </w:rPr>
        <w:t xml:space="preserve">a </w:t>
      </w:r>
      <w:r w:rsidRPr="00A9154D">
        <w:rPr>
          <w:rFonts w:asciiTheme="minorHAnsi" w:hAnsiTheme="minorHAnsi"/>
          <w:b/>
          <w:spacing w:val="-1"/>
          <w:position w:val="-1"/>
        </w:rPr>
        <w:t>(</w:t>
      </w:r>
      <w:r w:rsidRPr="00A9154D">
        <w:rPr>
          <w:rFonts w:asciiTheme="minorHAnsi" w:hAnsiTheme="minorHAnsi"/>
          <w:b/>
          <w:position w:val="-1"/>
        </w:rPr>
        <w:t>Pro</w:t>
      </w:r>
      <w:r w:rsidRPr="00A9154D">
        <w:rPr>
          <w:rFonts w:asciiTheme="minorHAnsi" w:hAnsiTheme="minorHAnsi"/>
          <w:b/>
          <w:spacing w:val="-1"/>
          <w:position w:val="-1"/>
        </w:rPr>
        <w:t>j</w:t>
      </w:r>
      <w:r w:rsidRPr="00A9154D">
        <w:rPr>
          <w:rFonts w:asciiTheme="minorHAnsi" w:hAnsiTheme="minorHAnsi"/>
          <w:b/>
          <w:position w:val="-1"/>
        </w:rPr>
        <w:t>ek</w:t>
      </w:r>
      <w:r w:rsidRPr="00A9154D">
        <w:rPr>
          <w:rFonts w:asciiTheme="minorHAnsi" w:hAnsiTheme="minorHAnsi"/>
          <w:b/>
          <w:spacing w:val="1"/>
          <w:position w:val="-1"/>
        </w:rPr>
        <w:t>t</w:t>
      </w:r>
      <w:r w:rsidRPr="00A9154D">
        <w:rPr>
          <w:rFonts w:asciiTheme="minorHAnsi" w:hAnsiTheme="minorHAnsi"/>
          <w:b/>
          <w:position w:val="-1"/>
        </w:rPr>
        <w:t>o</w:t>
      </w:r>
      <w:r w:rsidRPr="00A9154D">
        <w:rPr>
          <w:rFonts w:asciiTheme="minorHAnsi" w:hAnsiTheme="minorHAnsi"/>
          <w:b/>
          <w:spacing w:val="-3"/>
          <w:position w:val="-1"/>
        </w:rPr>
        <w:t>d</w:t>
      </w:r>
      <w:r w:rsidRPr="00A9154D">
        <w:rPr>
          <w:rFonts w:asciiTheme="minorHAnsi" w:hAnsiTheme="minorHAnsi"/>
          <w:b/>
          <w:spacing w:val="-2"/>
          <w:position w:val="-1"/>
        </w:rPr>
        <w:t>a</w:t>
      </w:r>
      <w:r w:rsidRPr="00A9154D">
        <w:rPr>
          <w:rFonts w:asciiTheme="minorHAnsi" w:hAnsiTheme="minorHAnsi"/>
          <w:b/>
          <w:spacing w:val="4"/>
          <w:position w:val="-1"/>
        </w:rPr>
        <w:t>w</w:t>
      </w:r>
      <w:r w:rsidRPr="00A9154D">
        <w:rPr>
          <w:rFonts w:asciiTheme="minorHAnsi" w:hAnsiTheme="minorHAnsi"/>
          <w:b/>
          <w:spacing w:val="-2"/>
          <w:position w:val="-1"/>
        </w:rPr>
        <w:t>c</w:t>
      </w:r>
      <w:r w:rsidRPr="00A9154D">
        <w:rPr>
          <w:rFonts w:asciiTheme="minorHAnsi" w:hAnsiTheme="minorHAnsi"/>
          <w:b/>
          <w:position w:val="-1"/>
        </w:rPr>
        <w:t>ę)</w:t>
      </w:r>
    </w:p>
    <w:p w:rsidR="00A9154D" w:rsidRPr="00A9154D" w:rsidRDefault="00A9154D" w:rsidP="00A9154D">
      <w:pPr>
        <w:jc w:val="center"/>
        <w:rPr>
          <w:rFonts w:asciiTheme="minorHAnsi" w:hAnsiTheme="minorHAnsi"/>
          <w:b/>
          <w:position w:val="-1"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1"/>
        <w:gridCol w:w="4564"/>
      </w:tblGrid>
      <w:tr w:rsidR="00A9154D" w:rsidRPr="00A9154D" w:rsidTr="00466531">
        <w:trPr>
          <w:trHeight w:hRule="exact" w:val="781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466531" w:rsidRDefault="00A9154D" w:rsidP="0078231F">
            <w:pPr>
              <w:rPr>
                <w:rFonts w:asciiTheme="minorHAnsi" w:hAnsiTheme="minorHAnsi"/>
                <w:sz w:val="22"/>
                <w:szCs w:val="22"/>
              </w:rPr>
            </w:pPr>
            <w:r w:rsidRPr="00466531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N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u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m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er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</w:t>
            </w:r>
            <w:r w:rsidRPr="00466531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e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w</w:t>
            </w:r>
            <w:r w:rsidRPr="00466531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i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den</w:t>
            </w:r>
            <w:r w:rsidRPr="00466531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c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j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ny</w:t>
            </w:r>
            <w:r w:rsidRPr="00466531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 </w:t>
            </w:r>
            <w:r w:rsidRPr="00466531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F</w:t>
            </w:r>
            <w:r w:rsidRPr="00466531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or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m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u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l</w:t>
            </w:r>
            <w:r w:rsidRPr="00466531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a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466531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z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  <w:p w:rsidR="00A9154D" w:rsidRPr="00466531" w:rsidRDefault="00A9154D" w:rsidP="0078231F">
            <w:pPr>
              <w:rPr>
                <w:rFonts w:asciiTheme="minorHAnsi" w:hAnsiTheme="minorHAnsi"/>
                <w:sz w:val="22"/>
                <w:szCs w:val="22"/>
              </w:rPr>
            </w:pPr>
            <w:r w:rsidRPr="00466531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R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ekru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t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466531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c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j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466531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e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go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466531" w:rsidRDefault="00A9154D" w:rsidP="0078231F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154D" w:rsidRPr="00A9154D" w:rsidTr="00466531">
        <w:trPr>
          <w:trHeight w:hRule="exact" w:val="708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466531" w:rsidRDefault="00A9154D" w:rsidP="0078231F">
            <w:pPr>
              <w:rPr>
                <w:rFonts w:asciiTheme="minorHAnsi" w:hAnsiTheme="minorHAnsi"/>
                <w:sz w:val="22"/>
                <w:szCs w:val="22"/>
              </w:rPr>
            </w:pP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Im</w:t>
            </w:r>
            <w:r w:rsidRPr="00466531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i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ę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466531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 xml:space="preserve"> 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  <w:r w:rsidRPr="00466531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z</w:t>
            </w:r>
            <w:r w:rsidRPr="00466531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w</w:t>
            </w:r>
            <w:r w:rsidRPr="00466531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i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s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ko p</w:t>
            </w:r>
            <w:r w:rsidRPr="00466531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o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t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r w:rsidRPr="00466531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c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j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466531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l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nego</w:t>
            </w:r>
            <w:r w:rsidR="004665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6531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U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466531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z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st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i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 xml:space="preserve">ka </w:t>
            </w:r>
            <w:r w:rsidRPr="0046653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p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ro</w:t>
            </w:r>
            <w:r w:rsidRPr="00466531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j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ek</w:t>
            </w:r>
            <w:r w:rsidRPr="00466531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t</w:t>
            </w:r>
            <w:r w:rsidRPr="00466531">
              <w:rPr>
                <w:rFonts w:asciiTheme="minorHAnsi" w:hAnsiTheme="minorHAnsi"/>
                <w:b/>
                <w:sz w:val="22"/>
                <w:szCs w:val="22"/>
              </w:rPr>
              <w:t>u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466531" w:rsidRDefault="00A9154D" w:rsidP="0078231F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9154D" w:rsidRPr="00A9154D" w:rsidRDefault="00A9154D" w:rsidP="00A9154D">
      <w:pPr>
        <w:rPr>
          <w:rFonts w:asciiTheme="minorHAnsi" w:hAnsiTheme="minorHAnsi"/>
          <w:sz w:val="22"/>
          <w:szCs w:val="22"/>
        </w:rPr>
      </w:pPr>
    </w:p>
    <w:p w:rsidR="00A9154D" w:rsidRPr="00A9154D" w:rsidRDefault="00A9154D" w:rsidP="00A9154D">
      <w:pPr>
        <w:rPr>
          <w:rFonts w:asciiTheme="minorHAnsi" w:hAnsiTheme="minorHAnsi"/>
          <w:sz w:val="22"/>
          <w:szCs w:val="22"/>
        </w:rPr>
      </w:pPr>
    </w:p>
    <w:p w:rsidR="00A9154D" w:rsidRPr="002F5E9C" w:rsidRDefault="00A9154D" w:rsidP="00A9154D">
      <w:pPr>
        <w:spacing w:line="276" w:lineRule="auto"/>
        <w:rPr>
          <w:rFonts w:asciiTheme="minorHAnsi" w:hAnsiTheme="minorHAnsi"/>
          <w:sz w:val="22"/>
          <w:szCs w:val="22"/>
        </w:rPr>
      </w:pPr>
      <w:r w:rsidRPr="002F5E9C">
        <w:rPr>
          <w:rFonts w:asciiTheme="minorHAnsi" w:hAnsiTheme="minorHAnsi"/>
          <w:sz w:val="22"/>
          <w:szCs w:val="22"/>
        </w:rPr>
        <w:t>Niniejszym oświadczam, iż:</w:t>
      </w:r>
    </w:p>
    <w:p w:rsidR="00A9154D" w:rsidRPr="002F5E9C" w:rsidRDefault="00A9154D" w:rsidP="00A9154D">
      <w:p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F5E9C">
        <w:rPr>
          <w:rFonts w:asciiTheme="minorHAnsi" w:hAnsiTheme="minorHAnsi"/>
          <w:sz w:val="22"/>
          <w:szCs w:val="22"/>
        </w:rPr>
        <w:t>1.   zapoznałem/am się z Regulaminem rekrutacji uczestników, dokonując oceny formularzy rekrutacyjnych  w ramach projektu pt.: „Biznes na START!”,</w:t>
      </w:r>
    </w:p>
    <w:p w:rsidR="00A9154D" w:rsidRPr="002F5E9C" w:rsidRDefault="00A9154D" w:rsidP="00A9154D">
      <w:p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F5E9C">
        <w:rPr>
          <w:rFonts w:asciiTheme="minorHAnsi" w:hAnsiTheme="minorHAnsi"/>
          <w:sz w:val="22"/>
          <w:szCs w:val="22"/>
        </w:rPr>
        <w:t>2.  zobowiązuję się wypełniać obowiązki członka komisji rekrutacyjnej w sposób sumienny, rzetelny i bezstronny, zgodnie z posiadaną wiedzą,</w:t>
      </w:r>
    </w:p>
    <w:p w:rsidR="00A9154D" w:rsidRPr="002F5E9C" w:rsidRDefault="00A9154D" w:rsidP="00A9154D">
      <w:p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2F5E9C">
        <w:rPr>
          <w:rFonts w:asciiTheme="minorHAnsi" w:hAnsiTheme="minorHAnsi"/>
          <w:sz w:val="22"/>
          <w:szCs w:val="22"/>
        </w:rPr>
        <w:t>3.     nie  zachodzi  żadna  okoliczność,  mogąca  wywołać  uzasadnioną  wątpliwość  co  do  mojej bezstronności względem osoby ubiegającej się o uczestnictwo w projekcie, w szczególności:</w:t>
      </w:r>
    </w:p>
    <w:p w:rsidR="00A9154D" w:rsidRPr="002F5E9C" w:rsidRDefault="00A9154D" w:rsidP="00A9154D">
      <w:p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2F5E9C">
        <w:rPr>
          <w:rFonts w:asciiTheme="minorHAnsi" w:hAnsiTheme="minorHAnsi"/>
          <w:sz w:val="22"/>
          <w:szCs w:val="22"/>
        </w:rPr>
        <w:t>a.   nie jestem małżonkiem, krewnym albo powinowatym w linii prostej lub bocznej do drugiego stopnia osoby, która złożyła formularz rekrutacyjny,</w:t>
      </w:r>
    </w:p>
    <w:p w:rsidR="00A9154D" w:rsidRPr="002F5E9C" w:rsidRDefault="00A9154D" w:rsidP="00A9154D">
      <w:p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2F5E9C">
        <w:rPr>
          <w:rFonts w:asciiTheme="minorHAnsi" w:hAnsiTheme="minorHAnsi"/>
          <w:sz w:val="22"/>
          <w:szCs w:val="22"/>
        </w:rPr>
        <w:t>b.   nie   pozostaję   z   osobą,   która   złożyła   formularz   rekrutacyjny,   w   stosunku przysposobienia, opieki lub kurateli.</w:t>
      </w:r>
    </w:p>
    <w:p w:rsidR="00A9154D" w:rsidRPr="002F5E9C" w:rsidRDefault="00A9154D" w:rsidP="00A9154D">
      <w:pPr>
        <w:spacing w:line="276" w:lineRule="auto"/>
        <w:rPr>
          <w:rFonts w:asciiTheme="minorHAnsi" w:hAnsiTheme="minorHAnsi"/>
          <w:sz w:val="22"/>
          <w:szCs w:val="22"/>
        </w:rPr>
      </w:pPr>
      <w:r w:rsidRPr="002F5E9C">
        <w:rPr>
          <w:rFonts w:asciiTheme="minorHAnsi" w:hAnsiTheme="minorHAnsi"/>
          <w:sz w:val="22"/>
          <w:szCs w:val="22"/>
        </w:rPr>
        <w:t>4.   zobowiązuję się do zachowania w tajemnicy wszelkich informacji, jakie uzyskam podczas lub w związku   z dokonywaniem oceny formularzy rekrutacyjnych oraz do ich wykorzystywania jedynie w zakresie  niezbędnym do dokonania tej oceny.</w:t>
      </w:r>
    </w:p>
    <w:p w:rsidR="00A9154D" w:rsidRPr="00A9154D" w:rsidRDefault="00A9154D" w:rsidP="00A9154D">
      <w:pPr>
        <w:spacing w:line="276" w:lineRule="auto"/>
        <w:rPr>
          <w:rFonts w:asciiTheme="minorHAnsi" w:hAnsiTheme="minorHAnsi"/>
        </w:rPr>
      </w:pPr>
    </w:p>
    <w:p w:rsidR="00A9154D" w:rsidRPr="00A9154D" w:rsidRDefault="00A9154D" w:rsidP="00A9154D">
      <w:pPr>
        <w:spacing w:line="276" w:lineRule="auto"/>
        <w:rPr>
          <w:rFonts w:asciiTheme="minorHAnsi" w:hAnsiTheme="minorHAnsi"/>
        </w:rPr>
      </w:pPr>
    </w:p>
    <w:p w:rsidR="00A9154D" w:rsidRPr="00A9154D" w:rsidRDefault="00A9154D" w:rsidP="00A9154D">
      <w:pPr>
        <w:jc w:val="center"/>
        <w:rPr>
          <w:rFonts w:asciiTheme="minorHAnsi" w:hAnsiTheme="minorHAnsi"/>
        </w:rPr>
      </w:pPr>
      <w:r w:rsidRPr="00A9154D">
        <w:rPr>
          <w:rFonts w:asciiTheme="minorHAnsi" w:hAnsiTheme="minorHAnsi"/>
        </w:rPr>
        <w:t>………………………..                                                                ………………………………</w:t>
      </w:r>
    </w:p>
    <w:p w:rsidR="00A9154D" w:rsidRPr="00A9154D" w:rsidRDefault="00A9154D" w:rsidP="00A9154D">
      <w:pPr>
        <w:rPr>
          <w:rFonts w:asciiTheme="minorHAnsi" w:hAnsiTheme="minorHAnsi"/>
        </w:rPr>
      </w:pPr>
      <w:r w:rsidRPr="00A9154D">
        <w:rPr>
          <w:rFonts w:asciiTheme="minorHAnsi" w:hAnsiTheme="minorHAnsi"/>
        </w:rPr>
        <w:t xml:space="preserve">                         data                                                                                                      podpis</w:t>
      </w:r>
    </w:p>
    <w:p w:rsidR="00A9154D" w:rsidRDefault="00A9154D" w:rsidP="00A9154D">
      <w:pPr>
        <w:spacing w:line="360" w:lineRule="auto"/>
        <w:rPr>
          <w:rFonts w:asciiTheme="minorHAnsi" w:hAnsiTheme="minorHAnsi"/>
        </w:rPr>
      </w:pPr>
    </w:p>
    <w:p w:rsidR="002F5E9C" w:rsidRDefault="002F5E9C" w:rsidP="00A9154D">
      <w:pPr>
        <w:spacing w:line="360" w:lineRule="auto"/>
        <w:rPr>
          <w:rFonts w:asciiTheme="minorHAnsi" w:hAnsiTheme="minorHAnsi"/>
        </w:rPr>
      </w:pPr>
    </w:p>
    <w:p w:rsidR="002F5E9C" w:rsidRDefault="002F5E9C" w:rsidP="00A9154D">
      <w:pPr>
        <w:spacing w:line="360" w:lineRule="auto"/>
        <w:rPr>
          <w:rFonts w:asciiTheme="minorHAnsi" w:hAnsiTheme="minorHAnsi"/>
        </w:rPr>
      </w:pPr>
    </w:p>
    <w:p w:rsidR="002F5E9C" w:rsidRDefault="002F5E9C" w:rsidP="00A9154D">
      <w:pPr>
        <w:spacing w:line="360" w:lineRule="auto"/>
        <w:rPr>
          <w:rFonts w:asciiTheme="minorHAnsi" w:hAnsiTheme="minorHAnsi"/>
        </w:rPr>
      </w:pPr>
    </w:p>
    <w:p w:rsidR="002F5E9C" w:rsidRDefault="002F5E9C" w:rsidP="00A9154D">
      <w:pPr>
        <w:spacing w:line="360" w:lineRule="auto"/>
        <w:rPr>
          <w:rFonts w:asciiTheme="minorHAnsi" w:hAnsiTheme="minorHAnsi"/>
        </w:rPr>
      </w:pPr>
    </w:p>
    <w:p w:rsidR="002F5E9C" w:rsidRPr="00A9154D" w:rsidRDefault="002F5E9C" w:rsidP="00A9154D">
      <w:pPr>
        <w:spacing w:line="360" w:lineRule="auto"/>
        <w:rPr>
          <w:rFonts w:asciiTheme="minorHAnsi" w:hAnsiTheme="minorHAnsi"/>
        </w:rPr>
      </w:pPr>
    </w:p>
    <w:p w:rsidR="00A9154D" w:rsidRPr="002F5E9C" w:rsidRDefault="00A9154D" w:rsidP="00A9154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F5E9C">
        <w:rPr>
          <w:rFonts w:asciiTheme="minorHAnsi" w:hAnsiTheme="minorHAnsi"/>
          <w:b/>
          <w:sz w:val="22"/>
          <w:szCs w:val="22"/>
        </w:rPr>
        <w:lastRenderedPageBreak/>
        <w:t>I.</w:t>
      </w:r>
      <w:r w:rsidRPr="002F5E9C">
        <w:rPr>
          <w:rFonts w:asciiTheme="minorHAnsi" w:hAnsiTheme="minorHAnsi"/>
          <w:b/>
          <w:sz w:val="22"/>
          <w:szCs w:val="22"/>
        </w:rPr>
        <w:tab/>
        <w:t>OCENA FORMALNA FORMULARZA REKRUTACYJNEGO</w:t>
      </w:r>
    </w:p>
    <w:tbl>
      <w:tblPr>
        <w:tblStyle w:val="Tabela-Siatka"/>
        <w:tblW w:w="9180" w:type="dxa"/>
        <w:tblLayout w:type="fixed"/>
        <w:tblLook w:val="04A0"/>
      </w:tblPr>
      <w:tblGrid>
        <w:gridCol w:w="4219"/>
        <w:gridCol w:w="1418"/>
        <w:gridCol w:w="1275"/>
        <w:gridCol w:w="1134"/>
        <w:gridCol w:w="1134"/>
      </w:tblGrid>
      <w:tr w:rsidR="00A9154D" w:rsidRPr="00A9154D" w:rsidTr="00F91482">
        <w:tc>
          <w:tcPr>
            <w:tcW w:w="4219" w:type="dxa"/>
            <w:vMerge w:val="restart"/>
            <w:shd w:val="clear" w:color="auto" w:fill="D9D9D9" w:themeFill="background1" w:themeFillShade="D9"/>
          </w:tcPr>
          <w:p w:rsidR="00A9154D" w:rsidRPr="002F5E9C" w:rsidRDefault="00A9154D" w:rsidP="002F5E9C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DECYZJA W SPRAWIE OCENY FORMALNEJ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A9154D" w:rsidRPr="002F5E9C" w:rsidRDefault="00A9154D" w:rsidP="0078231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I OCENIAJĄCY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9154D" w:rsidRPr="002F5E9C" w:rsidRDefault="00A9154D" w:rsidP="0078231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II OCENIAJĄCY</w:t>
            </w:r>
          </w:p>
        </w:tc>
      </w:tr>
      <w:tr w:rsidR="00A9154D" w:rsidRPr="00A9154D" w:rsidTr="00466531">
        <w:trPr>
          <w:trHeight w:val="299"/>
        </w:trPr>
        <w:tc>
          <w:tcPr>
            <w:tcW w:w="4219" w:type="dxa"/>
            <w:vMerge/>
            <w:shd w:val="clear" w:color="auto" w:fill="D9D9D9" w:themeFill="background1" w:themeFillShade="D9"/>
          </w:tcPr>
          <w:p w:rsidR="00A9154D" w:rsidRPr="002F5E9C" w:rsidRDefault="00A9154D" w:rsidP="0078231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9154D" w:rsidRPr="002F5E9C" w:rsidRDefault="00A9154D" w:rsidP="002F5E9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9154D" w:rsidRPr="002F5E9C" w:rsidRDefault="00A9154D" w:rsidP="002F5E9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D" w:rsidRPr="002F5E9C" w:rsidRDefault="00A9154D" w:rsidP="002F5E9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154D" w:rsidRPr="002F5E9C" w:rsidRDefault="00A9154D" w:rsidP="002F5E9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A9154D" w:rsidRPr="00A9154D" w:rsidTr="00F91482">
        <w:tc>
          <w:tcPr>
            <w:tcW w:w="4219" w:type="dxa"/>
            <w:shd w:val="clear" w:color="auto" w:fill="D9D9D9" w:themeFill="background1" w:themeFillShade="D9"/>
          </w:tcPr>
          <w:p w:rsidR="00A9154D" w:rsidRPr="002F5E9C" w:rsidRDefault="00A9154D" w:rsidP="007823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F5E9C">
              <w:rPr>
                <w:rFonts w:asciiTheme="minorHAnsi" w:hAnsiTheme="minorHAnsi"/>
                <w:b/>
                <w:sz w:val="20"/>
                <w:szCs w:val="20"/>
              </w:rPr>
              <w:t>Formularz rekrutacyjny spełnił kryteria formalne i został przekazany do oceny merytorycznej (w tym po uzupełnieniu)?</w:t>
            </w:r>
          </w:p>
        </w:tc>
        <w:tc>
          <w:tcPr>
            <w:tcW w:w="1418" w:type="dxa"/>
            <w:shd w:val="clear" w:color="auto" w:fill="FFFFFF" w:themeFill="background1"/>
          </w:tcPr>
          <w:p w:rsidR="00A9154D" w:rsidRPr="00A9154D" w:rsidRDefault="00A9154D" w:rsidP="0078231F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9154D" w:rsidRPr="00A9154D" w:rsidRDefault="00A9154D" w:rsidP="0078231F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154D" w:rsidRPr="00A9154D" w:rsidRDefault="00A9154D" w:rsidP="0078231F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154D" w:rsidRPr="00A9154D" w:rsidRDefault="00A9154D" w:rsidP="0078231F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A9154D" w:rsidRPr="00A9154D" w:rsidRDefault="00A9154D" w:rsidP="00A9154D">
      <w:pPr>
        <w:rPr>
          <w:rFonts w:asciiTheme="minorHAnsi" w:hAnsiTheme="minorHAnsi"/>
          <w:sz w:val="22"/>
          <w:szCs w:val="22"/>
        </w:rPr>
      </w:pPr>
    </w:p>
    <w:p w:rsidR="00A9154D" w:rsidRPr="00F91482" w:rsidRDefault="00A9154D" w:rsidP="00A9154D">
      <w:pPr>
        <w:rPr>
          <w:rFonts w:asciiTheme="minorHAnsi" w:hAnsiTheme="minorHAnsi"/>
          <w:sz w:val="16"/>
          <w:szCs w:val="16"/>
        </w:rPr>
      </w:pPr>
    </w:p>
    <w:p w:rsidR="00A9154D" w:rsidRPr="00466531" w:rsidRDefault="00A9154D" w:rsidP="00A9154D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A9154D">
        <w:rPr>
          <w:rFonts w:asciiTheme="minorHAnsi" w:hAnsiTheme="minorHAnsi"/>
          <w:b/>
          <w:spacing w:val="1"/>
          <w:position w:val="-1"/>
          <w:sz w:val="22"/>
          <w:szCs w:val="22"/>
        </w:rPr>
        <w:t>O</w:t>
      </w:r>
      <w:r w:rsidRPr="00A9154D">
        <w:rPr>
          <w:rFonts w:asciiTheme="minorHAnsi" w:hAnsiTheme="minorHAnsi"/>
          <w:b/>
          <w:spacing w:val="-1"/>
          <w:position w:val="-1"/>
          <w:sz w:val="22"/>
          <w:szCs w:val="22"/>
        </w:rPr>
        <w:t>CEN</w:t>
      </w:r>
      <w:r w:rsidRPr="00A9154D">
        <w:rPr>
          <w:rFonts w:asciiTheme="minorHAnsi" w:hAnsiTheme="minorHAnsi"/>
          <w:b/>
          <w:position w:val="-1"/>
          <w:sz w:val="22"/>
          <w:szCs w:val="22"/>
        </w:rPr>
        <w:t>A</w:t>
      </w:r>
      <w:r w:rsidRPr="00A9154D">
        <w:rPr>
          <w:rFonts w:asciiTheme="minorHAnsi" w:hAnsiTheme="minorHAnsi"/>
          <w:b/>
          <w:spacing w:val="-1"/>
          <w:position w:val="-1"/>
          <w:sz w:val="22"/>
          <w:szCs w:val="22"/>
        </w:rPr>
        <w:t xml:space="preserve"> </w:t>
      </w:r>
      <w:r w:rsidRPr="00A9154D">
        <w:rPr>
          <w:rFonts w:asciiTheme="minorHAnsi" w:hAnsiTheme="minorHAnsi"/>
          <w:b/>
          <w:position w:val="-1"/>
          <w:sz w:val="22"/>
          <w:szCs w:val="22"/>
        </w:rPr>
        <w:t>M</w:t>
      </w:r>
      <w:r w:rsidRPr="00A9154D">
        <w:rPr>
          <w:rFonts w:asciiTheme="minorHAnsi" w:hAnsiTheme="minorHAnsi"/>
          <w:b/>
          <w:spacing w:val="-1"/>
          <w:position w:val="-1"/>
          <w:sz w:val="22"/>
          <w:szCs w:val="22"/>
        </w:rPr>
        <w:t>ER</w:t>
      </w:r>
      <w:r w:rsidRPr="00A9154D">
        <w:rPr>
          <w:rFonts w:asciiTheme="minorHAnsi" w:hAnsiTheme="minorHAnsi"/>
          <w:b/>
          <w:spacing w:val="1"/>
          <w:position w:val="-1"/>
          <w:sz w:val="22"/>
          <w:szCs w:val="22"/>
        </w:rPr>
        <w:t>Y</w:t>
      </w:r>
      <w:r w:rsidRPr="00A9154D">
        <w:rPr>
          <w:rFonts w:asciiTheme="minorHAnsi" w:hAnsiTheme="minorHAnsi"/>
          <w:b/>
          <w:spacing w:val="-1"/>
          <w:position w:val="-1"/>
          <w:sz w:val="22"/>
          <w:szCs w:val="22"/>
        </w:rPr>
        <w:t>T</w:t>
      </w:r>
      <w:r w:rsidRPr="00A9154D">
        <w:rPr>
          <w:rFonts w:asciiTheme="minorHAnsi" w:hAnsiTheme="minorHAnsi"/>
          <w:b/>
          <w:spacing w:val="1"/>
          <w:position w:val="-1"/>
          <w:sz w:val="22"/>
          <w:szCs w:val="22"/>
        </w:rPr>
        <w:t>O</w:t>
      </w:r>
      <w:r w:rsidRPr="00A9154D">
        <w:rPr>
          <w:rFonts w:asciiTheme="minorHAnsi" w:hAnsiTheme="minorHAnsi"/>
          <w:b/>
          <w:spacing w:val="-3"/>
          <w:position w:val="-1"/>
          <w:sz w:val="22"/>
          <w:szCs w:val="22"/>
        </w:rPr>
        <w:t>R</w:t>
      </w:r>
      <w:r w:rsidRPr="00A9154D">
        <w:rPr>
          <w:rFonts w:asciiTheme="minorHAnsi" w:hAnsiTheme="minorHAnsi"/>
          <w:b/>
          <w:spacing w:val="1"/>
          <w:position w:val="-1"/>
          <w:sz w:val="22"/>
          <w:szCs w:val="22"/>
        </w:rPr>
        <w:t>Y</w:t>
      </w:r>
      <w:r w:rsidRPr="00A9154D">
        <w:rPr>
          <w:rFonts w:asciiTheme="minorHAnsi" w:hAnsiTheme="minorHAnsi"/>
          <w:b/>
          <w:spacing w:val="-3"/>
          <w:position w:val="-1"/>
          <w:sz w:val="22"/>
          <w:szCs w:val="22"/>
        </w:rPr>
        <w:t>CZ</w:t>
      </w:r>
      <w:r w:rsidRPr="00A9154D">
        <w:rPr>
          <w:rFonts w:asciiTheme="minorHAnsi" w:hAnsiTheme="minorHAnsi"/>
          <w:b/>
          <w:spacing w:val="1"/>
          <w:position w:val="-1"/>
          <w:sz w:val="22"/>
          <w:szCs w:val="22"/>
        </w:rPr>
        <w:t>N</w:t>
      </w:r>
      <w:r w:rsidRPr="00A9154D">
        <w:rPr>
          <w:rFonts w:asciiTheme="minorHAnsi" w:hAnsiTheme="minorHAnsi"/>
          <w:b/>
          <w:position w:val="-1"/>
          <w:sz w:val="22"/>
          <w:szCs w:val="22"/>
        </w:rPr>
        <w:t>A</w:t>
      </w:r>
      <w:r w:rsidRPr="00A9154D">
        <w:rPr>
          <w:rFonts w:asciiTheme="minorHAnsi" w:hAnsiTheme="minorHAnsi"/>
          <w:b/>
          <w:spacing w:val="-1"/>
          <w:position w:val="-1"/>
          <w:sz w:val="22"/>
          <w:szCs w:val="22"/>
        </w:rPr>
        <w:t xml:space="preserve"> </w:t>
      </w:r>
      <w:r w:rsidRPr="00A9154D">
        <w:rPr>
          <w:rFonts w:asciiTheme="minorHAnsi" w:hAnsiTheme="minorHAnsi"/>
          <w:b/>
          <w:spacing w:val="2"/>
          <w:position w:val="-1"/>
          <w:sz w:val="22"/>
          <w:szCs w:val="22"/>
        </w:rPr>
        <w:t>F</w:t>
      </w:r>
      <w:r w:rsidRPr="00A9154D">
        <w:rPr>
          <w:rFonts w:asciiTheme="minorHAnsi" w:hAnsiTheme="minorHAnsi"/>
          <w:b/>
          <w:spacing w:val="1"/>
          <w:position w:val="-1"/>
          <w:sz w:val="22"/>
          <w:szCs w:val="22"/>
        </w:rPr>
        <w:t>O</w:t>
      </w:r>
      <w:r w:rsidRPr="00A9154D">
        <w:rPr>
          <w:rFonts w:asciiTheme="minorHAnsi" w:hAnsiTheme="minorHAnsi"/>
          <w:b/>
          <w:spacing w:val="-1"/>
          <w:position w:val="-1"/>
          <w:sz w:val="22"/>
          <w:szCs w:val="22"/>
        </w:rPr>
        <w:t>R</w:t>
      </w:r>
      <w:r w:rsidRPr="00A9154D">
        <w:rPr>
          <w:rFonts w:asciiTheme="minorHAnsi" w:hAnsiTheme="minorHAnsi"/>
          <w:b/>
          <w:position w:val="-1"/>
          <w:sz w:val="22"/>
          <w:szCs w:val="22"/>
        </w:rPr>
        <w:t>M</w:t>
      </w:r>
      <w:r w:rsidRPr="00A9154D">
        <w:rPr>
          <w:rFonts w:asciiTheme="minorHAnsi" w:hAnsiTheme="minorHAnsi"/>
          <w:b/>
          <w:spacing w:val="-1"/>
          <w:position w:val="-1"/>
          <w:sz w:val="22"/>
          <w:szCs w:val="22"/>
        </w:rPr>
        <w:t>ULAR</w:t>
      </w:r>
      <w:r w:rsidRPr="00A9154D">
        <w:rPr>
          <w:rFonts w:asciiTheme="minorHAnsi" w:hAnsiTheme="minorHAnsi"/>
          <w:b/>
          <w:spacing w:val="-3"/>
          <w:position w:val="-1"/>
          <w:sz w:val="22"/>
          <w:szCs w:val="22"/>
        </w:rPr>
        <w:t>Z</w:t>
      </w:r>
      <w:r w:rsidRPr="00A9154D">
        <w:rPr>
          <w:rFonts w:asciiTheme="minorHAnsi" w:hAnsiTheme="minorHAnsi"/>
          <w:b/>
          <w:position w:val="-1"/>
          <w:sz w:val="22"/>
          <w:szCs w:val="22"/>
        </w:rPr>
        <w:t>A</w:t>
      </w:r>
      <w:r w:rsidRPr="00A9154D">
        <w:rPr>
          <w:rFonts w:asciiTheme="minorHAnsi" w:hAnsiTheme="minorHAnsi"/>
          <w:b/>
          <w:spacing w:val="-1"/>
          <w:position w:val="-1"/>
          <w:sz w:val="22"/>
          <w:szCs w:val="22"/>
        </w:rPr>
        <w:t xml:space="preserve"> </w:t>
      </w:r>
      <w:r w:rsidRPr="00A9154D">
        <w:rPr>
          <w:rFonts w:asciiTheme="minorHAnsi" w:hAnsiTheme="minorHAnsi"/>
          <w:b/>
          <w:spacing w:val="1"/>
          <w:position w:val="-1"/>
          <w:sz w:val="22"/>
          <w:szCs w:val="22"/>
        </w:rPr>
        <w:t>R</w:t>
      </w:r>
      <w:r w:rsidRPr="00A9154D">
        <w:rPr>
          <w:rFonts w:asciiTheme="minorHAnsi" w:hAnsiTheme="minorHAnsi"/>
          <w:b/>
          <w:spacing w:val="-1"/>
          <w:position w:val="-1"/>
          <w:sz w:val="22"/>
          <w:szCs w:val="22"/>
        </w:rPr>
        <w:t>E</w:t>
      </w:r>
      <w:r w:rsidRPr="00A9154D">
        <w:rPr>
          <w:rFonts w:asciiTheme="minorHAnsi" w:hAnsiTheme="minorHAnsi"/>
          <w:b/>
          <w:spacing w:val="1"/>
          <w:position w:val="-1"/>
          <w:sz w:val="22"/>
          <w:szCs w:val="22"/>
        </w:rPr>
        <w:t>K</w:t>
      </w:r>
      <w:r w:rsidRPr="00A9154D">
        <w:rPr>
          <w:rFonts w:asciiTheme="minorHAnsi" w:hAnsiTheme="minorHAnsi"/>
          <w:b/>
          <w:spacing w:val="-1"/>
          <w:position w:val="-1"/>
          <w:sz w:val="22"/>
          <w:szCs w:val="22"/>
        </w:rPr>
        <w:t>RUTAC</w:t>
      </w:r>
      <w:r w:rsidRPr="00A9154D">
        <w:rPr>
          <w:rFonts w:asciiTheme="minorHAnsi" w:hAnsiTheme="minorHAnsi"/>
          <w:b/>
          <w:spacing w:val="1"/>
          <w:position w:val="-1"/>
          <w:sz w:val="22"/>
          <w:szCs w:val="22"/>
        </w:rPr>
        <w:t>Y</w:t>
      </w:r>
      <w:r w:rsidRPr="00A9154D">
        <w:rPr>
          <w:rFonts w:asciiTheme="minorHAnsi" w:hAnsiTheme="minorHAnsi"/>
          <w:b/>
          <w:position w:val="-1"/>
          <w:sz w:val="22"/>
          <w:szCs w:val="22"/>
        </w:rPr>
        <w:t>J</w:t>
      </w:r>
      <w:r w:rsidRPr="00A9154D">
        <w:rPr>
          <w:rFonts w:asciiTheme="minorHAnsi" w:hAnsiTheme="minorHAnsi"/>
          <w:b/>
          <w:spacing w:val="-1"/>
          <w:position w:val="-1"/>
          <w:sz w:val="22"/>
          <w:szCs w:val="22"/>
        </w:rPr>
        <w:t>NEG</w:t>
      </w:r>
      <w:r w:rsidRPr="00A9154D">
        <w:rPr>
          <w:rFonts w:asciiTheme="minorHAnsi" w:hAnsiTheme="minorHAnsi"/>
          <w:b/>
          <w:position w:val="-1"/>
          <w:sz w:val="22"/>
          <w:szCs w:val="22"/>
        </w:rPr>
        <w:t>O</w:t>
      </w:r>
    </w:p>
    <w:tbl>
      <w:tblPr>
        <w:tblW w:w="9572" w:type="dxa"/>
        <w:tblInd w:w="-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3327"/>
        <w:gridCol w:w="1422"/>
        <w:gridCol w:w="1470"/>
        <w:gridCol w:w="1660"/>
        <w:gridCol w:w="1275"/>
      </w:tblGrid>
      <w:tr w:rsidR="00A9154D" w:rsidRPr="00A9154D" w:rsidTr="00F91482">
        <w:trPr>
          <w:trHeight w:hRule="exact" w:val="511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A9154D" w:rsidRDefault="00A9154D" w:rsidP="007823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A9154D" w:rsidRDefault="00A9154D" w:rsidP="0078231F">
            <w:pPr>
              <w:ind w:right="74"/>
              <w:jc w:val="center"/>
              <w:rPr>
                <w:rFonts w:asciiTheme="minorHAnsi" w:hAnsiTheme="minorHAnsi"/>
                <w:b/>
              </w:rPr>
            </w:pPr>
            <w:r w:rsidRPr="00A9154D">
              <w:rPr>
                <w:rFonts w:asciiTheme="minorHAnsi" w:hAnsiTheme="minorHAnsi"/>
                <w:b/>
              </w:rPr>
              <w:t>Kryteria oceny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A9154D" w:rsidRDefault="00A9154D" w:rsidP="0078231F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54D">
              <w:rPr>
                <w:rFonts w:asciiTheme="minorHAnsi" w:hAnsiTheme="minorHAnsi"/>
                <w:b/>
                <w:sz w:val="22"/>
                <w:szCs w:val="22"/>
              </w:rPr>
              <w:t>Przyznana ilość punktów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A9154D" w:rsidRDefault="00A9154D" w:rsidP="0078231F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54D">
              <w:rPr>
                <w:rFonts w:asciiTheme="minorHAnsi" w:hAnsiTheme="minorHAnsi"/>
                <w:b/>
                <w:sz w:val="22"/>
                <w:szCs w:val="22"/>
              </w:rPr>
              <w:t>Maksymalna ilość punktów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A9154D" w:rsidRDefault="00A9154D" w:rsidP="0078231F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54D">
              <w:rPr>
                <w:rFonts w:asciiTheme="minorHAnsi" w:hAnsiTheme="minorHAnsi"/>
                <w:b/>
                <w:sz w:val="22"/>
                <w:szCs w:val="22"/>
              </w:rPr>
              <w:t>Średnia</w:t>
            </w:r>
          </w:p>
        </w:tc>
      </w:tr>
      <w:tr w:rsidR="00A9154D" w:rsidRPr="00A9154D" w:rsidTr="00F91482">
        <w:trPr>
          <w:trHeight w:hRule="exact" w:val="433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A9154D" w:rsidRDefault="00A9154D" w:rsidP="007823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A9154D" w:rsidRDefault="00A9154D" w:rsidP="0078231F">
            <w:pPr>
              <w:ind w:right="7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A9154D" w:rsidRDefault="00A9154D" w:rsidP="0078231F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54D">
              <w:rPr>
                <w:rFonts w:asciiTheme="minorHAnsi" w:hAnsiTheme="minorHAnsi"/>
                <w:b/>
                <w:sz w:val="22"/>
                <w:szCs w:val="22"/>
              </w:rPr>
              <w:t>I Oceniający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A9154D" w:rsidRDefault="00A9154D" w:rsidP="0078231F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54D">
              <w:rPr>
                <w:rFonts w:asciiTheme="minorHAnsi" w:hAnsiTheme="minorHAnsi"/>
                <w:b/>
                <w:sz w:val="22"/>
                <w:szCs w:val="22"/>
              </w:rPr>
              <w:t>II Oceniający</w:t>
            </w: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A9154D" w:rsidRDefault="00A9154D" w:rsidP="0078231F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A9154D" w:rsidRDefault="00A9154D" w:rsidP="0078231F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154D" w:rsidRPr="00A9154D" w:rsidTr="00F91482">
        <w:trPr>
          <w:trHeight w:hRule="exact" w:val="44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2F5E9C" w:rsidRDefault="00A9154D" w:rsidP="007823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2F5E9C" w:rsidRDefault="00A9154D" w:rsidP="0078231F">
            <w:pPr>
              <w:ind w:right="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POMYSŁ BIZNESOWY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2F5E9C" w:rsidRDefault="00A9154D" w:rsidP="0078231F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154D" w:rsidRPr="00A9154D" w:rsidTr="00466531">
        <w:trPr>
          <w:trHeight w:hRule="exact" w:val="42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2F5E9C" w:rsidRDefault="00A9154D" w:rsidP="007823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2F5E9C" w:rsidRDefault="002F5E9C" w:rsidP="002F5E9C">
            <w:pPr>
              <w:ind w:right="1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="Calibri" w:hAnsi="Calibri"/>
                <w:b/>
                <w:sz w:val="22"/>
                <w:szCs w:val="22"/>
              </w:rPr>
              <w:t xml:space="preserve"> ZNAJOMOŚĆ BRANŻY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2F5E9C" w:rsidRDefault="002F5E9C" w:rsidP="00F91482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A9154D" w:rsidRPr="002F5E9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154D" w:rsidRPr="00A9154D" w:rsidTr="00F91482">
        <w:trPr>
          <w:trHeight w:hRule="exact" w:val="85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2F5E9C" w:rsidRDefault="00A9154D" w:rsidP="007823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2F5E9C" w:rsidRDefault="002F5E9C" w:rsidP="007823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="Calibri" w:hAnsi="Calibri"/>
                <w:b/>
                <w:sz w:val="22"/>
                <w:szCs w:val="22"/>
              </w:rPr>
              <w:t>KWALIFIKACJE, DOŚWIADCZENIE W KONTEKŚCIE PLANOWANEJ DZIAŁALNOŚCI GOSPODARCZEJ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2F5E9C" w:rsidRDefault="002F5E9C" w:rsidP="0078231F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154D" w:rsidRPr="00A9154D" w:rsidTr="002F5E9C">
        <w:trPr>
          <w:trHeight w:hRule="exact" w:val="59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2F5E9C" w:rsidRDefault="00A9154D" w:rsidP="007823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2F5E9C" w:rsidRDefault="002F5E9C" w:rsidP="0078231F">
            <w:pPr>
              <w:ind w:right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="Calibri" w:hAnsi="Calibri"/>
                <w:b/>
                <w:sz w:val="22"/>
                <w:szCs w:val="22"/>
              </w:rPr>
              <w:t>ADEKWATNOŚĆ DZIAŁAŃ I KOSZTÓW INWESTYCYJNYCH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2F5E9C" w:rsidRDefault="002F5E9C" w:rsidP="0078231F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154D" w:rsidRPr="00A9154D" w:rsidTr="002F5E9C">
        <w:trPr>
          <w:trHeight w:hRule="exact" w:val="342"/>
        </w:trPr>
        <w:tc>
          <w:tcPr>
            <w:tcW w:w="3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2F5E9C" w:rsidRDefault="00A9154D" w:rsidP="0078231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2F5E9C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U</w:t>
            </w: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MA</w:t>
            </w:r>
            <w:r w:rsidRPr="002F5E9C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 xml:space="preserve"> </w:t>
            </w:r>
            <w:r w:rsidRPr="002F5E9C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O</w:t>
            </w:r>
            <w:r w:rsidRPr="002F5E9C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TR</w:t>
            </w:r>
            <w:r w:rsidRPr="002F5E9C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Z</w:t>
            </w:r>
            <w:r w:rsidRPr="002F5E9C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Y</w:t>
            </w: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2F5E9C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AN</w:t>
            </w:r>
            <w:r w:rsidRPr="002F5E9C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Y</w:t>
            </w:r>
            <w:r w:rsidRPr="002F5E9C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C</w:t>
            </w: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Pr="002F5E9C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 xml:space="preserve"> </w:t>
            </w:r>
            <w:r w:rsidRPr="002F5E9C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P</w:t>
            </w:r>
            <w:r w:rsidRPr="002F5E9C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UN</w:t>
            </w:r>
            <w:r w:rsidRPr="002F5E9C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K</w:t>
            </w:r>
            <w:r w:rsidRPr="002F5E9C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T</w:t>
            </w:r>
            <w:r w:rsidRPr="002F5E9C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Ó</w:t>
            </w: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W: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2F5E9C" w:rsidRDefault="00A9154D" w:rsidP="0078231F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2F5E9C" w:rsidRDefault="00A9154D" w:rsidP="0078231F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9154D" w:rsidRPr="00A9154D" w:rsidRDefault="00A9154D" w:rsidP="00A9154D">
      <w:pPr>
        <w:tabs>
          <w:tab w:val="left" w:pos="1740"/>
        </w:tabs>
        <w:rPr>
          <w:rFonts w:asciiTheme="minorHAnsi" w:hAnsiTheme="minorHAnsi"/>
          <w:b/>
          <w:sz w:val="22"/>
          <w:szCs w:val="22"/>
        </w:rPr>
      </w:pPr>
    </w:p>
    <w:p w:rsidR="00460ED6" w:rsidRPr="00460ED6" w:rsidRDefault="00460ED6" w:rsidP="00460ED6">
      <w:pPr>
        <w:jc w:val="both"/>
        <w:rPr>
          <w:rFonts w:ascii="Calibri" w:hAnsi="Calibri"/>
          <w:b/>
          <w:bCs/>
        </w:rPr>
      </w:pPr>
      <w:r w:rsidRPr="00460ED6">
        <w:rPr>
          <w:rFonts w:ascii="Calibri" w:hAnsi="Calibri"/>
          <w:b/>
          <w:bCs/>
        </w:rPr>
        <w:t>CZ</w:t>
      </w:r>
      <w:r w:rsidR="00466531">
        <w:rPr>
          <w:rFonts w:ascii="Calibri" w:hAnsi="Calibri"/>
          <w:b/>
          <w:bCs/>
        </w:rPr>
        <w:t>Y FORMULARZ REKRUTACYJNY SPEŁNIŁ</w:t>
      </w:r>
      <w:r w:rsidRPr="00460ED6">
        <w:rPr>
          <w:rFonts w:ascii="Calibri" w:hAnsi="Calibri"/>
          <w:b/>
          <w:bCs/>
        </w:rPr>
        <w:t xml:space="preserve"> WYMAGANIA MINIMALNE, ABY ZOSTAĆ ZAKWALIFIKOWANY DO  PROJEKTU (czy Formularz rekrutacyjny uzyskał wymagane min. 60% p</w:t>
      </w:r>
      <w:r>
        <w:rPr>
          <w:rFonts w:ascii="Calibri" w:hAnsi="Calibri"/>
          <w:b/>
          <w:bCs/>
        </w:rPr>
        <w:t>unktów od każdego Oceniającego</w:t>
      </w:r>
      <w:r w:rsidRPr="00460ED6">
        <w:rPr>
          <w:rFonts w:ascii="Calibri" w:hAnsi="Calibri"/>
          <w:b/>
          <w:bCs/>
        </w:rPr>
        <w:t>)?</w:t>
      </w:r>
    </w:p>
    <w:p w:rsidR="00460ED6" w:rsidRPr="00460ED6" w:rsidRDefault="00460ED6" w:rsidP="00460ED6">
      <w:pPr>
        <w:ind w:left="1440" w:hanging="1440"/>
        <w:rPr>
          <w:rFonts w:ascii="Calibri" w:hAnsi="Calibri"/>
        </w:rPr>
      </w:pPr>
      <w:r w:rsidRPr="00460ED6">
        <w:rPr>
          <w:rFonts w:ascii="Calibri" w:hAnsi="Calibri"/>
        </w:rPr>
        <w:t xml:space="preserve">□ TAK </w:t>
      </w:r>
    </w:p>
    <w:p w:rsidR="00460ED6" w:rsidRPr="00460ED6" w:rsidRDefault="00460ED6" w:rsidP="00460ED6">
      <w:pPr>
        <w:ind w:left="1440" w:hanging="1440"/>
        <w:rPr>
          <w:rFonts w:ascii="Calibri" w:hAnsi="Calibri"/>
          <w:b/>
          <w:bCs/>
        </w:rPr>
      </w:pPr>
      <w:r w:rsidRPr="00460ED6">
        <w:rPr>
          <w:rFonts w:ascii="Calibri" w:hAnsi="Calibri"/>
        </w:rPr>
        <w:t xml:space="preserve">□ NIE </w:t>
      </w:r>
    </w:p>
    <w:p w:rsidR="00A9154D" w:rsidRPr="00A9154D" w:rsidRDefault="00A9154D" w:rsidP="00A9154D">
      <w:pPr>
        <w:tabs>
          <w:tab w:val="left" w:pos="1740"/>
        </w:tabs>
        <w:rPr>
          <w:rFonts w:asciiTheme="minorHAnsi" w:hAnsiTheme="minorHAnsi"/>
          <w:b/>
          <w:sz w:val="22"/>
          <w:szCs w:val="22"/>
        </w:rPr>
      </w:pPr>
    </w:p>
    <w:p w:rsidR="00A9154D" w:rsidRPr="00A9154D" w:rsidRDefault="00A9154D" w:rsidP="00A9154D">
      <w:pPr>
        <w:rPr>
          <w:rFonts w:asciiTheme="minorHAnsi" w:hAnsiTheme="minorHAnsi"/>
          <w:b/>
          <w:sz w:val="22"/>
          <w:szCs w:val="22"/>
        </w:rPr>
      </w:pPr>
    </w:p>
    <w:p w:rsidR="00A9154D" w:rsidRPr="00A9154D" w:rsidRDefault="00A9154D" w:rsidP="00A9154D">
      <w:pPr>
        <w:rPr>
          <w:rFonts w:asciiTheme="minorHAnsi" w:hAnsiTheme="minorHAnsi"/>
          <w:b/>
          <w:sz w:val="22"/>
          <w:szCs w:val="22"/>
        </w:rPr>
      </w:pPr>
      <w:r w:rsidRPr="00A9154D">
        <w:rPr>
          <w:rFonts w:asciiTheme="minorHAnsi" w:hAnsiTheme="minorHAnsi"/>
          <w:b/>
          <w:sz w:val="22"/>
          <w:szCs w:val="22"/>
        </w:rPr>
        <w:t>I</w:t>
      </w:r>
      <w:r w:rsidR="002F5E9C">
        <w:rPr>
          <w:rFonts w:asciiTheme="minorHAnsi" w:hAnsiTheme="minorHAnsi"/>
          <w:b/>
          <w:sz w:val="22"/>
          <w:szCs w:val="22"/>
        </w:rPr>
        <w:t>I</w:t>
      </w:r>
      <w:r w:rsidRPr="00A9154D">
        <w:rPr>
          <w:rFonts w:asciiTheme="minorHAnsi" w:hAnsiTheme="minorHAnsi"/>
          <w:b/>
          <w:sz w:val="22"/>
          <w:szCs w:val="22"/>
        </w:rPr>
        <w:t>I. OCENA PREDYSPOZYCJI PRZEPROW</w:t>
      </w:r>
      <w:r w:rsidR="00466531">
        <w:rPr>
          <w:rFonts w:asciiTheme="minorHAnsi" w:hAnsiTheme="minorHAnsi"/>
          <w:b/>
          <w:sz w:val="22"/>
          <w:szCs w:val="22"/>
        </w:rPr>
        <w:t>ADZONA PRZEZ DORADCĘ ZAWODOWEGO</w:t>
      </w:r>
    </w:p>
    <w:tbl>
      <w:tblPr>
        <w:tblW w:w="8427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4478"/>
        <w:gridCol w:w="1741"/>
        <w:gridCol w:w="1790"/>
      </w:tblGrid>
      <w:tr w:rsidR="00A9154D" w:rsidRPr="00A9154D" w:rsidTr="00F91482">
        <w:trPr>
          <w:trHeight w:val="65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A9154D" w:rsidRDefault="00A9154D" w:rsidP="007823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A9154D" w:rsidRDefault="00A9154D" w:rsidP="0078231F">
            <w:pPr>
              <w:ind w:right="74"/>
              <w:jc w:val="center"/>
              <w:rPr>
                <w:rFonts w:ascii="Calibri" w:hAnsi="Calibri"/>
                <w:b/>
              </w:rPr>
            </w:pPr>
            <w:r w:rsidRPr="00A9154D">
              <w:rPr>
                <w:rFonts w:ascii="Calibri" w:hAnsi="Calibri"/>
                <w:b/>
              </w:rPr>
              <w:t>Kryteria oceny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F91482" w:rsidRDefault="00A9154D" w:rsidP="00F91482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482">
              <w:rPr>
                <w:rFonts w:asciiTheme="minorHAnsi" w:hAnsiTheme="minorHAnsi"/>
                <w:b/>
                <w:sz w:val="22"/>
                <w:szCs w:val="22"/>
              </w:rPr>
              <w:t>Przyznana ilość punktów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F91482" w:rsidRDefault="00A9154D" w:rsidP="00F91482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482">
              <w:rPr>
                <w:rFonts w:asciiTheme="minorHAnsi" w:hAnsiTheme="minorHAnsi"/>
                <w:b/>
                <w:sz w:val="22"/>
                <w:szCs w:val="22"/>
              </w:rPr>
              <w:t>Maksymalna ilość punktów</w:t>
            </w:r>
          </w:p>
        </w:tc>
      </w:tr>
      <w:tr w:rsidR="00A9154D" w:rsidRPr="00A9154D" w:rsidTr="00F91482">
        <w:trPr>
          <w:trHeight w:hRule="exact" w:val="46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A9154D" w:rsidRDefault="00A9154D" w:rsidP="007823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154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F91482" w:rsidRDefault="00A9154D" w:rsidP="0078231F">
            <w:pPr>
              <w:ind w:right="7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PRZEDSIĘBIORCZOŚĆ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F91482" w:rsidRDefault="00A9154D" w:rsidP="0078231F">
            <w:pPr>
              <w:spacing w:after="160" w:line="259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F91482" w:rsidRDefault="00A9154D" w:rsidP="0078231F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</w:tr>
      <w:tr w:rsidR="00A9154D" w:rsidRPr="00A9154D" w:rsidTr="00F91482">
        <w:trPr>
          <w:trHeight w:hRule="exact" w:val="57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A9154D" w:rsidRDefault="00A9154D" w:rsidP="007823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154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F91482" w:rsidRDefault="00A9154D" w:rsidP="0078231F">
            <w:pPr>
              <w:ind w:right="12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ZDOLNOŚCI ORGANIZACYJNE I ANALITYCZNE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F91482" w:rsidRDefault="00A9154D" w:rsidP="0078231F">
            <w:pPr>
              <w:spacing w:after="160" w:line="259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F91482" w:rsidRDefault="00A9154D" w:rsidP="00F91482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A9154D" w:rsidRPr="00A9154D" w:rsidTr="00F91482">
        <w:trPr>
          <w:trHeight w:hRule="exact" w:val="42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A9154D" w:rsidRDefault="00A9154D" w:rsidP="007823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154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F91482" w:rsidRDefault="00A9154D" w:rsidP="007823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SAMODZIELNOŚĆ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F91482" w:rsidRDefault="00A9154D" w:rsidP="0078231F">
            <w:pPr>
              <w:spacing w:after="160" w:line="259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F91482" w:rsidRDefault="00A9154D" w:rsidP="0078231F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A9154D" w:rsidRPr="00A9154D" w:rsidTr="00F91482">
        <w:trPr>
          <w:trHeight w:hRule="exact" w:val="41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A9154D" w:rsidRDefault="00A9154D" w:rsidP="007823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154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154D" w:rsidRPr="00F91482" w:rsidRDefault="00A9154D" w:rsidP="0078231F">
            <w:pPr>
              <w:ind w:right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MOTYWACJA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F91482" w:rsidRDefault="00A9154D" w:rsidP="0078231F">
            <w:pPr>
              <w:spacing w:after="160" w:line="259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F91482" w:rsidRDefault="00A9154D" w:rsidP="0078231F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</w:tr>
      <w:tr w:rsidR="00A9154D" w:rsidRPr="00A9154D" w:rsidTr="002F5E9C">
        <w:trPr>
          <w:trHeight w:hRule="exact" w:val="342"/>
        </w:trPr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A9154D" w:rsidRDefault="00A9154D" w:rsidP="0078231F">
            <w:pPr>
              <w:rPr>
                <w:rFonts w:ascii="Calibri" w:hAnsi="Calibri"/>
              </w:rPr>
            </w:pPr>
            <w:r w:rsidRPr="00A9154D">
              <w:rPr>
                <w:rFonts w:ascii="Calibri" w:hAnsi="Calibri"/>
                <w:b/>
              </w:rPr>
              <w:t>S</w:t>
            </w:r>
            <w:r w:rsidRPr="00A9154D">
              <w:rPr>
                <w:rFonts w:ascii="Calibri" w:hAnsi="Calibri"/>
                <w:b/>
                <w:spacing w:val="-1"/>
              </w:rPr>
              <w:t>U</w:t>
            </w:r>
            <w:r w:rsidRPr="00A9154D">
              <w:rPr>
                <w:rFonts w:ascii="Calibri" w:hAnsi="Calibri"/>
                <w:b/>
              </w:rPr>
              <w:t>MA</w:t>
            </w:r>
            <w:r w:rsidRPr="00A9154D">
              <w:rPr>
                <w:rFonts w:ascii="Calibri" w:hAnsi="Calibri"/>
                <w:b/>
                <w:spacing w:val="-1"/>
              </w:rPr>
              <w:t xml:space="preserve"> </w:t>
            </w:r>
            <w:r w:rsidRPr="00A9154D">
              <w:rPr>
                <w:rFonts w:ascii="Calibri" w:hAnsi="Calibri"/>
                <w:b/>
                <w:spacing w:val="1"/>
              </w:rPr>
              <w:t>O</w:t>
            </w:r>
            <w:r w:rsidRPr="00A9154D">
              <w:rPr>
                <w:rFonts w:ascii="Calibri" w:hAnsi="Calibri"/>
                <w:b/>
                <w:spacing w:val="-1"/>
              </w:rPr>
              <w:t>TR</w:t>
            </w:r>
            <w:r w:rsidRPr="00A9154D">
              <w:rPr>
                <w:rFonts w:ascii="Calibri" w:hAnsi="Calibri"/>
                <w:b/>
                <w:spacing w:val="-3"/>
              </w:rPr>
              <w:t>Z</w:t>
            </w:r>
            <w:r w:rsidRPr="00A9154D">
              <w:rPr>
                <w:rFonts w:ascii="Calibri" w:hAnsi="Calibri"/>
                <w:b/>
                <w:spacing w:val="1"/>
              </w:rPr>
              <w:t>Y</w:t>
            </w:r>
            <w:r w:rsidRPr="00A9154D">
              <w:rPr>
                <w:rFonts w:ascii="Calibri" w:hAnsi="Calibri"/>
                <w:b/>
              </w:rPr>
              <w:t>M</w:t>
            </w:r>
            <w:r w:rsidRPr="00A9154D">
              <w:rPr>
                <w:rFonts w:ascii="Calibri" w:hAnsi="Calibri"/>
                <w:b/>
                <w:spacing w:val="-1"/>
              </w:rPr>
              <w:t>AN</w:t>
            </w:r>
            <w:r w:rsidRPr="00A9154D">
              <w:rPr>
                <w:rFonts w:ascii="Calibri" w:hAnsi="Calibri"/>
                <w:b/>
                <w:spacing w:val="1"/>
              </w:rPr>
              <w:t>Y</w:t>
            </w:r>
            <w:r w:rsidRPr="00A9154D">
              <w:rPr>
                <w:rFonts w:ascii="Calibri" w:hAnsi="Calibri"/>
                <w:b/>
                <w:spacing w:val="-3"/>
              </w:rPr>
              <w:t>C</w:t>
            </w:r>
            <w:r w:rsidRPr="00A9154D">
              <w:rPr>
                <w:rFonts w:ascii="Calibri" w:hAnsi="Calibri"/>
                <w:b/>
              </w:rPr>
              <w:t>H</w:t>
            </w:r>
            <w:r w:rsidRPr="00A9154D">
              <w:rPr>
                <w:rFonts w:ascii="Calibri" w:hAnsi="Calibri"/>
                <w:b/>
                <w:spacing w:val="-1"/>
              </w:rPr>
              <w:t xml:space="preserve"> </w:t>
            </w:r>
            <w:r w:rsidRPr="00A9154D">
              <w:rPr>
                <w:rFonts w:ascii="Calibri" w:hAnsi="Calibri"/>
                <w:b/>
                <w:spacing w:val="2"/>
              </w:rPr>
              <w:t>P</w:t>
            </w:r>
            <w:r w:rsidRPr="00A9154D">
              <w:rPr>
                <w:rFonts w:ascii="Calibri" w:hAnsi="Calibri"/>
                <w:b/>
                <w:spacing w:val="-1"/>
              </w:rPr>
              <w:t>UN</w:t>
            </w:r>
            <w:r w:rsidRPr="00A9154D">
              <w:rPr>
                <w:rFonts w:ascii="Calibri" w:hAnsi="Calibri"/>
                <w:b/>
                <w:spacing w:val="1"/>
              </w:rPr>
              <w:t>K</w:t>
            </w:r>
            <w:r w:rsidRPr="00A9154D">
              <w:rPr>
                <w:rFonts w:ascii="Calibri" w:hAnsi="Calibri"/>
                <w:b/>
                <w:spacing w:val="-3"/>
              </w:rPr>
              <w:t>T</w:t>
            </w:r>
            <w:r w:rsidRPr="00A9154D">
              <w:rPr>
                <w:rFonts w:ascii="Calibri" w:hAnsi="Calibri"/>
                <w:b/>
                <w:spacing w:val="1"/>
              </w:rPr>
              <w:t>Ó</w:t>
            </w:r>
            <w:r w:rsidRPr="00A9154D">
              <w:rPr>
                <w:rFonts w:ascii="Calibri" w:hAnsi="Calibri"/>
                <w:b/>
              </w:rPr>
              <w:t>W: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4D" w:rsidRPr="00A9154D" w:rsidRDefault="00A9154D" w:rsidP="0078231F">
            <w:pPr>
              <w:rPr>
                <w:rFonts w:ascii="Calibri" w:hAnsi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54D" w:rsidRPr="00A9154D" w:rsidRDefault="00A9154D" w:rsidP="0078231F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A9154D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</w:tbl>
    <w:p w:rsidR="00A9154D" w:rsidRPr="00A9154D" w:rsidRDefault="00A9154D" w:rsidP="00A9154D">
      <w:pPr>
        <w:rPr>
          <w:rFonts w:asciiTheme="minorHAnsi" w:hAnsiTheme="minorHAnsi"/>
          <w:b/>
          <w:sz w:val="22"/>
          <w:szCs w:val="22"/>
        </w:rPr>
      </w:pPr>
    </w:p>
    <w:p w:rsidR="00460ED6" w:rsidRPr="00460ED6" w:rsidRDefault="00460ED6" w:rsidP="00460ED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CZY KANDYDAT</w:t>
      </w:r>
      <w:r w:rsidR="00466531">
        <w:rPr>
          <w:rFonts w:ascii="Calibri" w:hAnsi="Calibri"/>
          <w:b/>
          <w:bCs/>
        </w:rPr>
        <w:t xml:space="preserve"> SPEŁNIŁ</w:t>
      </w:r>
      <w:r w:rsidRPr="00460ED6">
        <w:rPr>
          <w:rFonts w:ascii="Calibri" w:hAnsi="Calibri"/>
          <w:b/>
          <w:bCs/>
        </w:rPr>
        <w:t xml:space="preserve"> WYMAGANIA MINIMALNE, ABY ZOSTAĆ ZAKWALIFIKOWANY DO  PROJ</w:t>
      </w:r>
      <w:r>
        <w:rPr>
          <w:rFonts w:ascii="Calibri" w:hAnsi="Calibri"/>
          <w:b/>
          <w:bCs/>
        </w:rPr>
        <w:t>EKTU (czy Kandydat</w:t>
      </w:r>
      <w:r w:rsidRPr="00460ED6">
        <w:rPr>
          <w:rFonts w:ascii="Calibri" w:hAnsi="Calibri"/>
          <w:b/>
          <w:bCs/>
        </w:rPr>
        <w:t xml:space="preserve"> uzyskał wymagane</w:t>
      </w:r>
      <w:r>
        <w:rPr>
          <w:rFonts w:ascii="Calibri" w:hAnsi="Calibri"/>
          <w:b/>
          <w:bCs/>
        </w:rPr>
        <w:t xml:space="preserve"> min. 30</w:t>
      </w:r>
      <w:r w:rsidRPr="00460ED6">
        <w:rPr>
          <w:rFonts w:ascii="Calibri" w:hAnsi="Calibri"/>
          <w:b/>
          <w:bCs/>
        </w:rPr>
        <w:t xml:space="preserve"> p</w:t>
      </w:r>
      <w:r>
        <w:rPr>
          <w:rFonts w:ascii="Calibri" w:hAnsi="Calibri"/>
          <w:b/>
          <w:bCs/>
        </w:rPr>
        <w:t>unktów</w:t>
      </w:r>
      <w:r w:rsidRPr="00460ED6">
        <w:rPr>
          <w:rFonts w:ascii="Calibri" w:hAnsi="Calibri"/>
          <w:b/>
          <w:bCs/>
        </w:rPr>
        <w:t>)?</w:t>
      </w:r>
    </w:p>
    <w:p w:rsidR="00460ED6" w:rsidRPr="00460ED6" w:rsidRDefault="00460ED6" w:rsidP="00460ED6">
      <w:pPr>
        <w:ind w:left="1440" w:hanging="1440"/>
        <w:rPr>
          <w:rFonts w:ascii="Calibri" w:hAnsi="Calibri"/>
        </w:rPr>
      </w:pPr>
      <w:r w:rsidRPr="00460ED6">
        <w:rPr>
          <w:rFonts w:ascii="Calibri" w:hAnsi="Calibri"/>
        </w:rPr>
        <w:t xml:space="preserve">□ TAK </w:t>
      </w:r>
    </w:p>
    <w:p w:rsidR="00460ED6" w:rsidRPr="00460ED6" w:rsidRDefault="00460ED6" w:rsidP="00460ED6">
      <w:pPr>
        <w:ind w:left="1440" w:hanging="1440"/>
        <w:rPr>
          <w:rFonts w:ascii="Calibri" w:hAnsi="Calibri"/>
          <w:b/>
          <w:bCs/>
        </w:rPr>
      </w:pPr>
      <w:r w:rsidRPr="00460ED6">
        <w:rPr>
          <w:rFonts w:ascii="Calibri" w:hAnsi="Calibri"/>
        </w:rPr>
        <w:t xml:space="preserve">□ NIE </w:t>
      </w:r>
    </w:p>
    <w:p w:rsidR="00A9154D" w:rsidRPr="00A9154D" w:rsidRDefault="00A9154D" w:rsidP="00A9154D">
      <w:pPr>
        <w:rPr>
          <w:rFonts w:asciiTheme="minorHAnsi" w:hAnsiTheme="minorHAnsi"/>
          <w:b/>
        </w:rPr>
      </w:pPr>
    </w:p>
    <w:p w:rsidR="00A9154D" w:rsidRPr="00A9154D" w:rsidRDefault="002F5E9C" w:rsidP="00A915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</w:t>
      </w:r>
      <w:r w:rsidR="00A9154D" w:rsidRPr="00A9154D">
        <w:rPr>
          <w:rFonts w:asciiTheme="minorHAnsi" w:hAnsiTheme="minorHAnsi"/>
          <w:b/>
        </w:rPr>
        <w:t>. PODSUMOWANIE LICZBY PRZYZNANYCH PUNKTÓW I REKOMENDACJA</w:t>
      </w:r>
    </w:p>
    <w:p w:rsidR="00A9154D" w:rsidRPr="00A9154D" w:rsidRDefault="00A9154D" w:rsidP="00A9154D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1843"/>
        <w:gridCol w:w="1927"/>
      </w:tblGrid>
      <w:tr w:rsidR="00F91482" w:rsidRPr="00F91482" w:rsidTr="00F91482">
        <w:tc>
          <w:tcPr>
            <w:tcW w:w="2518" w:type="dxa"/>
            <w:shd w:val="clear" w:color="auto" w:fill="D9D9D9"/>
          </w:tcPr>
          <w:p w:rsidR="00F91482" w:rsidRPr="00F91482" w:rsidRDefault="00F91482" w:rsidP="00F914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ETAP</w:t>
            </w:r>
          </w:p>
        </w:tc>
        <w:tc>
          <w:tcPr>
            <w:tcW w:w="2693" w:type="dxa"/>
            <w:shd w:val="clear" w:color="auto" w:fill="D9D9D9"/>
          </w:tcPr>
          <w:p w:rsidR="00F91482" w:rsidRPr="00F91482" w:rsidRDefault="00F91482" w:rsidP="00F9148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MAKSYMALNA MOŻLIWA DO UZYSKANIA LICZBA PUNKTÓW</w:t>
            </w:r>
          </w:p>
        </w:tc>
        <w:tc>
          <w:tcPr>
            <w:tcW w:w="1843" w:type="dxa"/>
            <w:shd w:val="clear" w:color="auto" w:fill="D9D9D9"/>
          </w:tcPr>
          <w:p w:rsidR="00F91482" w:rsidRPr="00F91482" w:rsidRDefault="00F91482" w:rsidP="00F914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MINIMALNA WYMAGANA LICZBA PUNKTÓW</w:t>
            </w:r>
          </w:p>
        </w:tc>
        <w:tc>
          <w:tcPr>
            <w:tcW w:w="1927" w:type="dxa"/>
            <w:shd w:val="clear" w:color="auto" w:fill="D9D9D9"/>
          </w:tcPr>
          <w:p w:rsidR="00F91482" w:rsidRPr="00F91482" w:rsidRDefault="00F91482" w:rsidP="00F914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UZYSKANA LICZBA PUNKTÓW</w:t>
            </w:r>
          </w:p>
        </w:tc>
      </w:tr>
      <w:tr w:rsidR="00F91482" w:rsidRPr="00F91482" w:rsidTr="00F91482">
        <w:tc>
          <w:tcPr>
            <w:tcW w:w="2518" w:type="dxa"/>
            <w:shd w:val="clear" w:color="auto" w:fill="D9D9D9"/>
          </w:tcPr>
          <w:p w:rsidR="00F91482" w:rsidRPr="00F91482" w:rsidRDefault="00F91482" w:rsidP="00F914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I. OCENA FORMULARZA REKRUTACYJNEGO</w:t>
            </w:r>
          </w:p>
        </w:tc>
        <w:tc>
          <w:tcPr>
            <w:tcW w:w="2693" w:type="dxa"/>
            <w:shd w:val="clear" w:color="auto" w:fill="D9D9D9"/>
          </w:tcPr>
          <w:p w:rsidR="00F91482" w:rsidRPr="00F91482" w:rsidRDefault="00F91482" w:rsidP="00F9148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D9D9D9"/>
          </w:tcPr>
          <w:p w:rsidR="00F91482" w:rsidRPr="00F91482" w:rsidRDefault="00F91482" w:rsidP="00F9148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60</w:t>
            </w:r>
          </w:p>
        </w:tc>
        <w:tc>
          <w:tcPr>
            <w:tcW w:w="1927" w:type="dxa"/>
          </w:tcPr>
          <w:p w:rsidR="00F91482" w:rsidRPr="00F91482" w:rsidRDefault="00F91482" w:rsidP="00F914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1482" w:rsidRPr="00F91482" w:rsidTr="00F91482">
        <w:tc>
          <w:tcPr>
            <w:tcW w:w="2518" w:type="dxa"/>
            <w:shd w:val="clear" w:color="auto" w:fill="D9D9D9"/>
          </w:tcPr>
          <w:p w:rsidR="00F91482" w:rsidRPr="00F91482" w:rsidRDefault="00F91482" w:rsidP="00F914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II. ROZMOWA Z DORADCĄ ZAWODOWYM</w:t>
            </w:r>
          </w:p>
        </w:tc>
        <w:tc>
          <w:tcPr>
            <w:tcW w:w="2693" w:type="dxa"/>
            <w:shd w:val="clear" w:color="auto" w:fill="D9D9D9"/>
          </w:tcPr>
          <w:p w:rsidR="00F91482" w:rsidRPr="00F91482" w:rsidRDefault="00F91482" w:rsidP="00F9148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D9D9D9"/>
          </w:tcPr>
          <w:p w:rsidR="00F91482" w:rsidRPr="00F91482" w:rsidRDefault="00F91482" w:rsidP="00F9148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1927" w:type="dxa"/>
          </w:tcPr>
          <w:p w:rsidR="00F91482" w:rsidRPr="00F91482" w:rsidRDefault="00F91482" w:rsidP="00F914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1482" w:rsidRPr="00F91482" w:rsidTr="00F91482">
        <w:tc>
          <w:tcPr>
            <w:tcW w:w="2518" w:type="dxa"/>
            <w:shd w:val="clear" w:color="auto" w:fill="D9D9D9"/>
          </w:tcPr>
          <w:p w:rsidR="00F91482" w:rsidRPr="00F91482" w:rsidRDefault="00F91482" w:rsidP="00F914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ŁĄCZNA LICZBA UZYSKANYCH PUNKTÓW</w:t>
            </w:r>
          </w:p>
        </w:tc>
        <w:tc>
          <w:tcPr>
            <w:tcW w:w="2693" w:type="dxa"/>
            <w:shd w:val="clear" w:color="auto" w:fill="D9D9D9"/>
          </w:tcPr>
          <w:p w:rsidR="00F91482" w:rsidRPr="00F91482" w:rsidRDefault="00F91482" w:rsidP="00F9148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150</w:t>
            </w:r>
          </w:p>
        </w:tc>
        <w:tc>
          <w:tcPr>
            <w:tcW w:w="1843" w:type="dxa"/>
            <w:shd w:val="clear" w:color="auto" w:fill="D9D9D9"/>
          </w:tcPr>
          <w:p w:rsidR="00F91482" w:rsidRPr="00F91482" w:rsidRDefault="00F91482" w:rsidP="00F9148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482">
              <w:rPr>
                <w:rFonts w:ascii="Calibri" w:hAnsi="Calibri"/>
                <w:b/>
                <w:sz w:val="22"/>
                <w:szCs w:val="22"/>
              </w:rPr>
              <w:t>90</w:t>
            </w:r>
          </w:p>
        </w:tc>
        <w:tc>
          <w:tcPr>
            <w:tcW w:w="1927" w:type="dxa"/>
          </w:tcPr>
          <w:p w:rsidR="00F91482" w:rsidRPr="00F91482" w:rsidRDefault="00F91482" w:rsidP="00F914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9154D" w:rsidRPr="00A9154D" w:rsidRDefault="00A9154D" w:rsidP="00A9154D">
      <w:pPr>
        <w:rPr>
          <w:rFonts w:asciiTheme="minorHAnsi" w:hAnsiTheme="minorHAnsi"/>
          <w:b/>
        </w:rPr>
      </w:pPr>
    </w:p>
    <w:p w:rsidR="00A9154D" w:rsidRPr="00A9154D" w:rsidRDefault="00A9154D" w:rsidP="00A9154D">
      <w:pPr>
        <w:rPr>
          <w:rFonts w:asciiTheme="minorHAnsi" w:hAnsiTheme="minorHAnsi"/>
          <w:b/>
        </w:rPr>
      </w:pPr>
    </w:p>
    <w:p w:rsidR="00F91482" w:rsidRDefault="00F91482" w:rsidP="00A9154D">
      <w:pPr>
        <w:jc w:val="both"/>
        <w:rPr>
          <w:rFonts w:asciiTheme="minorHAnsi" w:hAnsiTheme="minorHAnsi"/>
          <w:b/>
          <w:bCs/>
        </w:rPr>
      </w:pPr>
    </w:p>
    <w:p w:rsidR="00F91482" w:rsidRDefault="00F91482" w:rsidP="00A9154D">
      <w:pPr>
        <w:jc w:val="both"/>
        <w:rPr>
          <w:rFonts w:asciiTheme="minorHAnsi" w:hAnsiTheme="minorHAnsi"/>
          <w:b/>
          <w:bCs/>
        </w:rPr>
      </w:pPr>
    </w:p>
    <w:p w:rsidR="00F91482" w:rsidRDefault="00F91482" w:rsidP="00A9154D">
      <w:pPr>
        <w:jc w:val="both"/>
        <w:rPr>
          <w:rFonts w:asciiTheme="minorHAnsi" w:hAnsiTheme="minorHAnsi"/>
          <w:b/>
          <w:bCs/>
        </w:rPr>
      </w:pPr>
    </w:p>
    <w:p w:rsidR="00F91482" w:rsidRDefault="00F91482" w:rsidP="00A9154D">
      <w:pPr>
        <w:jc w:val="both"/>
        <w:rPr>
          <w:rFonts w:asciiTheme="minorHAnsi" w:hAnsiTheme="minorHAnsi"/>
          <w:b/>
          <w:bCs/>
        </w:rPr>
      </w:pPr>
    </w:p>
    <w:p w:rsidR="00F91482" w:rsidRDefault="00F91482" w:rsidP="00A9154D">
      <w:pPr>
        <w:jc w:val="both"/>
        <w:rPr>
          <w:rFonts w:asciiTheme="minorHAnsi" w:hAnsiTheme="minorHAnsi"/>
          <w:b/>
          <w:bCs/>
        </w:rPr>
      </w:pPr>
    </w:p>
    <w:p w:rsidR="00F91482" w:rsidRDefault="00F91482" w:rsidP="00A9154D">
      <w:pPr>
        <w:jc w:val="both"/>
        <w:rPr>
          <w:rFonts w:asciiTheme="minorHAnsi" w:hAnsiTheme="minorHAnsi"/>
          <w:b/>
          <w:bCs/>
        </w:rPr>
      </w:pPr>
    </w:p>
    <w:p w:rsidR="00F91482" w:rsidRDefault="00F91482" w:rsidP="00A9154D">
      <w:pPr>
        <w:jc w:val="both"/>
        <w:rPr>
          <w:rFonts w:asciiTheme="minorHAnsi" w:hAnsiTheme="minorHAnsi"/>
          <w:b/>
          <w:bCs/>
        </w:rPr>
      </w:pPr>
    </w:p>
    <w:p w:rsidR="00F91482" w:rsidRDefault="00F91482" w:rsidP="00A9154D">
      <w:pPr>
        <w:jc w:val="both"/>
        <w:rPr>
          <w:rFonts w:asciiTheme="minorHAnsi" w:hAnsiTheme="minorHAnsi"/>
          <w:b/>
          <w:bCs/>
        </w:rPr>
      </w:pPr>
    </w:p>
    <w:p w:rsidR="00F91482" w:rsidRDefault="00F91482" w:rsidP="00A9154D">
      <w:pPr>
        <w:jc w:val="both"/>
        <w:rPr>
          <w:rFonts w:asciiTheme="minorHAnsi" w:hAnsiTheme="minorHAnsi"/>
          <w:b/>
          <w:bCs/>
        </w:rPr>
      </w:pPr>
    </w:p>
    <w:p w:rsidR="00F91482" w:rsidRDefault="00F91482" w:rsidP="00A9154D">
      <w:pPr>
        <w:jc w:val="both"/>
        <w:rPr>
          <w:rFonts w:asciiTheme="minorHAnsi" w:hAnsiTheme="minorHAnsi"/>
          <w:b/>
          <w:bCs/>
        </w:rPr>
      </w:pPr>
    </w:p>
    <w:p w:rsidR="00A9154D" w:rsidRPr="00A9154D" w:rsidRDefault="00A9154D" w:rsidP="00A9154D">
      <w:pPr>
        <w:jc w:val="both"/>
        <w:rPr>
          <w:rFonts w:asciiTheme="minorHAnsi" w:hAnsiTheme="minorHAnsi"/>
          <w:b/>
          <w:bCs/>
        </w:rPr>
      </w:pPr>
      <w:r w:rsidRPr="00A9154D">
        <w:rPr>
          <w:rFonts w:asciiTheme="minorHAnsi" w:hAnsiTheme="minorHAnsi"/>
          <w:b/>
          <w:bCs/>
        </w:rPr>
        <w:t>CZ</w:t>
      </w:r>
      <w:r w:rsidR="00466531">
        <w:rPr>
          <w:rFonts w:asciiTheme="minorHAnsi" w:hAnsiTheme="minorHAnsi"/>
          <w:b/>
          <w:bCs/>
        </w:rPr>
        <w:t>Y KANDYDAT SPEŁNIŁ</w:t>
      </w:r>
      <w:r w:rsidRPr="00A9154D">
        <w:rPr>
          <w:rFonts w:asciiTheme="minorHAnsi" w:hAnsiTheme="minorHAnsi"/>
          <w:b/>
          <w:bCs/>
        </w:rPr>
        <w:t xml:space="preserve"> WYMAGANIA MINIMALNE, ABY ZOSTAĆ ZAKWALIFIKOWANY DO  PROJ</w:t>
      </w:r>
      <w:r w:rsidR="00466531">
        <w:rPr>
          <w:rFonts w:asciiTheme="minorHAnsi" w:hAnsiTheme="minorHAnsi"/>
          <w:b/>
          <w:bCs/>
        </w:rPr>
        <w:t>EKTU (czy Kandydat</w:t>
      </w:r>
      <w:r w:rsidRPr="00A9154D">
        <w:rPr>
          <w:rFonts w:asciiTheme="minorHAnsi" w:hAnsiTheme="minorHAnsi"/>
          <w:b/>
          <w:bCs/>
        </w:rPr>
        <w:t xml:space="preserve"> uzyskał wymagane min. 60% punktów na obu etapach re</w:t>
      </w:r>
      <w:r w:rsidR="00466531">
        <w:rPr>
          <w:rFonts w:asciiTheme="minorHAnsi" w:hAnsiTheme="minorHAnsi"/>
          <w:b/>
          <w:bCs/>
        </w:rPr>
        <w:t>krutacji tj. na ocenie Formularza rekrutacyjnego i rozmowie z doradcą zawodowym</w:t>
      </w:r>
      <w:r w:rsidRPr="00A9154D">
        <w:rPr>
          <w:rFonts w:asciiTheme="minorHAnsi" w:hAnsiTheme="minorHAnsi"/>
          <w:b/>
          <w:bCs/>
        </w:rPr>
        <w:t>)?</w:t>
      </w:r>
    </w:p>
    <w:p w:rsidR="00A9154D" w:rsidRPr="00A9154D" w:rsidRDefault="00A9154D" w:rsidP="00A9154D">
      <w:pPr>
        <w:ind w:left="1440" w:hanging="1440"/>
        <w:rPr>
          <w:rFonts w:asciiTheme="minorHAnsi" w:hAnsiTheme="minorHAnsi"/>
        </w:rPr>
      </w:pPr>
      <w:r w:rsidRPr="00A9154D">
        <w:rPr>
          <w:rFonts w:asciiTheme="minorHAnsi" w:hAnsiTheme="minorHAnsi"/>
        </w:rPr>
        <w:t xml:space="preserve">□ TAK </w:t>
      </w:r>
    </w:p>
    <w:p w:rsidR="00A9154D" w:rsidRPr="00A9154D" w:rsidRDefault="00A9154D" w:rsidP="00A9154D">
      <w:pPr>
        <w:ind w:left="1440" w:hanging="1440"/>
        <w:rPr>
          <w:rFonts w:asciiTheme="minorHAnsi" w:hAnsiTheme="minorHAnsi"/>
          <w:b/>
          <w:bCs/>
        </w:rPr>
      </w:pPr>
      <w:r w:rsidRPr="00A9154D">
        <w:rPr>
          <w:rFonts w:asciiTheme="minorHAnsi" w:hAnsiTheme="minorHAnsi"/>
        </w:rPr>
        <w:t xml:space="preserve">□ NIE </w:t>
      </w:r>
    </w:p>
    <w:p w:rsidR="00A9154D" w:rsidRDefault="00A9154D" w:rsidP="00A9154D">
      <w:pPr>
        <w:rPr>
          <w:rFonts w:asciiTheme="minorHAnsi" w:hAnsiTheme="minorHAnsi"/>
          <w:b/>
        </w:rPr>
      </w:pPr>
    </w:p>
    <w:p w:rsidR="00A9154D" w:rsidRPr="00466531" w:rsidRDefault="00460ED6" w:rsidP="00A915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 OCENA PREMIUJĄCA</w:t>
      </w:r>
    </w:p>
    <w:tbl>
      <w:tblPr>
        <w:tblStyle w:val="Tabela-Siatka"/>
        <w:tblW w:w="9924" w:type="dxa"/>
        <w:tblInd w:w="-34" w:type="dxa"/>
        <w:tblLook w:val="04A0"/>
      </w:tblPr>
      <w:tblGrid>
        <w:gridCol w:w="4395"/>
        <w:gridCol w:w="1134"/>
        <w:gridCol w:w="1418"/>
        <w:gridCol w:w="2977"/>
      </w:tblGrid>
      <w:tr w:rsidR="00460ED6" w:rsidRPr="002C06E1" w:rsidTr="002F5E9C">
        <w:trPr>
          <w:trHeight w:val="427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OCENA KRYTERIÓW PREMIUJĄCYCH (punkty przyznawane w systemie 0/1 – nie spełnia/spełnia, punkty prz</w:t>
            </w:r>
            <w:r w:rsidR="00466531">
              <w:rPr>
                <w:rFonts w:asciiTheme="minorHAnsi" w:hAnsiTheme="minorHAnsi"/>
                <w:b/>
                <w:bCs/>
                <w:sz w:val="22"/>
                <w:szCs w:val="22"/>
              </w:rPr>
              <w:t>yznawane wyłącznie gdy Kandydat</w:t>
            </w: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spełnia wymagania minimalne, aby zostać zakwalifikowany do projektu)</w:t>
            </w:r>
          </w:p>
        </w:tc>
      </w:tr>
      <w:tr w:rsidR="00460ED6" w:rsidRPr="002C06E1" w:rsidTr="002F5E9C">
        <w:tc>
          <w:tcPr>
            <w:tcW w:w="4395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Możliwa liczba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Uzasadnienie</w:t>
            </w:r>
          </w:p>
        </w:tc>
      </w:tr>
      <w:tr w:rsidR="00460ED6" w:rsidRPr="002C06E1" w:rsidTr="002F5E9C">
        <w:tc>
          <w:tcPr>
            <w:tcW w:w="4395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Wiek 50+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60ED6" w:rsidRPr="002C06E1" w:rsidTr="002F5E9C">
        <w:tc>
          <w:tcPr>
            <w:tcW w:w="4395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 do poziomu ISCED 3 włącznie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60ED6" w:rsidRPr="002C06E1" w:rsidTr="002F5E9C">
        <w:tc>
          <w:tcPr>
            <w:tcW w:w="4395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60ED6" w:rsidRPr="002C06E1" w:rsidTr="002F5E9C">
        <w:tc>
          <w:tcPr>
            <w:tcW w:w="4395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Osoba długotrwale bezrobotna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60ED6" w:rsidRPr="002C06E1" w:rsidTr="002F5E9C">
        <w:tc>
          <w:tcPr>
            <w:tcW w:w="4395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Osoba powracająca po urodzeniu dziecka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60ED6" w:rsidRPr="002C06E1" w:rsidTr="002F5E9C">
        <w:tc>
          <w:tcPr>
            <w:tcW w:w="4395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Suma punktów za kryteria premiujące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60ED6" w:rsidRPr="002F5E9C" w:rsidRDefault="00460ED6" w:rsidP="0078231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5E9C">
              <w:rPr>
                <w:rFonts w:asciiTheme="minorHAnsi" w:hAnsi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60ED6" w:rsidRPr="002F5E9C" w:rsidRDefault="00460ED6" w:rsidP="0078231F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A9154D" w:rsidRPr="00A9154D" w:rsidRDefault="00A9154D" w:rsidP="00A9154D">
      <w:pPr>
        <w:rPr>
          <w:rFonts w:asciiTheme="minorHAnsi" w:hAnsiTheme="minorHAnsi"/>
          <w:sz w:val="22"/>
          <w:szCs w:val="22"/>
        </w:rPr>
      </w:pPr>
    </w:p>
    <w:p w:rsidR="00F85DCB" w:rsidRDefault="00F85DCB" w:rsidP="00A9154D">
      <w:pPr>
        <w:rPr>
          <w:rFonts w:asciiTheme="minorHAnsi" w:hAnsiTheme="minorHAnsi"/>
          <w:sz w:val="22"/>
          <w:szCs w:val="22"/>
        </w:rPr>
      </w:pPr>
    </w:p>
    <w:p w:rsidR="00F85DCB" w:rsidRPr="00F85DCB" w:rsidRDefault="00F85DCB" w:rsidP="00A9154D">
      <w:pPr>
        <w:rPr>
          <w:rFonts w:asciiTheme="minorHAnsi" w:hAnsiTheme="minorHAnsi"/>
          <w:b/>
          <w:sz w:val="22"/>
          <w:szCs w:val="22"/>
        </w:rPr>
      </w:pPr>
      <w:r w:rsidRPr="00F85DCB">
        <w:rPr>
          <w:rFonts w:asciiTheme="minorHAnsi" w:hAnsiTheme="minorHAnsi"/>
          <w:b/>
          <w:sz w:val="22"/>
          <w:szCs w:val="22"/>
        </w:rPr>
        <w:t>Łączna liczba uzyskanych punktów:  ………………………………………..</w:t>
      </w:r>
    </w:p>
    <w:p w:rsidR="00F85DCB" w:rsidRDefault="00F85DCB" w:rsidP="00A9154D">
      <w:pPr>
        <w:rPr>
          <w:rFonts w:asciiTheme="minorHAnsi" w:hAnsiTheme="minorHAnsi"/>
          <w:sz w:val="22"/>
          <w:szCs w:val="22"/>
        </w:rPr>
      </w:pPr>
    </w:p>
    <w:p w:rsidR="00F85DCB" w:rsidRDefault="00F85DCB" w:rsidP="00A9154D">
      <w:pPr>
        <w:rPr>
          <w:rFonts w:asciiTheme="minorHAnsi" w:hAnsiTheme="minorHAnsi"/>
          <w:sz w:val="22"/>
          <w:szCs w:val="22"/>
        </w:rPr>
      </w:pPr>
    </w:p>
    <w:p w:rsidR="00A9154D" w:rsidRPr="00A9154D" w:rsidRDefault="00A9154D" w:rsidP="00A9154D">
      <w:pPr>
        <w:rPr>
          <w:rFonts w:asciiTheme="minorHAnsi" w:hAnsiTheme="minorHAnsi"/>
          <w:sz w:val="22"/>
          <w:szCs w:val="22"/>
        </w:rPr>
      </w:pPr>
      <w:r w:rsidRPr="00A9154D">
        <w:rPr>
          <w:rFonts w:asciiTheme="minorHAnsi" w:hAnsiTheme="minorHAnsi"/>
          <w:sz w:val="22"/>
          <w:szCs w:val="22"/>
        </w:rPr>
        <w:t>Imię i nazwisko osoby dokonującej podsumowania oceny:                       ……………………………….</w:t>
      </w:r>
    </w:p>
    <w:p w:rsidR="00A9154D" w:rsidRPr="00A9154D" w:rsidRDefault="00A9154D" w:rsidP="00A9154D">
      <w:pPr>
        <w:rPr>
          <w:rFonts w:asciiTheme="minorHAnsi" w:hAnsiTheme="minorHAnsi"/>
          <w:sz w:val="22"/>
          <w:szCs w:val="22"/>
        </w:rPr>
      </w:pPr>
      <w:r w:rsidRPr="00A9154D">
        <w:rPr>
          <w:rFonts w:asciiTheme="minorHAnsi" w:hAnsiTheme="minorHAnsi"/>
          <w:sz w:val="22"/>
          <w:szCs w:val="22"/>
        </w:rPr>
        <w:t xml:space="preserve"> </w:t>
      </w:r>
    </w:p>
    <w:p w:rsidR="00A9154D" w:rsidRPr="00A9154D" w:rsidRDefault="00A9154D" w:rsidP="00A9154D">
      <w:pPr>
        <w:rPr>
          <w:rFonts w:asciiTheme="minorHAnsi" w:hAnsiTheme="minorHAnsi"/>
          <w:sz w:val="22"/>
          <w:szCs w:val="22"/>
        </w:rPr>
      </w:pPr>
      <w:r w:rsidRPr="00A9154D">
        <w:rPr>
          <w:rFonts w:asciiTheme="minorHAnsi" w:hAnsiTheme="minorHAnsi"/>
          <w:sz w:val="22"/>
          <w:szCs w:val="22"/>
        </w:rPr>
        <w:t>Podpis                                                                   ……………………………….</w:t>
      </w:r>
    </w:p>
    <w:p w:rsidR="00A9154D" w:rsidRPr="00A9154D" w:rsidRDefault="00A9154D" w:rsidP="00A9154D">
      <w:pPr>
        <w:rPr>
          <w:rFonts w:asciiTheme="minorHAnsi" w:hAnsiTheme="minorHAnsi"/>
          <w:sz w:val="22"/>
          <w:szCs w:val="22"/>
        </w:rPr>
      </w:pPr>
      <w:r w:rsidRPr="00A9154D">
        <w:rPr>
          <w:rFonts w:asciiTheme="minorHAnsi" w:hAnsiTheme="minorHAnsi"/>
          <w:sz w:val="22"/>
          <w:szCs w:val="22"/>
        </w:rPr>
        <w:t xml:space="preserve"> </w:t>
      </w:r>
    </w:p>
    <w:p w:rsidR="00C576E1" w:rsidRPr="00F91482" w:rsidRDefault="00A9154D" w:rsidP="00F91482">
      <w:pPr>
        <w:rPr>
          <w:rFonts w:asciiTheme="minorHAnsi" w:hAnsiTheme="minorHAnsi"/>
          <w:sz w:val="22"/>
          <w:szCs w:val="22"/>
        </w:rPr>
      </w:pPr>
      <w:r w:rsidRPr="00A9154D">
        <w:rPr>
          <w:rFonts w:asciiTheme="minorHAnsi" w:hAnsiTheme="minorHAnsi"/>
          <w:sz w:val="22"/>
          <w:szCs w:val="22"/>
        </w:rPr>
        <w:t>Data                                                                   ……………………………….</w:t>
      </w:r>
    </w:p>
    <w:sectPr w:rsidR="00C576E1" w:rsidRPr="00F91482" w:rsidSect="0088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62" w:rsidRDefault="00374962" w:rsidP="001256E5">
      <w:r>
        <w:separator/>
      </w:r>
    </w:p>
  </w:endnote>
  <w:endnote w:type="continuationSeparator" w:id="0">
    <w:p w:rsidR="00374962" w:rsidRDefault="00374962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|ˇ¦|||||ˇ¦|||ˇ¦||ˇ¦ˇě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43" w:rsidRDefault="00B401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Pr="0038660D" w:rsidRDefault="00D728E5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4A5641">
      <w:rPr>
        <w:rFonts w:ascii="Calibri" w:hAnsi="Calibri"/>
        <w:noProof/>
        <w:sz w:val="22"/>
        <w:szCs w:val="22"/>
      </w:rPr>
      <w:t>3</w:t>
    </w:r>
    <w:r w:rsidRPr="0038660D">
      <w:rPr>
        <w:rFonts w:ascii="Calibri" w:hAnsi="Calibri"/>
        <w:sz w:val="22"/>
        <w:szCs w:val="22"/>
      </w:rPr>
      <w:fldChar w:fldCharType="end"/>
    </w:r>
  </w:p>
  <w:p w:rsidR="00D728E5" w:rsidRPr="001F5D46" w:rsidRDefault="00D728E5">
    <w:pPr>
      <w:pStyle w:val="Stopka1"/>
      <w:rPr>
        <w:rFonts w:ascii="Calibri" w:hAnsi="Calibri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43" w:rsidRDefault="00B401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62" w:rsidRDefault="00374962" w:rsidP="001256E5">
      <w:r>
        <w:separator/>
      </w:r>
    </w:p>
  </w:footnote>
  <w:footnote w:type="continuationSeparator" w:id="0">
    <w:p w:rsidR="00374962" w:rsidRDefault="00374962" w:rsidP="0012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43" w:rsidRDefault="00B401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Default="004A5641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-311150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8E5" w:rsidRDefault="00D728E5" w:rsidP="007E7FAF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7E7FAF" w:rsidRDefault="00374962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50" style="position:absolute;left:0;text-align:left;flip:y;z-index:251658240;visibility:visible;mso-height-relative:margin" from="-27.35pt,28.35pt" to="490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D728E5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28E5">
      <w:rPr>
        <w:rFonts w:ascii="Arial" w:hAnsi="Arial" w:cs="Arial"/>
        <w:i/>
        <w:sz w:val="18"/>
        <w:szCs w:val="18"/>
        <w:lang w:eastAsia="en-US"/>
      </w:rPr>
      <w:t>t „</w:t>
    </w:r>
    <w:r w:rsidR="00D728E5">
      <w:rPr>
        <w:rFonts w:ascii="Arial" w:hAnsi="Arial" w:cs="Arial"/>
        <w:i/>
        <w:sz w:val="18"/>
        <w:szCs w:val="18"/>
        <w:lang w:eastAsia="en-US"/>
      </w:rPr>
      <w:t>Biznes na START!</w:t>
    </w:r>
    <w:r w:rsidR="00D728E5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43" w:rsidRDefault="00B401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16CD7C63"/>
    <w:multiLevelType w:val="hybridMultilevel"/>
    <w:tmpl w:val="74D8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A456E"/>
    <w:multiLevelType w:val="hybridMultilevel"/>
    <w:tmpl w:val="9D346152"/>
    <w:lvl w:ilvl="0" w:tplc="EAC89076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CC145C"/>
    <w:multiLevelType w:val="hybridMultilevel"/>
    <w:tmpl w:val="6616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9B41FDB"/>
    <w:multiLevelType w:val="hybridMultilevel"/>
    <w:tmpl w:val="6D2A63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14D44"/>
    <w:multiLevelType w:val="hybridMultilevel"/>
    <w:tmpl w:val="CEE8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5D8"/>
    <w:rsid w:val="00042C46"/>
    <w:rsid w:val="0004355B"/>
    <w:rsid w:val="00043B64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6F30"/>
    <w:rsid w:val="000D7335"/>
    <w:rsid w:val="000D7A4D"/>
    <w:rsid w:val="000E034E"/>
    <w:rsid w:val="000E10DD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BA7"/>
    <w:rsid w:val="000F20F3"/>
    <w:rsid w:val="000F21DA"/>
    <w:rsid w:val="000F2C14"/>
    <w:rsid w:val="000F2DCF"/>
    <w:rsid w:val="000F3032"/>
    <w:rsid w:val="000F4B02"/>
    <w:rsid w:val="000F4E4C"/>
    <w:rsid w:val="000F61E8"/>
    <w:rsid w:val="000F6724"/>
    <w:rsid w:val="000F6A43"/>
    <w:rsid w:val="000F6BCA"/>
    <w:rsid w:val="001027D7"/>
    <w:rsid w:val="0010501B"/>
    <w:rsid w:val="001054D5"/>
    <w:rsid w:val="00106E2A"/>
    <w:rsid w:val="00110D67"/>
    <w:rsid w:val="0011146C"/>
    <w:rsid w:val="0011344D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35D0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FA"/>
    <w:rsid w:val="001D5BCF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49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2324"/>
    <w:rsid w:val="00223965"/>
    <w:rsid w:val="00223E4E"/>
    <w:rsid w:val="0022547C"/>
    <w:rsid w:val="002304CD"/>
    <w:rsid w:val="00230A04"/>
    <w:rsid w:val="002327F8"/>
    <w:rsid w:val="00235E77"/>
    <w:rsid w:val="002360B7"/>
    <w:rsid w:val="00236C7E"/>
    <w:rsid w:val="00236D53"/>
    <w:rsid w:val="00237D3A"/>
    <w:rsid w:val="002403C8"/>
    <w:rsid w:val="002415D8"/>
    <w:rsid w:val="0024227B"/>
    <w:rsid w:val="00242C8C"/>
    <w:rsid w:val="00242FE9"/>
    <w:rsid w:val="0024311C"/>
    <w:rsid w:val="00243D76"/>
    <w:rsid w:val="00245DB0"/>
    <w:rsid w:val="002473A5"/>
    <w:rsid w:val="002474C6"/>
    <w:rsid w:val="00247659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561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6BA"/>
    <w:rsid w:val="002913C2"/>
    <w:rsid w:val="00293DE5"/>
    <w:rsid w:val="002955C2"/>
    <w:rsid w:val="00295AB8"/>
    <w:rsid w:val="002966F1"/>
    <w:rsid w:val="002A167D"/>
    <w:rsid w:val="002A221E"/>
    <w:rsid w:val="002A3AAF"/>
    <w:rsid w:val="002A6F8B"/>
    <w:rsid w:val="002A7340"/>
    <w:rsid w:val="002A7D8C"/>
    <w:rsid w:val="002B18BF"/>
    <w:rsid w:val="002B2FC3"/>
    <w:rsid w:val="002B503F"/>
    <w:rsid w:val="002C016F"/>
    <w:rsid w:val="002C06E1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32F"/>
    <w:rsid w:val="002D055F"/>
    <w:rsid w:val="002D07E2"/>
    <w:rsid w:val="002D0D7E"/>
    <w:rsid w:val="002D0D84"/>
    <w:rsid w:val="002D0F3E"/>
    <w:rsid w:val="002D2710"/>
    <w:rsid w:val="002D37CC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5E9C"/>
    <w:rsid w:val="002F62F3"/>
    <w:rsid w:val="002F73CD"/>
    <w:rsid w:val="002F7FB0"/>
    <w:rsid w:val="00300D6B"/>
    <w:rsid w:val="003015B5"/>
    <w:rsid w:val="00301655"/>
    <w:rsid w:val="00303A9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3E4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5D08"/>
    <w:rsid w:val="00346D29"/>
    <w:rsid w:val="00347A83"/>
    <w:rsid w:val="00350518"/>
    <w:rsid w:val="00350CAC"/>
    <w:rsid w:val="00351C19"/>
    <w:rsid w:val="0035378D"/>
    <w:rsid w:val="003544F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11D4"/>
    <w:rsid w:val="00373570"/>
    <w:rsid w:val="003739EA"/>
    <w:rsid w:val="00373A11"/>
    <w:rsid w:val="00374962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90304"/>
    <w:rsid w:val="0039278F"/>
    <w:rsid w:val="003938F1"/>
    <w:rsid w:val="003939CD"/>
    <w:rsid w:val="003A1503"/>
    <w:rsid w:val="003A1EB5"/>
    <w:rsid w:val="003A258B"/>
    <w:rsid w:val="003A3204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4375"/>
    <w:rsid w:val="003F43C3"/>
    <w:rsid w:val="003F4412"/>
    <w:rsid w:val="003F4B95"/>
    <w:rsid w:val="003F4E31"/>
    <w:rsid w:val="003F4EDB"/>
    <w:rsid w:val="003F5CFC"/>
    <w:rsid w:val="003F7DC2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1E56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97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5BBD"/>
    <w:rsid w:val="00450914"/>
    <w:rsid w:val="004548AE"/>
    <w:rsid w:val="004573F3"/>
    <w:rsid w:val="00460450"/>
    <w:rsid w:val="0046068D"/>
    <w:rsid w:val="00460B99"/>
    <w:rsid w:val="00460ED6"/>
    <w:rsid w:val="004610BD"/>
    <w:rsid w:val="00462C3E"/>
    <w:rsid w:val="00463304"/>
    <w:rsid w:val="004641C6"/>
    <w:rsid w:val="00464913"/>
    <w:rsid w:val="00465A47"/>
    <w:rsid w:val="00466531"/>
    <w:rsid w:val="00467E22"/>
    <w:rsid w:val="00470177"/>
    <w:rsid w:val="004717A6"/>
    <w:rsid w:val="00471AB9"/>
    <w:rsid w:val="00472A57"/>
    <w:rsid w:val="004759C3"/>
    <w:rsid w:val="00476A8E"/>
    <w:rsid w:val="00477DCD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641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449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0E71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49EC"/>
    <w:rsid w:val="005C5C08"/>
    <w:rsid w:val="005C7010"/>
    <w:rsid w:val="005C72B6"/>
    <w:rsid w:val="005C7E50"/>
    <w:rsid w:val="005D1115"/>
    <w:rsid w:val="005D152C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8BB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2BC3"/>
    <w:rsid w:val="006935CB"/>
    <w:rsid w:val="0069562A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798"/>
    <w:rsid w:val="006B7C11"/>
    <w:rsid w:val="006C0A4D"/>
    <w:rsid w:val="006C0D03"/>
    <w:rsid w:val="006C12F3"/>
    <w:rsid w:val="006C2883"/>
    <w:rsid w:val="006C298A"/>
    <w:rsid w:val="006C2D2D"/>
    <w:rsid w:val="006C3300"/>
    <w:rsid w:val="006C3B58"/>
    <w:rsid w:val="006C5972"/>
    <w:rsid w:val="006C5FFA"/>
    <w:rsid w:val="006C6D9A"/>
    <w:rsid w:val="006C70DF"/>
    <w:rsid w:val="006D1124"/>
    <w:rsid w:val="006D2EA9"/>
    <w:rsid w:val="006D5D83"/>
    <w:rsid w:val="006D699B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759E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2ED4"/>
    <w:rsid w:val="007234B4"/>
    <w:rsid w:val="007244C9"/>
    <w:rsid w:val="00724EA6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1F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11C4"/>
    <w:rsid w:val="008B2084"/>
    <w:rsid w:val="008B2211"/>
    <w:rsid w:val="008B23E3"/>
    <w:rsid w:val="008B3709"/>
    <w:rsid w:val="008B607D"/>
    <w:rsid w:val="008B6427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42AB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5FA"/>
    <w:rsid w:val="00926938"/>
    <w:rsid w:val="00931614"/>
    <w:rsid w:val="00933795"/>
    <w:rsid w:val="00933E12"/>
    <w:rsid w:val="00933E76"/>
    <w:rsid w:val="00933E8B"/>
    <w:rsid w:val="00934EDF"/>
    <w:rsid w:val="00935C3B"/>
    <w:rsid w:val="00936A1F"/>
    <w:rsid w:val="00936A22"/>
    <w:rsid w:val="00942448"/>
    <w:rsid w:val="009434E5"/>
    <w:rsid w:val="00945BB2"/>
    <w:rsid w:val="00946469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59CC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0A28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133"/>
    <w:rsid w:val="009C1F1F"/>
    <w:rsid w:val="009C2711"/>
    <w:rsid w:val="009C3A2F"/>
    <w:rsid w:val="009C3C77"/>
    <w:rsid w:val="009C5A4E"/>
    <w:rsid w:val="009C6AA9"/>
    <w:rsid w:val="009C6B91"/>
    <w:rsid w:val="009C7DEF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3FA7"/>
    <w:rsid w:val="009E4232"/>
    <w:rsid w:val="009E4306"/>
    <w:rsid w:val="009E6501"/>
    <w:rsid w:val="009E67DC"/>
    <w:rsid w:val="009F1008"/>
    <w:rsid w:val="009F25A6"/>
    <w:rsid w:val="009F3223"/>
    <w:rsid w:val="009F34E9"/>
    <w:rsid w:val="009F358D"/>
    <w:rsid w:val="009F66A4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537"/>
    <w:rsid w:val="00A26827"/>
    <w:rsid w:val="00A30268"/>
    <w:rsid w:val="00A31866"/>
    <w:rsid w:val="00A32F85"/>
    <w:rsid w:val="00A34239"/>
    <w:rsid w:val="00A40F76"/>
    <w:rsid w:val="00A41690"/>
    <w:rsid w:val="00A43428"/>
    <w:rsid w:val="00A44799"/>
    <w:rsid w:val="00A45E9A"/>
    <w:rsid w:val="00A47851"/>
    <w:rsid w:val="00A50150"/>
    <w:rsid w:val="00A50F9E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154D"/>
    <w:rsid w:val="00A92A74"/>
    <w:rsid w:val="00A92F5F"/>
    <w:rsid w:val="00A94544"/>
    <w:rsid w:val="00A94FFD"/>
    <w:rsid w:val="00A95059"/>
    <w:rsid w:val="00A96128"/>
    <w:rsid w:val="00A96B6C"/>
    <w:rsid w:val="00A970E6"/>
    <w:rsid w:val="00A973B1"/>
    <w:rsid w:val="00A9740D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5F4"/>
    <w:rsid w:val="00AB5FC2"/>
    <w:rsid w:val="00AB619A"/>
    <w:rsid w:val="00AB6F24"/>
    <w:rsid w:val="00AB70B6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E6BCA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16"/>
    <w:rsid w:val="00AF568E"/>
    <w:rsid w:val="00B002F7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143"/>
    <w:rsid w:val="00B403C5"/>
    <w:rsid w:val="00B414FD"/>
    <w:rsid w:val="00B41A34"/>
    <w:rsid w:val="00B42C64"/>
    <w:rsid w:val="00B4306F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67AD9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5BA0"/>
    <w:rsid w:val="00BC617F"/>
    <w:rsid w:val="00BC786D"/>
    <w:rsid w:val="00BC7EE2"/>
    <w:rsid w:val="00BD14DE"/>
    <w:rsid w:val="00BD16B7"/>
    <w:rsid w:val="00BD2666"/>
    <w:rsid w:val="00BD29E0"/>
    <w:rsid w:val="00BD2B6E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4614"/>
    <w:rsid w:val="00BE47BF"/>
    <w:rsid w:val="00BE4E91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1A54"/>
    <w:rsid w:val="00C028B5"/>
    <w:rsid w:val="00C04AF8"/>
    <w:rsid w:val="00C06351"/>
    <w:rsid w:val="00C10D60"/>
    <w:rsid w:val="00C114DD"/>
    <w:rsid w:val="00C11A1F"/>
    <w:rsid w:val="00C12B9F"/>
    <w:rsid w:val="00C12C7A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37F8E"/>
    <w:rsid w:val="00C40808"/>
    <w:rsid w:val="00C41357"/>
    <w:rsid w:val="00C42EBF"/>
    <w:rsid w:val="00C43263"/>
    <w:rsid w:val="00C46A11"/>
    <w:rsid w:val="00C5043D"/>
    <w:rsid w:val="00C50736"/>
    <w:rsid w:val="00C5109E"/>
    <w:rsid w:val="00C5111B"/>
    <w:rsid w:val="00C51CA2"/>
    <w:rsid w:val="00C553E9"/>
    <w:rsid w:val="00C55DD3"/>
    <w:rsid w:val="00C5647F"/>
    <w:rsid w:val="00C576CE"/>
    <w:rsid w:val="00C576E1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911"/>
    <w:rsid w:val="00C70D4F"/>
    <w:rsid w:val="00C717B7"/>
    <w:rsid w:val="00C7184D"/>
    <w:rsid w:val="00C71A49"/>
    <w:rsid w:val="00C7351C"/>
    <w:rsid w:val="00C75A24"/>
    <w:rsid w:val="00C805FD"/>
    <w:rsid w:val="00C81DE1"/>
    <w:rsid w:val="00C827DF"/>
    <w:rsid w:val="00C8382B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3D65"/>
    <w:rsid w:val="00CD455B"/>
    <w:rsid w:val="00CD7586"/>
    <w:rsid w:val="00CD772D"/>
    <w:rsid w:val="00CD7F49"/>
    <w:rsid w:val="00CE0D39"/>
    <w:rsid w:val="00CE1A04"/>
    <w:rsid w:val="00CE1C56"/>
    <w:rsid w:val="00CE331A"/>
    <w:rsid w:val="00CE41E1"/>
    <w:rsid w:val="00CF0C96"/>
    <w:rsid w:val="00CF28C3"/>
    <w:rsid w:val="00CF34BC"/>
    <w:rsid w:val="00CF4C1B"/>
    <w:rsid w:val="00CF7822"/>
    <w:rsid w:val="00D006A5"/>
    <w:rsid w:val="00D00B81"/>
    <w:rsid w:val="00D01EC6"/>
    <w:rsid w:val="00D047F9"/>
    <w:rsid w:val="00D04EC3"/>
    <w:rsid w:val="00D064B8"/>
    <w:rsid w:val="00D0672F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784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2285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58EB"/>
    <w:rsid w:val="00D95CDF"/>
    <w:rsid w:val="00D979E6"/>
    <w:rsid w:val="00D97A85"/>
    <w:rsid w:val="00D97D54"/>
    <w:rsid w:val="00D97E28"/>
    <w:rsid w:val="00DA103D"/>
    <w:rsid w:val="00DA1FFA"/>
    <w:rsid w:val="00DA2DFD"/>
    <w:rsid w:val="00DA3F65"/>
    <w:rsid w:val="00DA4D70"/>
    <w:rsid w:val="00DA4ED1"/>
    <w:rsid w:val="00DA5D29"/>
    <w:rsid w:val="00DA7789"/>
    <w:rsid w:val="00DA7E50"/>
    <w:rsid w:val="00DA7F01"/>
    <w:rsid w:val="00DB00F1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27D1"/>
    <w:rsid w:val="00E53184"/>
    <w:rsid w:val="00E538C9"/>
    <w:rsid w:val="00E54FDF"/>
    <w:rsid w:val="00E56147"/>
    <w:rsid w:val="00E56A21"/>
    <w:rsid w:val="00E57549"/>
    <w:rsid w:val="00E6135A"/>
    <w:rsid w:val="00E61367"/>
    <w:rsid w:val="00E61FDE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64"/>
    <w:rsid w:val="00F13C74"/>
    <w:rsid w:val="00F1567E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521C"/>
    <w:rsid w:val="00F3616C"/>
    <w:rsid w:val="00F36FC0"/>
    <w:rsid w:val="00F402A3"/>
    <w:rsid w:val="00F40667"/>
    <w:rsid w:val="00F41AB0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619"/>
    <w:rsid w:val="00F80799"/>
    <w:rsid w:val="00F80B1E"/>
    <w:rsid w:val="00F81626"/>
    <w:rsid w:val="00F8176A"/>
    <w:rsid w:val="00F81D70"/>
    <w:rsid w:val="00F81DDD"/>
    <w:rsid w:val="00F82BF8"/>
    <w:rsid w:val="00F83BF3"/>
    <w:rsid w:val="00F8469C"/>
    <w:rsid w:val="00F85DCB"/>
    <w:rsid w:val="00F867A4"/>
    <w:rsid w:val="00F8690F"/>
    <w:rsid w:val="00F87960"/>
    <w:rsid w:val="00F87EC0"/>
    <w:rsid w:val="00F91482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6F96"/>
    <w:rsid w:val="00FB7357"/>
    <w:rsid w:val="00FC1306"/>
    <w:rsid w:val="00FC1748"/>
    <w:rsid w:val="00FC18A1"/>
    <w:rsid w:val="00FC2500"/>
    <w:rsid w:val="00FC56C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2C35"/>
    <w:rsid w:val="00FE360B"/>
    <w:rsid w:val="00FE3ABC"/>
    <w:rsid w:val="00FE3AFF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nhideWhenUsed="1"/>
    <w:lsdException w:name="annotation reference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Balloon Text" w:uiPriority="0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  <w:lang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  <w:lang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  <w:lang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  <w:lang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  <w:lang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"/>
    <w:basedOn w:val="Normalny"/>
    <w:link w:val="TekstprzypisudolnegoZnak"/>
    <w:uiPriority w:val="99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b/>
      <w:lang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7F3F-D00A-4F00-87BE-303FF814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0</TotalTime>
  <Pages>3</Pages>
  <Words>599</Words>
  <Characters>3598</Characters>
  <Application>Microsoft Office Word</Application>
  <DocSecurity>0</DocSecurity>
  <Lines>29</Lines>
  <Paragraphs>8</Paragraphs>
  <ScaleCrop>false</ScaleCrop>
  <Company>HP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BS</cp:lastModifiedBy>
  <cp:revision>2</cp:revision>
  <cp:lastPrinted>2017-01-10T11:26:00Z</cp:lastPrinted>
  <dcterms:created xsi:type="dcterms:W3CDTF">2019-01-03T11:16:00Z</dcterms:created>
  <dcterms:modified xsi:type="dcterms:W3CDTF">2019-01-03T11:16:00Z</dcterms:modified>
</cp:coreProperties>
</file>