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E8" w:rsidRPr="00FE1A8A" w:rsidRDefault="00AE6BCA" w:rsidP="000339A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right"/>
        <w:rPr>
          <w:rFonts w:ascii="Calibri" w:hAnsi="Calibri" w:cs="Times New Roman"/>
          <w:b/>
          <w:i/>
          <w:noProof/>
          <w:sz w:val="22"/>
          <w:szCs w:val="22"/>
        </w:rPr>
      </w:pPr>
      <w:r w:rsidRPr="00FE1A8A">
        <w:rPr>
          <w:rFonts w:ascii="Calibri" w:hAnsi="Calibri" w:cs="Times New Roman"/>
          <w:b/>
          <w:i/>
          <w:noProof/>
          <w:sz w:val="22"/>
          <w:szCs w:val="22"/>
        </w:rPr>
        <w:t>Załącznik nr 5</w:t>
      </w:r>
      <w:r w:rsidR="00477DCD" w:rsidRPr="00FE1A8A">
        <w:rPr>
          <w:rFonts w:ascii="Calibri" w:hAnsi="Calibri" w:cs="Times New Roman"/>
          <w:b/>
          <w:i/>
          <w:noProof/>
          <w:sz w:val="22"/>
          <w:szCs w:val="22"/>
        </w:rPr>
        <w:t xml:space="preserve"> </w:t>
      </w:r>
      <w:r w:rsidR="000339AB" w:rsidRPr="00FE1A8A">
        <w:rPr>
          <w:rFonts w:ascii="Calibri" w:hAnsi="Calibri" w:cs="Times New Roman"/>
          <w:b/>
          <w:i/>
          <w:noProof/>
          <w:sz w:val="22"/>
          <w:szCs w:val="22"/>
        </w:rPr>
        <w:t>do Regulaminu rek</w:t>
      </w:r>
      <w:r w:rsidRPr="00FE1A8A">
        <w:rPr>
          <w:rFonts w:ascii="Calibri" w:hAnsi="Calibri" w:cs="Times New Roman"/>
          <w:b/>
          <w:i/>
          <w:noProof/>
          <w:sz w:val="22"/>
          <w:szCs w:val="22"/>
        </w:rPr>
        <w:t>rutacji – Formulrz diagnozy potrzeb szkoleniowo-doradczych</w:t>
      </w:r>
    </w:p>
    <w:p w:rsidR="003A3204" w:rsidRPr="00FE1A8A" w:rsidRDefault="003A3204" w:rsidP="000339A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right"/>
        <w:rPr>
          <w:rFonts w:ascii="Calibri" w:hAnsi="Calibri" w:cs="Times New Roman"/>
          <w:b/>
          <w:i/>
          <w:noProof/>
          <w:sz w:val="22"/>
          <w:szCs w:val="22"/>
        </w:rPr>
      </w:pPr>
    </w:p>
    <w:p w:rsidR="00B4306F" w:rsidRPr="00FE1A8A" w:rsidRDefault="00AE6BCA" w:rsidP="00B4306F">
      <w:pPr>
        <w:jc w:val="center"/>
        <w:rPr>
          <w:b/>
          <w:sz w:val="22"/>
          <w:szCs w:val="22"/>
        </w:rPr>
      </w:pPr>
      <w:r w:rsidRPr="00FE1A8A">
        <w:rPr>
          <w:b/>
          <w:sz w:val="22"/>
          <w:szCs w:val="22"/>
        </w:rPr>
        <w:t>FORMULARZ DIAGNOZY POTRZEB SZKOLENIOWO-DORADCZYCH</w:t>
      </w:r>
    </w:p>
    <w:p w:rsidR="00B4306F" w:rsidRPr="00FE1A8A" w:rsidRDefault="00B4306F" w:rsidP="00B4306F">
      <w:pPr>
        <w:jc w:val="center"/>
        <w:rPr>
          <w:b/>
          <w:sz w:val="22"/>
          <w:szCs w:val="22"/>
        </w:rPr>
      </w:pPr>
      <w:r w:rsidRPr="00FE1A8A">
        <w:rPr>
          <w:b/>
          <w:sz w:val="22"/>
          <w:szCs w:val="22"/>
        </w:rPr>
        <w:t xml:space="preserve">W RAMACH PROJEKTU „Biznes na START!” </w:t>
      </w:r>
    </w:p>
    <w:p w:rsidR="00B4306F" w:rsidRPr="00FE1A8A" w:rsidRDefault="00B4306F" w:rsidP="00B4306F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426"/>
      </w:tblGrid>
      <w:tr w:rsidR="00B4306F" w:rsidRPr="00FE1A8A" w:rsidTr="00B4306F">
        <w:tc>
          <w:tcPr>
            <w:tcW w:w="4786" w:type="dxa"/>
          </w:tcPr>
          <w:p w:rsidR="00B4306F" w:rsidRPr="00FE1A8A" w:rsidRDefault="00B4306F" w:rsidP="00F80799">
            <w:pPr>
              <w:spacing w:line="360" w:lineRule="auto"/>
              <w:rPr>
                <w:sz w:val="22"/>
                <w:szCs w:val="22"/>
              </w:rPr>
            </w:pPr>
            <w:r w:rsidRPr="00FE1A8A">
              <w:rPr>
                <w:sz w:val="22"/>
                <w:szCs w:val="22"/>
              </w:rPr>
              <w:t xml:space="preserve">NUMER FORMULARZA REKRUTACYJNEGO: </w:t>
            </w:r>
          </w:p>
        </w:tc>
        <w:tc>
          <w:tcPr>
            <w:tcW w:w="4426" w:type="dxa"/>
          </w:tcPr>
          <w:p w:rsidR="00B4306F" w:rsidRPr="00FE1A8A" w:rsidRDefault="00B4306F" w:rsidP="00F807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4306F" w:rsidRPr="00FE1A8A" w:rsidTr="00B4306F">
        <w:tc>
          <w:tcPr>
            <w:tcW w:w="4786" w:type="dxa"/>
          </w:tcPr>
          <w:p w:rsidR="00B4306F" w:rsidRPr="00FE1A8A" w:rsidRDefault="00B4306F" w:rsidP="00F80799">
            <w:pPr>
              <w:spacing w:line="360" w:lineRule="auto"/>
              <w:rPr>
                <w:sz w:val="22"/>
                <w:szCs w:val="22"/>
              </w:rPr>
            </w:pPr>
            <w:r w:rsidRPr="00FE1A8A">
              <w:rPr>
                <w:sz w:val="22"/>
                <w:szCs w:val="22"/>
              </w:rPr>
              <w:t xml:space="preserve">IMIĘ I NAZWISKO KANDYDATA: </w:t>
            </w:r>
          </w:p>
        </w:tc>
        <w:tc>
          <w:tcPr>
            <w:tcW w:w="4426" w:type="dxa"/>
          </w:tcPr>
          <w:p w:rsidR="00B4306F" w:rsidRPr="00FE1A8A" w:rsidRDefault="00B4306F" w:rsidP="00F807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4306F" w:rsidRPr="00FE1A8A" w:rsidTr="00B4306F">
        <w:tc>
          <w:tcPr>
            <w:tcW w:w="4786" w:type="dxa"/>
          </w:tcPr>
          <w:p w:rsidR="00B4306F" w:rsidRPr="00FE1A8A" w:rsidRDefault="00B4306F" w:rsidP="00B002F7">
            <w:pPr>
              <w:spacing w:line="360" w:lineRule="auto"/>
              <w:rPr>
                <w:sz w:val="22"/>
                <w:szCs w:val="22"/>
              </w:rPr>
            </w:pPr>
            <w:r w:rsidRPr="00FE1A8A">
              <w:rPr>
                <w:sz w:val="22"/>
                <w:szCs w:val="22"/>
              </w:rPr>
              <w:t>IMIĘ I NAZWISKO</w:t>
            </w:r>
            <w:r w:rsidR="00B002F7" w:rsidRPr="00FE1A8A">
              <w:rPr>
                <w:sz w:val="22"/>
                <w:szCs w:val="22"/>
              </w:rPr>
              <w:t xml:space="preserve"> DORADCY ZAWODOWEGO</w:t>
            </w:r>
            <w:r w:rsidRPr="00FE1A8A">
              <w:rPr>
                <w:sz w:val="22"/>
                <w:szCs w:val="22"/>
              </w:rPr>
              <w:t>:</w:t>
            </w:r>
          </w:p>
        </w:tc>
        <w:tc>
          <w:tcPr>
            <w:tcW w:w="4426" w:type="dxa"/>
          </w:tcPr>
          <w:p w:rsidR="00B4306F" w:rsidRPr="00FE1A8A" w:rsidRDefault="00B4306F" w:rsidP="00F80799">
            <w:pPr>
              <w:spacing w:line="360" w:lineRule="auto"/>
              <w:rPr>
                <w:sz w:val="22"/>
                <w:szCs w:val="22"/>
              </w:rPr>
            </w:pPr>
          </w:p>
          <w:p w:rsidR="00B002F7" w:rsidRPr="00FE1A8A" w:rsidRDefault="00B002F7" w:rsidP="00F807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002F7" w:rsidRPr="00FE1A8A" w:rsidTr="00B4306F">
        <w:tc>
          <w:tcPr>
            <w:tcW w:w="4786" w:type="dxa"/>
          </w:tcPr>
          <w:p w:rsidR="00B002F7" w:rsidRPr="00FE1A8A" w:rsidRDefault="00B002F7" w:rsidP="00B002F7">
            <w:pPr>
              <w:spacing w:line="360" w:lineRule="auto"/>
              <w:rPr>
                <w:sz w:val="22"/>
                <w:szCs w:val="22"/>
              </w:rPr>
            </w:pPr>
            <w:r w:rsidRPr="00FE1A8A">
              <w:rPr>
                <w:sz w:val="22"/>
                <w:szCs w:val="22"/>
              </w:rPr>
              <w:t>DATA SPOTKANIA:</w:t>
            </w:r>
          </w:p>
        </w:tc>
        <w:tc>
          <w:tcPr>
            <w:tcW w:w="4426" w:type="dxa"/>
          </w:tcPr>
          <w:p w:rsidR="00B002F7" w:rsidRPr="00FE1A8A" w:rsidRDefault="00B002F7" w:rsidP="00F8079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002F7" w:rsidRPr="00FE1A8A" w:rsidRDefault="00B002F7" w:rsidP="00B4306F">
      <w:pPr>
        <w:pStyle w:val="Akapitzlist"/>
        <w:spacing w:line="360" w:lineRule="auto"/>
        <w:ind w:left="1080"/>
        <w:rPr>
          <w:b/>
          <w:sz w:val="22"/>
          <w:szCs w:val="22"/>
        </w:rPr>
      </w:pPr>
    </w:p>
    <w:p w:rsidR="00B002F7" w:rsidRPr="00FE1A8A" w:rsidRDefault="00345D08" w:rsidP="00345D08">
      <w:pPr>
        <w:pStyle w:val="Akapitzlist"/>
        <w:spacing w:line="360" w:lineRule="auto"/>
        <w:ind w:left="0"/>
        <w:rPr>
          <w:b/>
          <w:sz w:val="22"/>
          <w:szCs w:val="22"/>
        </w:rPr>
      </w:pPr>
      <w:r w:rsidRPr="00FE1A8A">
        <w:rPr>
          <w:b/>
          <w:sz w:val="22"/>
          <w:szCs w:val="22"/>
        </w:rPr>
        <w:t>Na podstawie rozmowy doradczej oraz testu wiedzy w zakresie zakładania i prowadzenia działalności gospodarczej</w:t>
      </w:r>
      <w:r w:rsidR="001D5BCF" w:rsidRPr="00FE1A8A">
        <w:rPr>
          <w:b/>
          <w:sz w:val="22"/>
          <w:szCs w:val="22"/>
        </w:rPr>
        <w:t xml:space="preserve"> zdiagnozowano konieczność udziału Kandydata w:</w:t>
      </w:r>
    </w:p>
    <w:p w:rsidR="00AE6BCA" w:rsidRPr="00FE1A8A" w:rsidRDefault="00AE6BCA" w:rsidP="001D5BCF">
      <w:pPr>
        <w:pStyle w:val="Bezodstpw"/>
        <w:rPr>
          <w:rFonts w:ascii="Calibri" w:hAnsi="Calibri" w:cs="Calibri"/>
          <w:b/>
          <w:i/>
          <w:sz w:val="22"/>
          <w:szCs w:val="22"/>
          <w:u w:val="single"/>
        </w:rPr>
      </w:pPr>
    </w:p>
    <w:tbl>
      <w:tblPr>
        <w:tblpPr w:leftFromText="141" w:rightFromText="141" w:vertAnchor="text" w:horzAnchor="margin" w:tblpX="108" w:tblpY="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536"/>
        <w:gridCol w:w="1701"/>
      </w:tblGrid>
      <w:tr w:rsidR="00AE6BCA" w:rsidRPr="00FE1A8A" w:rsidTr="00722ED4">
        <w:tc>
          <w:tcPr>
            <w:tcW w:w="3510" w:type="dxa"/>
            <w:shd w:val="clear" w:color="auto" w:fill="D9D9D9"/>
            <w:vAlign w:val="center"/>
          </w:tcPr>
          <w:p w:rsidR="00AE6BCA" w:rsidRPr="00FE1A8A" w:rsidRDefault="00AE6BCA" w:rsidP="00722ED4">
            <w:pPr>
              <w:pStyle w:val="Bezodstpw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E1A8A">
              <w:rPr>
                <w:rFonts w:ascii="Calibri" w:hAnsi="Calibri" w:cs="Calibri"/>
                <w:b/>
                <w:i/>
                <w:sz w:val="20"/>
                <w:szCs w:val="20"/>
              </w:rPr>
              <w:t>Poziom zaawansowania w zależności od wiedzy w zakresie zakładania i prowadzenia firmy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AE6BCA" w:rsidRPr="00FE1A8A" w:rsidRDefault="00AE6BCA" w:rsidP="001D5BCF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FE1A8A">
              <w:rPr>
                <w:rFonts w:ascii="Calibri" w:hAnsi="Calibri" w:cs="Calibri"/>
                <w:b/>
                <w:sz w:val="20"/>
                <w:szCs w:val="20"/>
              </w:rPr>
              <w:t>Liczba godzin</w:t>
            </w:r>
            <w:r w:rsidR="001D5BCF" w:rsidRPr="00FE1A8A">
              <w:rPr>
                <w:rFonts w:ascii="Calibri" w:hAnsi="Calibri" w:cs="Calibri"/>
                <w:b/>
                <w:sz w:val="20"/>
                <w:szCs w:val="20"/>
              </w:rPr>
              <w:t xml:space="preserve"> szkolenia</w:t>
            </w:r>
            <w:r w:rsidR="001D5BCF" w:rsidRPr="00FE1A8A">
              <w:t xml:space="preserve"> </w:t>
            </w:r>
            <w:r w:rsidRPr="00FE1A8A">
              <w:rPr>
                <w:rFonts w:ascii="Calibri" w:hAnsi="Calibri" w:cs="Calibri"/>
                <w:b/>
                <w:sz w:val="20"/>
                <w:szCs w:val="20"/>
              </w:rPr>
              <w:t>i doradztwa biznesowego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E6BCA" w:rsidRPr="00FE1A8A" w:rsidRDefault="00AE6BCA" w:rsidP="00722ED4">
            <w:pPr>
              <w:pStyle w:val="Bezodstpw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E1A8A">
              <w:rPr>
                <w:rFonts w:ascii="Calibri" w:hAnsi="Calibri" w:cs="Calibri"/>
                <w:b/>
                <w:i/>
                <w:sz w:val="20"/>
                <w:szCs w:val="20"/>
              </w:rPr>
              <w:t>TAK</w:t>
            </w:r>
          </w:p>
          <w:p w:rsidR="00AE6BCA" w:rsidRPr="00FE1A8A" w:rsidRDefault="00AE6BCA" w:rsidP="00722ED4">
            <w:pPr>
              <w:pStyle w:val="Bezodstpw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E1A8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E1A8A">
              <w:rPr>
                <w:rFonts w:ascii="Calibri" w:hAnsi="Calibri" w:cs="Calibri"/>
                <w:i/>
                <w:sz w:val="18"/>
                <w:szCs w:val="20"/>
              </w:rPr>
              <w:t>(za pomocą  X zaznaczyć wybraną kategorię)</w:t>
            </w:r>
          </w:p>
        </w:tc>
      </w:tr>
      <w:tr w:rsidR="00AE6BCA" w:rsidRPr="00FE1A8A" w:rsidTr="00722ED4">
        <w:tc>
          <w:tcPr>
            <w:tcW w:w="3510" w:type="dxa"/>
          </w:tcPr>
          <w:p w:rsidR="00AE6BCA" w:rsidRPr="00FE1A8A" w:rsidRDefault="00AE6BCA" w:rsidP="00722ED4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FE1A8A">
              <w:rPr>
                <w:rFonts w:ascii="Calibri" w:hAnsi="Calibri" w:cs="Calibri"/>
                <w:b/>
                <w:sz w:val="20"/>
                <w:szCs w:val="22"/>
              </w:rPr>
              <w:t xml:space="preserve">PODSTAWOWY </w:t>
            </w:r>
            <w:r w:rsidRPr="00FE1A8A">
              <w:rPr>
                <w:rFonts w:ascii="Calibri" w:hAnsi="Calibri" w:cs="Calibri"/>
                <w:sz w:val="20"/>
                <w:szCs w:val="22"/>
              </w:rPr>
              <w:t>– brak wiedzy z zakresu prowadzenia firmy</w:t>
            </w:r>
          </w:p>
        </w:tc>
        <w:tc>
          <w:tcPr>
            <w:tcW w:w="4536" w:type="dxa"/>
          </w:tcPr>
          <w:p w:rsidR="00AE6BCA" w:rsidRPr="00FE1A8A" w:rsidRDefault="001D5BCF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  <w:r w:rsidRPr="00FE1A8A">
              <w:rPr>
                <w:rFonts w:ascii="Calibri" w:hAnsi="Calibri" w:cs="Calibri"/>
                <w:sz w:val="20"/>
                <w:szCs w:val="22"/>
              </w:rPr>
              <w:t>42</w:t>
            </w:r>
            <w:r w:rsidR="00AE6BCA" w:rsidRPr="00FE1A8A">
              <w:rPr>
                <w:rFonts w:ascii="Calibri" w:hAnsi="Calibri" w:cs="Calibri"/>
                <w:sz w:val="20"/>
                <w:szCs w:val="22"/>
              </w:rPr>
              <w:t xml:space="preserve"> godzin</w:t>
            </w:r>
            <w:r w:rsidRPr="00FE1A8A">
              <w:rPr>
                <w:rFonts w:ascii="Calibri" w:hAnsi="Calibri" w:cs="Calibri"/>
                <w:sz w:val="20"/>
                <w:szCs w:val="22"/>
              </w:rPr>
              <w:t>y</w:t>
            </w:r>
            <w:r w:rsidR="00AE6BCA" w:rsidRPr="00FE1A8A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FE1A8A">
              <w:rPr>
                <w:rFonts w:ascii="Calibri" w:hAnsi="Calibri" w:cs="Calibri"/>
                <w:sz w:val="20"/>
                <w:szCs w:val="22"/>
              </w:rPr>
              <w:t>szkolenia</w:t>
            </w:r>
            <w:r w:rsidR="00AE6BCA" w:rsidRPr="00FE1A8A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FE1A8A">
              <w:rPr>
                <w:rFonts w:ascii="Calibri" w:hAnsi="Calibri" w:cs="Calibri"/>
                <w:sz w:val="20"/>
                <w:szCs w:val="22"/>
              </w:rPr>
              <w:t>(6</w:t>
            </w:r>
            <w:r w:rsidR="00AE6BCA" w:rsidRPr="00FE1A8A">
              <w:rPr>
                <w:rFonts w:ascii="Calibri" w:hAnsi="Calibri" w:cs="Calibri"/>
                <w:sz w:val="20"/>
                <w:szCs w:val="22"/>
              </w:rPr>
              <w:t xml:space="preserve"> dni) </w:t>
            </w:r>
            <w:r w:rsidRPr="00FE1A8A">
              <w:rPr>
                <w:rFonts w:ascii="Calibri" w:hAnsi="Calibri" w:cs="Calibri"/>
                <w:sz w:val="20"/>
                <w:szCs w:val="22"/>
              </w:rPr>
              <w:t>+ 10</w:t>
            </w:r>
            <w:r w:rsidR="00AE6BCA" w:rsidRPr="00FE1A8A">
              <w:rPr>
                <w:rFonts w:ascii="Calibri" w:hAnsi="Calibri" w:cs="Calibri"/>
                <w:sz w:val="20"/>
                <w:szCs w:val="22"/>
              </w:rPr>
              <w:t xml:space="preserve"> godzin indywidualnego doradztwa biznesowego</w:t>
            </w:r>
          </w:p>
        </w:tc>
        <w:tc>
          <w:tcPr>
            <w:tcW w:w="1701" w:type="dxa"/>
            <w:vAlign w:val="center"/>
          </w:tcPr>
          <w:p w:rsidR="00AE6BCA" w:rsidRPr="00FE1A8A" w:rsidRDefault="00AE6BCA" w:rsidP="00722E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AE6BCA" w:rsidRPr="00FE1A8A" w:rsidTr="001D5BCF">
        <w:tc>
          <w:tcPr>
            <w:tcW w:w="3510" w:type="dxa"/>
          </w:tcPr>
          <w:p w:rsidR="00AE6BCA" w:rsidRPr="00FE1A8A" w:rsidRDefault="00AE6BCA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  <w:r w:rsidRPr="00FE1A8A">
              <w:rPr>
                <w:rFonts w:ascii="Calibri" w:hAnsi="Calibri" w:cs="Calibri"/>
                <w:b/>
                <w:sz w:val="20"/>
                <w:szCs w:val="22"/>
              </w:rPr>
              <w:t>ŚREDNIO ZAAWANSOWANY</w:t>
            </w:r>
            <w:r w:rsidRPr="00FE1A8A">
              <w:rPr>
                <w:rStyle w:val="Odwoanieprzypisudolnego"/>
                <w:rFonts w:ascii="Calibri" w:hAnsi="Calibri" w:cs="Calibri"/>
                <w:b/>
                <w:sz w:val="20"/>
                <w:szCs w:val="22"/>
              </w:rPr>
              <w:footnoteReference w:id="1"/>
            </w:r>
            <w:r w:rsidRPr="00FE1A8A">
              <w:rPr>
                <w:rFonts w:ascii="Calibri" w:hAnsi="Calibri" w:cs="Calibri"/>
                <w:sz w:val="20"/>
                <w:szCs w:val="22"/>
              </w:rPr>
              <w:t xml:space="preserve"> –  wiedza ogólna, teoretyczna z zakresu prowadzenia firmy</w:t>
            </w:r>
          </w:p>
        </w:tc>
        <w:tc>
          <w:tcPr>
            <w:tcW w:w="4536" w:type="dxa"/>
          </w:tcPr>
          <w:p w:rsidR="00AE6BCA" w:rsidRPr="00FE1A8A" w:rsidRDefault="001D5BCF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  <w:r w:rsidRPr="00FE1A8A">
              <w:rPr>
                <w:rFonts w:ascii="Calibri" w:hAnsi="Calibri" w:cs="Calibri"/>
                <w:sz w:val="20"/>
                <w:szCs w:val="22"/>
              </w:rPr>
              <w:t>28</w:t>
            </w:r>
            <w:r w:rsidR="00AE6BCA" w:rsidRPr="00FE1A8A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FE1A8A">
              <w:rPr>
                <w:rFonts w:ascii="Calibri" w:hAnsi="Calibri" w:cs="Calibri"/>
                <w:sz w:val="20"/>
                <w:szCs w:val="22"/>
              </w:rPr>
              <w:t>godzin</w:t>
            </w:r>
            <w:r w:rsidR="00AE6BCA" w:rsidRPr="00FE1A8A">
              <w:rPr>
                <w:rFonts w:ascii="Calibri" w:hAnsi="Calibri" w:cs="Calibri"/>
                <w:sz w:val="20"/>
                <w:szCs w:val="22"/>
              </w:rPr>
              <w:t xml:space="preserve"> sz</w:t>
            </w:r>
            <w:r w:rsidRPr="00FE1A8A">
              <w:rPr>
                <w:rFonts w:ascii="Calibri" w:hAnsi="Calibri" w:cs="Calibri"/>
                <w:sz w:val="20"/>
                <w:szCs w:val="22"/>
              </w:rPr>
              <w:t>kolenia</w:t>
            </w:r>
            <w:r w:rsidR="00AE6BCA" w:rsidRPr="00FE1A8A">
              <w:rPr>
                <w:rFonts w:ascii="Calibri" w:hAnsi="Calibri" w:cs="Calibri"/>
                <w:sz w:val="20"/>
                <w:szCs w:val="22"/>
              </w:rPr>
              <w:t xml:space="preserve"> + 8  godzin indywidualnego doradztwa biznesowego</w:t>
            </w:r>
          </w:p>
        </w:tc>
        <w:tc>
          <w:tcPr>
            <w:tcW w:w="1701" w:type="dxa"/>
            <w:vAlign w:val="center"/>
          </w:tcPr>
          <w:p w:rsidR="00AE6BCA" w:rsidRPr="00FE1A8A" w:rsidRDefault="00AE6BCA" w:rsidP="00722E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AE6BCA" w:rsidRPr="00FE1A8A" w:rsidTr="001D5BCF">
        <w:tc>
          <w:tcPr>
            <w:tcW w:w="3510" w:type="dxa"/>
          </w:tcPr>
          <w:p w:rsidR="00AE6BCA" w:rsidRPr="00FE1A8A" w:rsidRDefault="00AE6BCA" w:rsidP="00722ED4">
            <w:pPr>
              <w:pStyle w:val="Bezodstpw"/>
              <w:rPr>
                <w:rFonts w:ascii="Calibri" w:hAnsi="Calibri" w:cs="Calibri"/>
                <w:b/>
                <w:sz w:val="20"/>
                <w:szCs w:val="22"/>
              </w:rPr>
            </w:pPr>
            <w:r w:rsidRPr="00FE1A8A">
              <w:rPr>
                <w:rFonts w:ascii="Calibri" w:hAnsi="Calibri" w:cs="Calibri"/>
                <w:b/>
                <w:sz w:val="20"/>
                <w:szCs w:val="22"/>
              </w:rPr>
              <w:t>ZAAWANSOWANY</w:t>
            </w:r>
            <w:r w:rsidRPr="00FE1A8A">
              <w:rPr>
                <w:rStyle w:val="Odwoanieprzypisudolnego"/>
                <w:rFonts w:ascii="Calibri" w:hAnsi="Calibri" w:cs="Calibri"/>
                <w:b/>
                <w:sz w:val="20"/>
                <w:szCs w:val="22"/>
              </w:rPr>
              <w:footnoteReference w:id="2"/>
            </w:r>
            <w:r w:rsidRPr="00FE1A8A">
              <w:rPr>
                <w:rFonts w:ascii="Calibri" w:hAnsi="Calibri" w:cs="Calibri"/>
                <w:sz w:val="20"/>
                <w:szCs w:val="22"/>
              </w:rPr>
              <w:t xml:space="preserve"> –  praktyczne doświadczenia w prowadzeniu firmy i wiedza z zakresu przedsiębiorczości</w:t>
            </w:r>
          </w:p>
        </w:tc>
        <w:tc>
          <w:tcPr>
            <w:tcW w:w="4536" w:type="dxa"/>
          </w:tcPr>
          <w:p w:rsidR="00AE6BCA" w:rsidRPr="00FE1A8A" w:rsidRDefault="00AE6BCA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  <w:r w:rsidRPr="00FE1A8A">
              <w:rPr>
                <w:rFonts w:ascii="Calibri" w:hAnsi="Calibri" w:cs="Calibri"/>
                <w:sz w:val="20"/>
                <w:szCs w:val="22"/>
              </w:rPr>
              <w:t>8 godzin  indywidualnego doradztwa biznesowego</w:t>
            </w:r>
          </w:p>
        </w:tc>
        <w:tc>
          <w:tcPr>
            <w:tcW w:w="1701" w:type="dxa"/>
            <w:vAlign w:val="center"/>
          </w:tcPr>
          <w:p w:rsidR="00AE6BCA" w:rsidRPr="00FE1A8A" w:rsidRDefault="00AE6BCA" w:rsidP="00722E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:rsidR="00AE6BCA" w:rsidRPr="00FE1A8A" w:rsidRDefault="00AE6BCA" w:rsidP="00AE6BCA">
      <w:pPr>
        <w:pStyle w:val="Bezodstpw"/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134"/>
        <w:gridCol w:w="1216"/>
        <w:gridCol w:w="2151"/>
      </w:tblGrid>
      <w:tr w:rsidR="003940E1" w:rsidRPr="00FE1A8A" w:rsidTr="00393994">
        <w:trPr>
          <w:trHeight w:val="383"/>
        </w:trPr>
        <w:tc>
          <w:tcPr>
            <w:tcW w:w="9746" w:type="dxa"/>
            <w:gridSpan w:val="4"/>
            <w:shd w:val="clear" w:color="auto" w:fill="D9D9D9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E1A8A">
              <w:rPr>
                <w:rFonts w:ascii="Calibri" w:hAnsi="Calibri" w:cs="Calibri"/>
                <w:b/>
                <w:i/>
                <w:sz w:val="22"/>
                <w:szCs w:val="22"/>
              </w:rPr>
              <w:t>Zakres tematyczny szkolenia (w przypadku skierowania do udziału w poziomie podstawowym lub średniozaawansowanym)</w:t>
            </w:r>
          </w:p>
        </w:tc>
      </w:tr>
      <w:tr w:rsidR="003940E1" w:rsidRPr="00FE1A8A" w:rsidTr="003940E1">
        <w:trPr>
          <w:trHeight w:val="453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b/>
                <w:sz w:val="20"/>
                <w:szCs w:val="22"/>
              </w:rPr>
            </w:pPr>
            <w:r w:rsidRPr="00FE1A8A">
              <w:rPr>
                <w:rFonts w:ascii="Calibri" w:hAnsi="Calibri" w:cs="Calibri"/>
                <w:b/>
                <w:sz w:val="20"/>
                <w:szCs w:val="22"/>
              </w:rPr>
              <w:t>Zakres tematyczny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40E1" w:rsidRPr="00FE1A8A" w:rsidRDefault="003940E1" w:rsidP="003940E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E1A8A">
              <w:rPr>
                <w:rFonts w:ascii="Calibri" w:hAnsi="Calibri" w:cs="Calibri"/>
                <w:b/>
                <w:sz w:val="20"/>
                <w:szCs w:val="22"/>
              </w:rPr>
              <w:t>TAK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3940E1" w:rsidRPr="00FE1A8A" w:rsidRDefault="003940E1" w:rsidP="003940E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E1A8A">
              <w:rPr>
                <w:rFonts w:ascii="Calibri" w:hAnsi="Calibri" w:cs="Calibri"/>
                <w:b/>
                <w:sz w:val="20"/>
                <w:szCs w:val="22"/>
              </w:rPr>
              <w:t>NIE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3940E1" w:rsidRPr="00FE1A8A" w:rsidRDefault="003940E1" w:rsidP="003940E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E1A8A">
              <w:rPr>
                <w:rFonts w:ascii="Calibri" w:hAnsi="Calibri" w:cs="Calibri"/>
                <w:b/>
                <w:sz w:val="20"/>
                <w:szCs w:val="22"/>
              </w:rPr>
              <w:t>Liczba godzin</w:t>
            </w:r>
          </w:p>
        </w:tc>
      </w:tr>
      <w:tr w:rsidR="003940E1" w:rsidRPr="00FE1A8A" w:rsidTr="003940E1">
        <w:trPr>
          <w:trHeight w:val="453"/>
        </w:trPr>
        <w:tc>
          <w:tcPr>
            <w:tcW w:w="5245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  <w:r w:rsidRPr="00FE1A8A">
              <w:rPr>
                <w:rFonts w:ascii="Calibri" w:hAnsi="Calibri" w:cs="Calibri"/>
                <w:sz w:val="20"/>
                <w:szCs w:val="22"/>
              </w:rPr>
              <w:t>Uruchamianie działalności gospodarczej</w:t>
            </w:r>
          </w:p>
        </w:tc>
        <w:tc>
          <w:tcPr>
            <w:tcW w:w="1134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151" w:type="dxa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3940E1" w:rsidRPr="00FE1A8A" w:rsidTr="003940E1">
        <w:trPr>
          <w:trHeight w:val="453"/>
        </w:trPr>
        <w:tc>
          <w:tcPr>
            <w:tcW w:w="5245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  <w:r w:rsidRPr="00FE1A8A">
              <w:rPr>
                <w:rFonts w:ascii="Calibri" w:hAnsi="Calibri" w:cs="Calibri"/>
                <w:sz w:val="20"/>
                <w:szCs w:val="22"/>
              </w:rPr>
              <w:t>Aspekty prawne prowadzenia działalności gospodarczej</w:t>
            </w:r>
          </w:p>
        </w:tc>
        <w:tc>
          <w:tcPr>
            <w:tcW w:w="1134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151" w:type="dxa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3940E1" w:rsidRPr="00FE1A8A" w:rsidTr="003940E1">
        <w:trPr>
          <w:trHeight w:val="453"/>
        </w:trPr>
        <w:tc>
          <w:tcPr>
            <w:tcW w:w="5245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  <w:r w:rsidRPr="00FE1A8A">
              <w:rPr>
                <w:rFonts w:ascii="Calibri" w:hAnsi="Calibri" w:cs="Calibri"/>
                <w:sz w:val="20"/>
                <w:szCs w:val="22"/>
              </w:rPr>
              <w:t>Rachunkowość w działalności gospodarczej</w:t>
            </w:r>
          </w:p>
        </w:tc>
        <w:tc>
          <w:tcPr>
            <w:tcW w:w="1134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151" w:type="dxa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3940E1" w:rsidRPr="00FE1A8A" w:rsidTr="003940E1">
        <w:trPr>
          <w:trHeight w:val="453"/>
        </w:trPr>
        <w:tc>
          <w:tcPr>
            <w:tcW w:w="5245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  <w:r w:rsidRPr="00FE1A8A">
              <w:rPr>
                <w:rFonts w:ascii="Calibri" w:hAnsi="Calibri" w:cs="Calibri"/>
                <w:sz w:val="20"/>
                <w:szCs w:val="22"/>
              </w:rPr>
              <w:t>Aspekty marketingowe w działalności gospodarczej</w:t>
            </w:r>
          </w:p>
        </w:tc>
        <w:tc>
          <w:tcPr>
            <w:tcW w:w="1134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151" w:type="dxa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3940E1" w:rsidRPr="00FE1A8A" w:rsidTr="003940E1">
        <w:trPr>
          <w:trHeight w:val="453"/>
        </w:trPr>
        <w:tc>
          <w:tcPr>
            <w:tcW w:w="5245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  <w:r w:rsidRPr="00FE1A8A">
              <w:rPr>
                <w:rFonts w:ascii="Calibri" w:hAnsi="Calibri" w:cs="Calibri"/>
                <w:sz w:val="20"/>
                <w:szCs w:val="22"/>
              </w:rPr>
              <w:t>Zagadnienia podatkowe</w:t>
            </w:r>
          </w:p>
        </w:tc>
        <w:tc>
          <w:tcPr>
            <w:tcW w:w="1134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151" w:type="dxa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3940E1" w:rsidRPr="00FE1A8A" w:rsidTr="003940E1">
        <w:trPr>
          <w:trHeight w:val="453"/>
        </w:trPr>
        <w:tc>
          <w:tcPr>
            <w:tcW w:w="5245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  <w:r w:rsidRPr="00FE1A8A">
              <w:rPr>
                <w:rFonts w:ascii="Calibri" w:hAnsi="Calibri" w:cs="Calibri"/>
                <w:sz w:val="20"/>
                <w:szCs w:val="22"/>
              </w:rPr>
              <w:lastRenderedPageBreak/>
              <w:t>Zarządzanie w działalności gospodarczej (źródła finansowania, sprzedaż, negocjacje)</w:t>
            </w:r>
          </w:p>
        </w:tc>
        <w:tc>
          <w:tcPr>
            <w:tcW w:w="1134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151" w:type="dxa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3940E1" w:rsidRPr="00FE1A8A" w:rsidTr="003940E1">
        <w:trPr>
          <w:trHeight w:val="453"/>
        </w:trPr>
        <w:tc>
          <w:tcPr>
            <w:tcW w:w="5245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  <w:r w:rsidRPr="00FE1A8A">
              <w:rPr>
                <w:rFonts w:ascii="Calibri" w:hAnsi="Calibri" w:cs="Calibri"/>
                <w:sz w:val="20"/>
                <w:szCs w:val="22"/>
              </w:rPr>
              <w:t>Inne (jakie?)</w:t>
            </w:r>
          </w:p>
        </w:tc>
        <w:tc>
          <w:tcPr>
            <w:tcW w:w="1134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151" w:type="dxa"/>
          </w:tcPr>
          <w:p w:rsidR="003940E1" w:rsidRPr="00FE1A8A" w:rsidRDefault="003940E1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CD3D65" w:rsidRPr="00FE1A8A" w:rsidRDefault="00CD3D65" w:rsidP="00AE6BCA">
      <w:pPr>
        <w:pStyle w:val="Bezodstpw"/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134"/>
        <w:gridCol w:w="1216"/>
        <w:gridCol w:w="2151"/>
      </w:tblGrid>
      <w:tr w:rsidR="003940E1" w:rsidRPr="00FE1A8A" w:rsidTr="00DD1AD6">
        <w:trPr>
          <w:trHeight w:val="383"/>
        </w:trPr>
        <w:tc>
          <w:tcPr>
            <w:tcW w:w="9746" w:type="dxa"/>
            <w:gridSpan w:val="4"/>
            <w:shd w:val="clear" w:color="auto" w:fill="D9D9D9"/>
            <w:vAlign w:val="center"/>
          </w:tcPr>
          <w:p w:rsidR="003940E1" w:rsidRPr="00FE1A8A" w:rsidRDefault="003940E1" w:rsidP="003940E1">
            <w:pPr>
              <w:pStyle w:val="Bezodstpw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E1A8A">
              <w:rPr>
                <w:rFonts w:ascii="Calibri" w:hAnsi="Calibri" w:cs="Calibri"/>
                <w:b/>
                <w:i/>
                <w:sz w:val="22"/>
                <w:szCs w:val="22"/>
              </w:rPr>
              <w:t>Zakres tematyczny indywidualnych usług doradczych</w:t>
            </w:r>
          </w:p>
        </w:tc>
      </w:tr>
      <w:tr w:rsidR="003940E1" w:rsidRPr="00FE1A8A" w:rsidTr="003940E1">
        <w:trPr>
          <w:trHeight w:val="453"/>
        </w:trPr>
        <w:tc>
          <w:tcPr>
            <w:tcW w:w="5245" w:type="dxa"/>
            <w:shd w:val="clear" w:color="auto" w:fill="D9D9D9"/>
            <w:vAlign w:val="center"/>
          </w:tcPr>
          <w:p w:rsidR="003940E1" w:rsidRPr="00FE1A8A" w:rsidRDefault="003940E1" w:rsidP="00DD1AD6">
            <w:pPr>
              <w:pStyle w:val="Bezodstpw"/>
              <w:rPr>
                <w:rFonts w:ascii="Calibri" w:hAnsi="Calibri" w:cs="Calibri"/>
                <w:b/>
                <w:sz w:val="20"/>
                <w:szCs w:val="22"/>
              </w:rPr>
            </w:pPr>
            <w:r w:rsidRPr="00FE1A8A">
              <w:rPr>
                <w:rFonts w:ascii="Calibri" w:hAnsi="Calibri" w:cs="Calibri"/>
                <w:b/>
                <w:sz w:val="20"/>
                <w:szCs w:val="22"/>
              </w:rPr>
              <w:t>Zakres tematyczny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940E1" w:rsidRPr="00FE1A8A" w:rsidRDefault="003940E1" w:rsidP="00DD1AD6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E1A8A">
              <w:rPr>
                <w:rFonts w:ascii="Calibri" w:hAnsi="Calibri" w:cs="Calibri"/>
                <w:b/>
                <w:sz w:val="20"/>
                <w:szCs w:val="22"/>
              </w:rPr>
              <w:t>TAK</w:t>
            </w:r>
          </w:p>
        </w:tc>
        <w:tc>
          <w:tcPr>
            <w:tcW w:w="1216" w:type="dxa"/>
            <w:shd w:val="clear" w:color="auto" w:fill="D9D9D9"/>
            <w:vAlign w:val="center"/>
          </w:tcPr>
          <w:p w:rsidR="003940E1" w:rsidRPr="00FE1A8A" w:rsidRDefault="003940E1" w:rsidP="00DD1AD6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E1A8A">
              <w:rPr>
                <w:rFonts w:ascii="Calibri" w:hAnsi="Calibri" w:cs="Calibri"/>
                <w:b/>
                <w:sz w:val="20"/>
                <w:szCs w:val="22"/>
              </w:rPr>
              <w:t>NIE</w:t>
            </w:r>
          </w:p>
        </w:tc>
        <w:tc>
          <w:tcPr>
            <w:tcW w:w="2151" w:type="dxa"/>
            <w:shd w:val="clear" w:color="auto" w:fill="D9D9D9"/>
          </w:tcPr>
          <w:p w:rsidR="003940E1" w:rsidRPr="00FE1A8A" w:rsidRDefault="003940E1" w:rsidP="00DD1AD6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E1A8A">
              <w:rPr>
                <w:rFonts w:ascii="Calibri" w:hAnsi="Calibri" w:cs="Calibri"/>
                <w:b/>
                <w:sz w:val="20"/>
                <w:szCs w:val="22"/>
              </w:rPr>
              <w:t>Liczba godzin</w:t>
            </w:r>
          </w:p>
        </w:tc>
      </w:tr>
      <w:tr w:rsidR="003940E1" w:rsidRPr="00FE1A8A" w:rsidTr="00DD1AD6">
        <w:trPr>
          <w:trHeight w:val="453"/>
        </w:trPr>
        <w:tc>
          <w:tcPr>
            <w:tcW w:w="5245" w:type="dxa"/>
            <w:vAlign w:val="center"/>
          </w:tcPr>
          <w:p w:rsidR="003940E1" w:rsidRPr="00FE1A8A" w:rsidRDefault="003940E1" w:rsidP="00DD1AD6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  <w:r w:rsidRPr="00FE1A8A">
              <w:rPr>
                <w:rFonts w:ascii="Calibri" w:hAnsi="Calibri" w:cs="Calibri"/>
                <w:sz w:val="20"/>
                <w:szCs w:val="22"/>
              </w:rPr>
              <w:t>Planowanie kosztów i przychodów</w:t>
            </w:r>
          </w:p>
        </w:tc>
        <w:tc>
          <w:tcPr>
            <w:tcW w:w="1134" w:type="dxa"/>
            <w:vAlign w:val="center"/>
          </w:tcPr>
          <w:p w:rsidR="003940E1" w:rsidRPr="00FE1A8A" w:rsidRDefault="003940E1" w:rsidP="00DD1AD6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3940E1" w:rsidRPr="00FE1A8A" w:rsidRDefault="003940E1" w:rsidP="00DD1AD6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151" w:type="dxa"/>
          </w:tcPr>
          <w:p w:rsidR="003940E1" w:rsidRPr="00FE1A8A" w:rsidRDefault="003940E1" w:rsidP="00DD1AD6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3940E1" w:rsidRPr="00FE1A8A" w:rsidTr="00DD1AD6">
        <w:trPr>
          <w:trHeight w:val="453"/>
        </w:trPr>
        <w:tc>
          <w:tcPr>
            <w:tcW w:w="5245" w:type="dxa"/>
            <w:vAlign w:val="center"/>
          </w:tcPr>
          <w:p w:rsidR="003940E1" w:rsidRPr="00FE1A8A" w:rsidRDefault="003940E1" w:rsidP="00DD1AD6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  <w:r w:rsidRPr="00FE1A8A">
              <w:rPr>
                <w:rFonts w:ascii="Calibri" w:hAnsi="Calibri" w:cs="Calibri"/>
                <w:sz w:val="20"/>
                <w:szCs w:val="22"/>
              </w:rPr>
              <w:t>Ustalenie strategii marketingowej</w:t>
            </w:r>
          </w:p>
        </w:tc>
        <w:tc>
          <w:tcPr>
            <w:tcW w:w="1134" w:type="dxa"/>
            <w:vAlign w:val="center"/>
          </w:tcPr>
          <w:p w:rsidR="003940E1" w:rsidRPr="00FE1A8A" w:rsidRDefault="003940E1" w:rsidP="00DD1AD6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3940E1" w:rsidRPr="00FE1A8A" w:rsidRDefault="003940E1" w:rsidP="00DD1AD6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151" w:type="dxa"/>
          </w:tcPr>
          <w:p w:rsidR="003940E1" w:rsidRPr="00FE1A8A" w:rsidRDefault="003940E1" w:rsidP="00DD1AD6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3940E1" w:rsidRPr="00FE1A8A" w:rsidTr="00DD1AD6">
        <w:trPr>
          <w:trHeight w:val="453"/>
        </w:trPr>
        <w:tc>
          <w:tcPr>
            <w:tcW w:w="5245" w:type="dxa"/>
            <w:vAlign w:val="center"/>
          </w:tcPr>
          <w:p w:rsidR="003940E1" w:rsidRPr="00FE1A8A" w:rsidRDefault="003940E1" w:rsidP="00DD1AD6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  <w:r w:rsidRPr="00FE1A8A">
              <w:rPr>
                <w:rFonts w:ascii="Calibri" w:hAnsi="Calibri" w:cs="Calibri"/>
                <w:sz w:val="20"/>
                <w:szCs w:val="22"/>
              </w:rPr>
              <w:t>Pomoc w przygotowaniu biznesplanu</w:t>
            </w:r>
          </w:p>
        </w:tc>
        <w:tc>
          <w:tcPr>
            <w:tcW w:w="1134" w:type="dxa"/>
            <w:vAlign w:val="center"/>
          </w:tcPr>
          <w:p w:rsidR="003940E1" w:rsidRPr="00FE1A8A" w:rsidRDefault="003940E1" w:rsidP="00DD1AD6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3940E1" w:rsidRPr="00FE1A8A" w:rsidRDefault="003940E1" w:rsidP="00DD1AD6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151" w:type="dxa"/>
          </w:tcPr>
          <w:p w:rsidR="003940E1" w:rsidRPr="00FE1A8A" w:rsidRDefault="003940E1" w:rsidP="00DD1AD6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3940E1" w:rsidRPr="00FE1A8A" w:rsidTr="00DD1AD6">
        <w:trPr>
          <w:trHeight w:val="453"/>
        </w:trPr>
        <w:tc>
          <w:tcPr>
            <w:tcW w:w="5245" w:type="dxa"/>
            <w:vAlign w:val="center"/>
          </w:tcPr>
          <w:p w:rsidR="003940E1" w:rsidRPr="00FE1A8A" w:rsidRDefault="003940E1" w:rsidP="00DD1AD6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  <w:r w:rsidRPr="00FE1A8A">
              <w:rPr>
                <w:rFonts w:ascii="Calibri" w:hAnsi="Calibri" w:cs="Calibri"/>
                <w:sz w:val="20"/>
                <w:szCs w:val="22"/>
              </w:rPr>
              <w:t>Inne (jakie?)</w:t>
            </w:r>
          </w:p>
        </w:tc>
        <w:tc>
          <w:tcPr>
            <w:tcW w:w="1134" w:type="dxa"/>
            <w:vAlign w:val="center"/>
          </w:tcPr>
          <w:p w:rsidR="003940E1" w:rsidRPr="00FE1A8A" w:rsidRDefault="003940E1" w:rsidP="00DD1AD6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3940E1" w:rsidRPr="00FE1A8A" w:rsidRDefault="003940E1" w:rsidP="00DD1AD6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151" w:type="dxa"/>
          </w:tcPr>
          <w:p w:rsidR="003940E1" w:rsidRPr="00FE1A8A" w:rsidRDefault="003940E1" w:rsidP="00DD1AD6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3940E1" w:rsidRPr="00FE1A8A" w:rsidRDefault="003940E1" w:rsidP="00AE6BCA">
      <w:pPr>
        <w:pStyle w:val="Bezodstpw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E6BCA" w:rsidRPr="00FE1A8A" w:rsidRDefault="00AE6BCA" w:rsidP="001D5BCF">
      <w:pPr>
        <w:pStyle w:val="Bezodstpw"/>
        <w:rPr>
          <w:rFonts w:ascii="Calibri" w:hAnsi="Calibri" w:cs="Calibri"/>
          <w:b/>
          <w:i/>
          <w:sz w:val="22"/>
          <w:szCs w:val="22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CD3D65" w:rsidRPr="00FE1A8A" w:rsidTr="00CD3D65">
        <w:trPr>
          <w:trHeight w:val="383"/>
        </w:trPr>
        <w:tc>
          <w:tcPr>
            <w:tcW w:w="9781" w:type="dxa"/>
            <w:shd w:val="clear" w:color="auto" w:fill="D9D9D9"/>
            <w:vAlign w:val="center"/>
          </w:tcPr>
          <w:p w:rsidR="00CD3D65" w:rsidRPr="00FE1A8A" w:rsidRDefault="00CD3D65" w:rsidP="00722ED4">
            <w:pPr>
              <w:pStyle w:val="Bezodstpw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E1A8A">
              <w:rPr>
                <w:rFonts w:ascii="Calibri" w:hAnsi="Calibri" w:cs="Calibri"/>
                <w:b/>
                <w:i/>
                <w:sz w:val="22"/>
                <w:szCs w:val="22"/>
              </w:rPr>
              <w:t>Uzasadnienie rekomendacji</w:t>
            </w:r>
            <w:r w:rsidR="005D152C" w:rsidRPr="00FE1A8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(min. 5 zdań)</w:t>
            </w:r>
          </w:p>
        </w:tc>
      </w:tr>
      <w:tr w:rsidR="00CD3D65" w:rsidRPr="00FE1A8A" w:rsidTr="00CD3D65">
        <w:trPr>
          <w:trHeight w:val="453"/>
        </w:trPr>
        <w:tc>
          <w:tcPr>
            <w:tcW w:w="9781" w:type="dxa"/>
            <w:vAlign w:val="center"/>
          </w:tcPr>
          <w:p w:rsidR="00CD3D65" w:rsidRPr="00FE1A8A" w:rsidRDefault="00CD3D65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  <w:p w:rsidR="00924048" w:rsidRPr="00FE1A8A" w:rsidRDefault="00924048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  <w:p w:rsidR="00924048" w:rsidRPr="00FE1A8A" w:rsidRDefault="00924048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  <w:p w:rsidR="00924048" w:rsidRPr="00FE1A8A" w:rsidRDefault="00924048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  <w:p w:rsidR="00924048" w:rsidRPr="00FE1A8A" w:rsidRDefault="00924048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  <w:p w:rsidR="00924048" w:rsidRPr="00FE1A8A" w:rsidRDefault="00924048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  <w:p w:rsidR="00924048" w:rsidRPr="00FE1A8A" w:rsidRDefault="00924048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  <w:p w:rsidR="00924048" w:rsidRPr="00FE1A8A" w:rsidRDefault="00924048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  <w:p w:rsidR="00924048" w:rsidRPr="00FE1A8A" w:rsidRDefault="00924048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  <w:p w:rsidR="00924048" w:rsidRPr="00FE1A8A" w:rsidRDefault="00924048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  <w:p w:rsidR="00924048" w:rsidRPr="00FE1A8A" w:rsidRDefault="00924048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  <w:p w:rsidR="00924048" w:rsidRPr="00FE1A8A" w:rsidRDefault="00924048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  <w:p w:rsidR="00924048" w:rsidRPr="00FE1A8A" w:rsidRDefault="00924048" w:rsidP="00722ED4">
            <w:pPr>
              <w:pStyle w:val="Bezodstpw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AE6BCA" w:rsidRPr="00FE1A8A" w:rsidRDefault="00AE6BCA" w:rsidP="00AE6BC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E6BCA" w:rsidRPr="00FE1A8A" w:rsidRDefault="00AE6BCA" w:rsidP="00AE6BCA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</w:rPr>
      </w:pPr>
    </w:p>
    <w:p w:rsidR="00924048" w:rsidRPr="00FE1A8A" w:rsidRDefault="00924048" w:rsidP="00AE6BCA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</w:rPr>
      </w:pPr>
    </w:p>
    <w:p w:rsidR="00924048" w:rsidRPr="00FE1A8A" w:rsidRDefault="00924048" w:rsidP="00AE6BCA">
      <w:pPr>
        <w:autoSpaceDE w:val="0"/>
        <w:autoSpaceDN w:val="0"/>
        <w:adjustRightInd w:val="0"/>
        <w:rPr>
          <w:rFonts w:ascii="Calibri" w:hAnsi="Calibri" w:cs="Calibri"/>
          <w:sz w:val="16"/>
          <w:szCs w:val="22"/>
        </w:rPr>
      </w:pPr>
    </w:p>
    <w:p w:rsidR="00AE6BCA" w:rsidRPr="00FE1A8A" w:rsidRDefault="00AE6BCA" w:rsidP="00AE6BCA">
      <w:pPr>
        <w:autoSpaceDE w:val="0"/>
        <w:autoSpaceDN w:val="0"/>
        <w:adjustRightInd w:val="0"/>
        <w:rPr>
          <w:rFonts w:ascii="Calibri" w:hAnsi="Calibri" w:cs="Calibri"/>
          <w:sz w:val="18"/>
          <w:szCs w:val="22"/>
        </w:rPr>
      </w:pPr>
      <w:r w:rsidRPr="00FE1A8A">
        <w:rPr>
          <w:rFonts w:ascii="Calibri" w:hAnsi="Calibri" w:cs="Calibri"/>
          <w:sz w:val="18"/>
          <w:szCs w:val="22"/>
        </w:rPr>
        <w:t>.............................</w:t>
      </w:r>
      <w:r w:rsidRPr="00FE1A8A">
        <w:rPr>
          <w:rFonts w:ascii="Calibri" w:hAnsi="Calibri" w:cs="Calibri"/>
          <w:sz w:val="18"/>
          <w:szCs w:val="22"/>
        </w:rPr>
        <w:tab/>
        <w:t xml:space="preserve">            </w:t>
      </w:r>
      <w:r w:rsidRPr="00FE1A8A">
        <w:rPr>
          <w:rFonts w:ascii="Calibri" w:hAnsi="Calibri" w:cs="Calibri"/>
          <w:sz w:val="18"/>
          <w:szCs w:val="22"/>
        </w:rPr>
        <w:tab/>
        <w:t xml:space="preserve">          </w:t>
      </w:r>
      <w:r w:rsidRPr="00FE1A8A">
        <w:rPr>
          <w:rFonts w:ascii="Calibri" w:hAnsi="Calibri" w:cs="Calibri"/>
          <w:sz w:val="18"/>
          <w:szCs w:val="22"/>
        </w:rPr>
        <w:tab/>
        <w:t>........................................................</w:t>
      </w:r>
      <w:r w:rsidRPr="00FE1A8A">
        <w:rPr>
          <w:rFonts w:ascii="Calibri" w:hAnsi="Calibri" w:cs="Calibri"/>
          <w:sz w:val="18"/>
          <w:szCs w:val="22"/>
        </w:rPr>
        <w:tab/>
      </w:r>
      <w:r w:rsidRPr="00FE1A8A">
        <w:rPr>
          <w:rFonts w:ascii="Calibri" w:hAnsi="Calibri" w:cs="Calibri"/>
          <w:sz w:val="18"/>
          <w:szCs w:val="22"/>
        </w:rPr>
        <w:tab/>
        <w:t>.......................................................</w:t>
      </w:r>
    </w:p>
    <w:p w:rsidR="00AE6BCA" w:rsidRPr="00FE1A8A" w:rsidRDefault="00AE6BCA" w:rsidP="00AE6BCA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2"/>
        </w:rPr>
      </w:pPr>
      <w:r w:rsidRPr="00FE1A8A">
        <w:rPr>
          <w:rFonts w:ascii="Calibri" w:hAnsi="Calibri" w:cs="Calibri"/>
          <w:sz w:val="20"/>
          <w:szCs w:val="22"/>
        </w:rPr>
        <w:t xml:space="preserve">(data)                     </w:t>
      </w:r>
      <w:r w:rsidRPr="00FE1A8A">
        <w:rPr>
          <w:rFonts w:ascii="Calibri" w:hAnsi="Calibri" w:cs="Calibri"/>
          <w:sz w:val="20"/>
          <w:szCs w:val="22"/>
        </w:rPr>
        <w:tab/>
      </w:r>
      <w:r w:rsidRPr="00FE1A8A">
        <w:rPr>
          <w:rFonts w:ascii="Calibri" w:hAnsi="Calibri" w:cs="Calibri"/>
          <w:sz w:val="20"/>
          <w:szCs w:val="22"/>
        </w:rPr>
        <w:tab/>
        <w:t>(podpis Kandydata/Kandydatki)</w:t>
      </w:r>
      <w:r w:rsidRPr="00FE1A8A">
        <w:rPr>
          <w:rFonts w:ascii="Calibri" w:hAnsi="Calibri" w:cs="Calibri"/>
          <w:sz w:val="20"/>
          <w:szCs w:val="22"/>
        </w:rPr>
        <w:tab/>
      </w:r>
      <w:r w:rsidRPr="00FE1A8A">
        <w:rPr>
          <w:rFonts w:ascii="Calibri" w:hAnsi="Calibri" w:cs="Calibri"/>
          <w:sz w:val="20"/>
          <w:szCs w:val="22"/>
        </w:rPr>
        <w:tab/>
        <w:t>(podpis Doradcy Zawodowego)</w:t>
      </w:r>
    </w:p>
    <w:p w:rsidR="00B002F7" w:rsidRPr="00FE1A8A" w:rsidRDefault="00B002F7" w:rsidP="00B4306F">
      <w:pPr>
        <w:pStyle w:val="Akapitzlist"/>
        <w:spacing w:line="360" w:lineRule="auto"/>
        <w:ind w:left="1080"/>
        <w:rPr>
          <w:b/>
          <w:sz w:val="22"/>
          <w:szCs w:val="22"/>
        </w:rPr>
      </w:pPr>
    </w:p>
    <w:p w:rsidR="00B002F7" w:rsidRPr="00FE1A8A" w:rsidRDefault="00B002F7" w:rsidP="00B4306F">
      <w:pPr>
        <w:pStyle w:val="Akapitzlist"/>
        <w:spacing w:line="360" w:lineRule="auto"/>
        <w:ind w:left="1080"/>
        <w:rPr>
          <w:b/>
          <w:sz w:val="22"/>
          <w:szCs w:val="22"/>
        </w:rPr>
      </w:pPr>
    </w:p>
    <w:p w:rsidR="00FE1A8A" w:rsidRPr="00FE1A8A" w:rsidRDefault="00FE1A8A">
      <w:pPr>
        <w:pStyle w:val="Akapitzlist"/>
        <w:spacing w:line="360" w:lineRule="auto"/>
        <w:ind w:left="1080"/>
        <w:rPr>
          <w:b/>
          <w:sz w:val="22"/>
          <w:szCs w:val="22"/>
        </w:rPr>
      </w:pPr>
    </w:p>
    <w:sectPr w:rsidR="00FE1A8A" w:rsidRPr="00FE1A8A" w:rsidSect="00885CF8">
      <w:headerReference w:type="default" r:id="rId8"/>
      <w:footerReference w:type="default" r:id="rId9"/>
      <w:pgSz w:w="11906" w:h="16838"/>
      <w:pgMar w:top="1985" w:right="1134" w:bottom="567" w:left="1134" w:header="510" w:footer="868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AA" w:rsidRDefault="000047AA" w:rsidP="001256E5">
      <w:r>
        <w:separator/>
      </w:r>
    </w:p>
  </w:endnote>
  <w:endnote w:type="continuationSeparator" w:id="0">
    <w:p w:rsidR="000047AA" w:rsidRDefault="000047AA" w:rsidP="0012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ˇ¦||||||ˇ¦|||||ˇ¦|||ˇ¦||ˇ¦ˇě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5" w:rsidRPr="0038660D" w:rsidRDefault="00D728E5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634940">
      <w:rPr>
        <w:rFonts w:ascii="Calibri" w:hAnsi="Calibri"/>
        <w:noProof/>
        <w:sz w:val="22"/>
        <w:szCs w:val="22"/>
      </w:rPr>
      <w:t>2</w:t>
    </w:r>
    <w:r w:rsidRPr="0038660D">
      <w:rPr>
        <w:rFonts w:ascii="Calibri" w:hAnsi="Calibri"/>
        <w:sz w:val="22"/>
        <w:szCs w:val="22"/>
      </w:rPr>
      <w:fldChar w:fldCharType="end"/>
    </w:r>
  </w:p>
  <w:p w:rsidR="00D728E5" w:rsidRPr="001F5D46" w:rsidRDefault="00D728E5">
    <w:pPr>
      <w:pStyle w:val="Stopka1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AA" w:rsidRDefault="000047AA" w:rsidP="001256E5">
      <w:r>
        <w:separator/>
      </w:r>
    </w:p>
  </w:footnote>
  <w:footnote w:type="continuationSeparator" w:id="0">
    <w:p w:rsidR="000047AA" w:rsidRDefault="000047AA" w:rsidP="001256E5">
      <w:r>
        <w:continuationSeparator/>
      </w:r>
    </w:p>
  </w:footnote>
  <w:footnote w:id="1">
    <w:p w:rsidR="00000000" w:rsidRDefault="00AE6BCA" w:rsidP="00AE6BCA">
      <w:pPr>
        <w:pStyle w:val="Bezodstpw"/>
      </w:pPr>
      <w:r w:rsidRPr="003F7DC2">
        <w:rPr>
          <w:rStyle w:val="Odwoanieprzypisudolnego"/>
          <w:rFonts w:ascii="Courier New" w:hAnsi="Courier New"/>
          <w:sz w:val="18"/>
          <w:szCs w:val="20"/>
          <w:lang/>
        </w:rPr>
        <w:footnoteRef/>
      </w:r>
      <w:r w:rsidRPr="003F7DC2">
        <w:t xml:space="preserve"> </w:t>
      </w:r>
      <w:r w:rsidRPr="003F7DC2">
        <w:rPr>
          <w:rFonts w:ascii="Calibri" w:hAnsi="Calibri" w:cs="Calibri"/>
          <w:b/>
          <w:sz w:val="18"/>
          <w:szCs w:val="22"/>
        </w:rPr>
        <w:t>Wymagane dokumenty</w:t>
      </w:r>
      <w:r w:rsidRPr="003F7DC2">
        <w:rPr>
          <w:rFonts w:ascii="Calibri" w:hAnsi="Calibri" w:cs="Calibri"/>
          <w:sz w:val="18"/>
          <w:szCs w:val="22"/>
        </w:rPr>
        <w:t>:  kopie zaświadczeń/certyfikatów o odbyciu szkoleń z zakresu zakładania i prowadzenia własnej działalności gospodarczej.</w:t>
      </w:r>
    </w:p>
  </w:footnote>
  <w:footnote w:id="2">
    <w:p w:rsidR="00000000" w:rsidRDefault="00AE6BCA" w:rsidP="00AE6BCA">
      <w:pPr>
        <w:pStyle w:val="Default"/>
        <w:jc w:val="both"/>
      </w:pPr>
      <w:r w:rsidRPr="003F7DC2">
        <w:rPr>
          <w:rStyle w:val="Odwoanieprzypisudolnego"/>
          <w:sz w:val="18"/>
        </w:rPr>
        <w:footnoteRef/>
      </w:r>
      <w:r w:rsidRPr="003F7DC2">
        <w:rPr>
          <w:sz w:val="18"/>
        </w:rPr>
        <w:t xml:space="preserve"> </w:t>
      </w:r>
      <w:r w:rsidRPr="003F7DC2">
        <w:rPr>
          <w:rFonts w:ascii="Calibri" w:hAnsi="Calibri" w:cs="Calibri"/>
          <w:b/>
          <w:sz w:val="18"/>
          <w:szCs w:val="22"/>
        </w:rPr>
        <w:t>Wymagane dokumenty</w:t>
      </w:r>
      <w:r w:rsidRPr="003F7DC2">
        <w:rPr>
          <w:rFonts w:ascii="Calibri" w:hAnsi="Calibri" w:cs="Calibri"/>
          <w:sz w:val="18"/>
          <w:szCs w:val="22"/>
        </w:rPr>
        <w:t xml:space="preserve">: kopie zaświadczeń/certyfikatów o odbyciu szkoleń z zakresu zakładania i prowadzenia własnej działalności gospodarczej oraz kopie dokumentów z właściwego rejestru/instytucji potwierdzające prowadzenie własnej działalności gospodarczej, współudział/udział w spółce, współpracę i wiedzę z zakresu prowadzenia firmy – dotyczy okresu powyżej 12 miesięcy przed przystąpieniem do projektu). </w:t>
      </w:r>
      <w:r w:rsidRPr="003F7DC2">
        <w:rPr>
          <w:rFonts w:ascii="Calibri" w:hAnsi="Calibri" w:cs="Calibri"/>
          <w:bCs/>
          <w:sz w:val="18"/>
          <w:szCs w:val="18"/>
        </w:rPr>
        <w:t xml:space="preserve">Definicja osoby współpracującej: zgodna </w:t>
      </w:r>
      <w:r w:rsidRPr="003F7DC2">
        <w:rPr>
          <w:rStyle w:val="szary"/>
          <w:rFonts w:ascii="Calibri" w:hAnsi="Calibri" w:cs="Calibri"/>
          <w:sz w:val="18"/>
          <w:szCs w:val="18"/>
        </w:rPr>
        <w:t>z art.8 ust.11</w:t>
      </w:r>
      <w:r w:rsidRPr="003F7DC2">
        <w:rPr>
          <w:rFonts w:ascii="Calibri" w:hAnsi="Calibri" w:cs="Calibri"/>
          <w:bCs/>
          <w:sz w:val="18"/>
          <w:szCs w:val="18"/>
        </w:rPr>
        <w:t xml:space="preserve"> ustawy </w:t>
      </w:r>
      <w:r>
        <w:rPr>
          <w:rFonts w:ascii="Calibri" w:hAnsi="Calibri" w:cs="Calibri"/>
          <w:sz w:val="18"/>
          <w:szCs w:val="18"/>
        </w:rPr>
        <w:t>z </w:t>
      </w:r>
      <w:r w:rsidRPr="003F7DC2">
        <w:rPr>
          <w:rFonts w:ascii="Calibri" w:hAnsi="Calibri" w:cs="Calibri"/>
          <w:sz w:val="18"/>
          <w:szCs w:val="18"/>
        </w:rPr>
        <w:t xml:space="preserve">dnia 13 października 1998 r. </w:t>
      </w:r>
      <w:r w:rsidRPr="003F7DC2">
        <w:rPr>
          <w:rFonts w:ascii="Calibri" w:hAnsi="Calibri" w:cs="Calibri"/>
          <w:bCs/>
          <w:sz w:val="18"/>
          <w:szCs w:val="18"/>
        </w:rPr>
        <w:t>o systemie ubezpieczeń społecznych</w:t>
      </w:r>
      <w:r>
        <w:rPr>
          <w:rFonts w:ascii="Calibri" w:hAnsi="Calibri" w:cs="Calibri"/>
          <w:bCs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5" w:rsidRDefault="00634940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412750</wp:posOffset>
          </wp:positionH>
          <wp:positionV relativeFrom="paragraph">
            <wp:posOffset>-311150</wp:posOffset>
          </wp:positionV>
          <wp:extent cx="5448300" cy="8001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28E5" w:rsidRDefault="00D728E5" w:rsidP="007E7FAF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D728E5" w:rsidRPr="007E7FAF" w:rsidRDefault="000047AA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pict>
        <v:line id="Łącznik prosty 31" o:spid="_x0000_s2050" style="position:absolute;left:0;text-align:left;flip:y;z-index:251658240;visibility:visible;mso-height-relative:margin" from="-27.35pt,28.35pt" to="490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D728E5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D728E5">
      <w:rPr>
        <w:rFonts w:ascii="Arial" w:hAnsi="Arial" w:cs="Arial"/>
        <w:i/>
        <w:sz w:val="18"/>
        <w:szCs w:val="18"/>
        <w:lang w:eastAsia="en-US"/>
      </w:rPr>
      <w:t>t „</w:t>
    </w:r>
    <w:r w:rsidR="00D728E5">
      <w:rPr>
        <w:rFonts w:ascii="Arial" w:hAnsi="Arial" w:cs="Arial"/>
        <w:i/>
        <w:sz w:val="18"/>
        <w:szCs w:val="18"/>
        <w:lang w:eastAsia="en-US"/>
      </w:rPr>
      <w:t>Biznes na START!</w:t>
    </w:r>
    <w:r w:rsidR="00D728E5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>
    <w:nsid w:val="26CC145C"/>
    <w:multiLevelType w:val="hybridMultilevel"/>
    <w:tmpl w:val="6616F8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B41FDB"/>
    <w:multiLevelType w:val="hybridMultilevel"/>
    <w:tmpl w:val="6D2A63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47AF"/>
    <w:rsid w:val="00000F0E"/>
    <w:rsid w:val="00002A07"/>
    <w:rsid w:val="000047AA"/>
    <w:rsid w:val="00005392"/>
    <w:rsid w:val="00006584"/>
    <w:rsid w:val="00006A1D"/>
    <w:rsid w:val="00013B4C"/>
    <w:rsid w:val="0001488D"/>
    <w:rsid w:val="00015CD2"/>
    <w:rsid w:val="00017DB1"/>
    <w:rsid w:val="000206C9"/>
    <w:rsid w:val="000210B7"/>
    <w:rsid w:val="000224B5"/>
    <w:rsid w:val="00023302"/>
    <w:rsid w:val="0002468B"/>
    <w:rsid w:val="00025302"/>
    <w:rsid w:val="00027B11"/>
    <w:rsid w:val="00027C3A"/>
    <w:rsid w:val="000314C7"/>
    <w:rsid w:val="00032C6C"/>
    <w:rsid w:val="00033520"/>
    <w:rsid w:val="000339AB"/>
    <w:rsid w:val="00034D9B"/>
    <w:rsid w:val="00034E6B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3E27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DA2"/>
    <w:rsid w:val="000606D6"/>
    <w:rsid w:val="00060D91"/>
    <w:rsid w:val="00063A96"/>
    <w:rsid w:val="00064364"/>
    <w:rsid w:val="0006447A"/>
    <w:rsid w:val="00065BF5"/>
    <w:rsid w:val="00066351"/>
    <w:rsid w:val="00066AE2"/>
    <w:rsid w:val="0006770C"/>
    <w:rsid w:val="000704A1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250E"/>
    <w:rsid w:val="00084B0A"/>
    <w:rsid w:val="00085D4B"/>
    <w:rsid w:val="00087F9C"/>
    <w:rsid w:val="00091756"/>
    <w:rsid w:val="00091B32"/>
    <w:rsid w:val="00092CAF"/>
    <w:rsid w:val="000934C1"/>
    <w:rsid w:val="00094A99"/>
    <w:rsid w:val="00095074"/>
    <w:rsid w:val="000958EB"/>
    <w:rsid w:val="0009655C"/>
    <w:rsid w:val="00096F07"/>
    <w:rsid w:val="00097E5B"/>
    <w:rsid w:val="000A0015"/>
    <w:rsid w:val="000A1422"/>
    <w:rsid w:val="000A2708"/>
    <w:rsid w:val="000A2B0B"/>
    <w:rsid w:val="000A4491"/>
    <w:rsid w:val="000A4A8C"/>
    <w:rsid w:val="000A53BC"/>
    <w:rsid w:val="000A56B6"/>
    <w:rsid w:val="000A5F15"/>
    <w:rsid w:val="000A7DF2"/>
    <w:rsid w:val="000B19EF"/>
    <w:rsid w:val="000B20D7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75B6"/>
    <w:rsid w:val="000D190E"/>
    <w:rsid w:val="000D202A"/>
    <w:rsid w:val="000D2658"/>
    <w:rsid w:val="000D374E"/>
    <w:rsid w:val="000D38D1"/>
    <w:rsid w:val="000D5BAD"/>
    <w:rsid w:val="000D6055"/>
    <w:rsid w:val="000D6DF3"/>
    <w:rsid w:val="000D6F30"/>
    <w:rsid w:val="000D7335"/>
    <w:rsid w:val="000D7A4D"/>
    <w:rsid w:val="000E034E"/>
    <w:rsid w:val="000E10DD"/>
    <w:rsid w:val="000E289A"/>
    <w:rsid w:val="000E47AF"/>
    <w:rsid w:val="000E4879"/>
    <w:rsid w:val="000E4ECE"/>
    <w:rsid w:val="000E5AF4"/>
    <w:rsid w:val="000E5ED8"/>
    <w:rsid w:val="000E6C2E"/>
    <w:rsid w:val="000E7C75"/>
    <w:rsid w:val="000F0CB9"/>
    <w:rsid w:val="000F0ED0"/>
    <w:rsid w:val="000F1BA7"/>
    <w:rsid w:val="000F20F3"/>
    <w:rsid w:val="000F21DA"/>
    <w:rsid w:val="000F2C14"/>
    <w:rsid w:val="000F2DCF"/>
    <w:rsid w:val="000F3032"/>
    <w:rsid w:val="000F4B02"/>
    <w:rsid w:val="000F4E4C"/>
    <w:rsid w:val="000F61E8"/>
    <w:rsid w:val="000F6724"/>
    <w:rsid w:val="000F6A43"/>
    <w:rsid w:val="000F6BCA"/>
    <w:rsid w:val="001027D7"/>
    <w:rsid w:val="0010501B"/>
    <w:rsid w:val="001054D5"/>
    <w:rsid w:val="00106E2A"/>
    <w:rsid w:val="00110D67"/>
    <w:rsid w:val="0011146C"/>
    <w:rsid w:val="0011344D"/>
    <w:rsid w:val="0011364F"/>
    <w:rsid w:val="00114E78"/>
    <w:rsid w:val="00120315"/>
    <w:rsid w:val="001203BD"/>
    <w:rsid w:val="00120E19"/>
    <w:rsid w:val="00122512"/>
    <w:rsid w:val="00122AC0"/>
    <w:rsid w:val="001247C0"/>
    <w:rsid w:val="0012495E"/>
    <w:rsid w:val="001256E5"/>
    <w:rsid w:val="0012573E"/>
    <w:rsid w:val="0012708A"/>
    <w:rsid w:val="0012710F"/>
    <w:rsid w:val="00131149"/>
    <w:rsid w:val="001345C2"/>
    <w:rsid w:val="0013470D"/>
    <w:rsid w:val="00135220"/>
    <w:rsid w:val="0013592F"/>
    <w:rsid w:val="00135FEA"/>
    <w:rsid w:val="001361FF"/>
    <w:rsid w:val="001371A3"/>
    <w:rsid w:val="001407C5"/>
    <w:rsid w:val="001412AE"/>
    <w:rsid w:val="001426D0"/>
    <w:rsid w:val="0014425F"/>
    <w:rsid w:val="001463C4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5BAF"/>
    <w:rsid w:val="00165E4C"/>
    <w:rsid w:val="00166927"/>
    <w:rsid w:val="00166A58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8E"/>
    <w:rsid w:val="001850EA"/>
    <w:rsid w:val="00185D23"/>
    <w:rsid w:val="0018649C"/>
    <w:rsid w:val="0019046C"/>
    <w:rsid w:val="001905CB"/>
    <w:rsid w:val="00192A6E"/>
    <w:rsid w:val="00192AE1"/>
    <w:rsid w:val="00193334"/>
    <w:rsid w:val="001935D0"/>
    <w:rsid w:val="00194AA6"/>
    <w:rsid w:val="00195AE4"/>
    <w:rsid w:val="0019600A"/>
    <w:rsid w:val="0019659E"/>
    <w:rsid w:val="001A0B00"/>
    <w:rsid w:val="001A1AF6"/>
    <w:rsid w:val="001A210C"/>
    <w:rsid w:val="001A2822"/>
    <w:rsid w:val="001A34D5"/>
    <w:rsid w:val="001A400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C0F16"/>
    <w:rsid w:val="001C3182"/>
    <w:rsid w:val="001C3D9D"/>
    <w:rsid w:val="001C4A37"/>
    <w:rsid w:val="001C5589"/>
    <w:rsid w:val="001C7226"/>
    <w:rsid w:val="001D186D"/>
    <w:rsid w:val="001D35A4"/>
    <w:rsid w:val="001D38FF"/>
    <w:rsid w:val="001D40FA"/>
    <w:rsid w:val="001D5BCF"/>
    <w:rsid w:val="001E0142"/>
    <w:rsid w:val="001E131E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3084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39D"/>
    <w:rsid w:val="00216032"/>
    <w:rsid w:val="002177D9"/>
    <w:rsid w:val="002179AF"/>
    <w:rsid w:val="00217E6A"/>
    <w:rsid w:val="00220E22"/>
    <w:rsid w:val="00221241"/>
    <w:rsid w:val="00223965"/>
    <w:rsid w:val="00223E4E"/>
    <w:rsid w:val="0022547C"/>
    <w:rsid w:val="002304CD"/>
    <w:rsid w:val="00230A04"/>
    <w:rsid w:val="002327F8"/>
    <w:rsid w:val="00235E77"/>
    <w:rsid w:val="002360B7"/>
    <w:rsid w:val="00236C7E"/>
    <w:rsid w:val="00236D53"/>
    <w:rsid w:val="00237D3A"/>
    <w:rsid w:val="002403C8"/>
    <w:rsid w:val="002415D8"/>
    <w:rsid w:val="0024227B"/>
    <w:rsid w:val="00242C8C"/>
    <w:rsid w:val="00242FE9"/>
    <w:rsid w:val="0024311C"/>
    <w:rsid w:val="00243D76"/>
    <w:rsid w:val="00245DB0"/>
    <w:rsid w:val="002473A5"/>
    <w:rsid w:val="002474C6"/>
    <w:rsid w:val="00247659"/>
    <w:rsid w:val="00250266"/>
    <w:rsid w:val="0025252C"/>
    <w:rsid w:val="00252BF6"/>
    <w:rsid w:val="00253D1D"/>
    <w:rsid w:val="002541AE"/>
    <w:rsid w:val="00254F72"/>
    <w:rsid w:val="00256183"/>
    <w:rsid w:val="00256364"/>
    <w:rsid w:val="00257656"/>
    <w:rsid w:val="00257896"/>
    <w:rsid w:val="00260D56"/>
    <w:rsid w:val="00261170"/>
    <w:rsid w:val="00261731"/>
    <w:rsid w:val="00262FED"/>
    <w:rsid w:val="00264E90"/>
    <w:rsid w:val="00266851"/>
    <w:rsid w:val="00266E8B"/>
    <w:rsid w:val="00267646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77"/>
    <w:rsid w:val="002844A9"/>
    <w:rsid w:val="002856E7"/>
    <w:rsid w:val="00285B2E"/>
    <w:rsid w:val="00285DFE"/>
    <w:rsid w:val="00285FA3"/>
    <w:rsid w:val="00287857"/>
    <w:rsid w:val="002906BA"/>
    <w:rsid w:val="002913C2"/>
    <w:rsid w:val="00293DE5"/>
    <w:rsid w:val="002955C2"/>
    <w:rsid w:val="00295AB8"/>
    <w:rsid w:val="002966F1"/>
    <w:rsid w:val="002A167D"/>
    <w:rsid w:val="002A221E"/>
    <w:rsid w:val="002A3AAF"/>
    <w:rsid w:val="002A6F8B"/>
    <w:rsid w:val="002A7340"/>
    <w:rsid w:val="002A7D8C"/>
    <w:rsid w:val="002B18BF"/>
    <w:rsid w:val="002B2FC3"/>
    <w:rsid w:val="002B503F"/>
    <w:rsid w:val="002C016F"/>
    <w:rsid w:val="002C073E"/>
    <w:rsid w:val="002C08DC"/>
    <w:rsid w:val="002C3987"/>
    <w:rsid w:val="002C3BA4"/>
    <w:rsid w:val="002C44A3"/>
    <w:rsid w:val="002C50C4"/>
    <w:rsid w:val="002C5A4D"/>
    <w:rsid w:val="002C6BE6"/>
    <w:rsid w:val="002C6D4B"/>
    <w:rsid w:val="002C74A0"/>
    <w:rsid w:val="002D032F"/>
    <w:rsid w:val="002D055F"/>
    <w:rsid w:val="002D07E2"/>
    <w:rsid w:val="002D0D7E"/>
    <w:rsid w:val="002D0D84"/>
    <w:rsid w:val="002D0F3E"/>
    <w:rsid w:val="002D2710"/>
    <w:rsid w:val="002D37CC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165"/>
    <w:rsid w:val="002E3276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A96"/>
    <w:rsid w:val="00304EA0"/>
    <w:rsid w:val="003050BA"/>
    <w:rsid w:val="00305830"/>
    <w:rsid w:val="0030595C"/>
    <w:rsid w:val="003074F2"/>
    <w:rsid w:val="0031055D"/>
    <w:rsid w:val="003115E0"/>
    <w:rsid w:val="003136BF"/>
    <w:rsid w:val="00314FF8"/>
    <w:rsid w:val="00315CEC"/>
    <w:rsid w:val="0031695D"/>
    <w:rsid w:val="00316AC6"/>
    <w:rsid w:val="00316C28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3E4"/>
    <w:rsid w:val="00335695"/>
    <w:rsid w:val="00335AC6"/>
    <w:rsid w:val="003364AB"/>
    <w:rsid w:val="00336591"/>
    <w:rsid w:val="00336CE9"/>
    <w:rsid w:val="0033722A"/>
    <w:rsid w:val="00337AEA"/>
    <w:rsid w:val="00342BB1"/>
    <w:rsid w:val="00344079"/>
    <w:rsid w:val="00344DC9"/>
    <w:rsid w:val="0034543C"/>
    <w:rsid w:val="00345B47"/>
    <w:rsid w:val="00345D08"/>
    <w:rsid w:val="00346D29"/>
    <w:rsid w:val="00347A83"/>
    <w:rsid w:val="00350518"/>
    <w:rsid w:val="00350CAC"/>
    <w:rsid w:val="00351C19"/>
    <w:rsid w:val="0035378D"/>
    <w:rsid w:val="003544F2"/>
    <w:rsid w:val="00354E47"/>
    <w:rsid w:val="00355D3A"/>
    <w:rsid w:val="00356700"/>
    <w:rsid w:val="00357C56"/>
    <w:rsid w:val="00360339"/>
    <w:rsid w:val="003621BA"/>
    <w:rsid w:val="00362962"/>
    <w:rsid w:val="00362F08"/>
    <w:rsid w:val="00363158"/>
    <w:rsid w:val="00366448"/>
    <w:rsid w:val="003711D4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C8D"/>
    <w:rsid w:val="00387A31"/>
    <w:rsid w:val="00390304"/>
    <w:rsid w:val="0039278F"/>
    <w:rsid w:val="003938F1"/>
    <w:rsid w:val="00393994"/>
    <w:rsid w:val="003939CD"/>
    <w:rsid w:val="003940E1"/>
    <w:rsid w:val="003A1503"/>
    <w:rsid w:val="003A1EB5"/>
    <w:rsid w:val="003A258B"/>
    <w:rsid w:val="003A3204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1930"/>
    <w:rsid w:val="003E228A"/>
    <w:rsid w:val="003E2CF4"/>
    <w:rsid w:val="003E347D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F4375"/>
    <w:rsid w:val="003F43C3"/>
    <w:rsid w:val="003F4412"/>
    <w:rsid w:val="003F4B95"/>
    <w:rsid w:val="003F4E31"/>
    <w:rsid w:val="003F4EDB"/>
    <w:rsid w:val="003F5CFC"/>
    <w:rsid w:val="003F7DC2"/>
    <w:rsid w:val="003F7DD9"/>
    <w:rsid w:val="0040035B"/>
    <w:rsid w:val="00400E9C"/>
    <w:rsid w:val="00401323"/>
    <w:rsid w:val="0040372C"/>
    <w:rsid w:val="00405891"/>
    <w:rsid w:val="00406733"/>
    <w:rsid w:val="004074C6"/>
    <w:rsid w:val="004104B3"/>
    <w:rsid w:val="00410D13"/>
    <w:rsid w:val="00411A09"/>
    <w:rsid w:val="00411E56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97"/>
    <w:rsid w:val="004238CC"/>
    <w:rsid w:val="00424639"/>
    <w:rsid w:val="00425631"/>
    <w:rsid w:val="00425B91"/>
    <w:rsid w:val="00426315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74B8"/>
    <w:rsid w:val="00440C7F"/>
    <w:rsid w:val="00440C99"/>
    <w:rsid w:val="00441258"/>
    <w:rsid w:val="00441398"/>
    <w:rsid w:val="00441E23"/>
    <w:rsid w:val="00445BBD"/>
    <w:rsid w:val="00450914"/>
    <w:rsid w:val="004548AE"/>
    <w:rsid w:val="004573F3"/>
    <w:rsid w:val="00460450"/>
    <w:rsid w:val="0046068D"/>
    <w:rsid w:val="00460B99"/>
    <w:rsid w:val="004610BD"/>
    <w:rsid w:val="00462C3E"/>
    <w:rsid w:val="00463304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77DCD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25F"/>
    <w:rsid w:val="004A6B13"/>
    <w:rsid w:val="004B0633"/>
    <w:rsid w:val="004B07CC"/>
    <w:rsid w:val="004B0FFD"/>
    <w:rsid w:val="004B1618"/>
    <w:rsid w:val="004B2066"/>
    <w:rsid w:val="004B318E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2FCF"/>
    <w:rsid w:val="004C32B2"/>
    <w:rsid w:val="004C35DE"/>
    <w:rsid w:val="004C4543"/>
    <w:rsid w:val="004C4DDC"/>
    <w:rsid w:val="004C5225"/>
    <w:rsid w:val="004C741E"/>
    <w:rsid w:val="004D0190"/>
    <w:rsid w:val="004D0419"/>
    <w:rsid w:val="004D0475"/>
    <w:rsid w:val="004D0843"/>
    <w:rsid w:val="004D0F1A"/>
    <w:rsid w:val="004D2789"/>
    <w:rsid w:val="004D38AD"/>
    <w:rsid w:val="004D3B41"/>
    <w:rsid w:val="004D56DE"/>
    <w:rsid w:val="004D56E3"/>
    <w:rsid w:val="004D611C"/>
    <w:rsid w:val="004D6A2F"/>
    <w:rsid w:val="004E1692"/>
    <w:rsid w:val="004E24E0"/>
    <w:rsid w:val="004E298C"/>
    <w:rsid w:val="004E38D5"/>
    <w:rsid w:val="004E3B6B"/>
    <w:rsid w:val="004E4CC6"/>
    <w:rsid w:val="004E5271"/>
    <w:rsid w:val="004E5DB3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449"/>
    <w:rsid w:val="004F566D"/>
    <w:rsid w:val="004F5687"/>
    <w:rsid w:val="004F6211"/>
    <w:rsid w:val="004F7C56"/>
    <w:rsid w:val="00500735"/>
    <w:rsid w:val="005020A2"/>
    <w:rsid w:val="005027F6"/>
    <w:rsid w:val="00502B83"/>
    <w:rsid w:val="00502C93"/>
    <w:rsid w:val="00503E6D"/>
    <w:rsid w:val="00505644"/>
    <w:rsid w:val="005063A7"/>
    <w:rsid w:val="00506613"/>
    <w:rsid w:val="00506913"/>
    <w:rsid w:val="005074A5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6DF9"/>
    <w:rsid w:val="005371E0"/>
    <w:rsid w:val="005375A9"/>
    <w:rsid w:val="00540E71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535D"/>
    <w:rsid w:val="005553D6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EAD"/>
    <w:rsid w:val="00596EDB"/>
    <w:rsid w:val="005A0294"/>
    <w:rsid w:val="005A03BF"/>
    <w:rsid w:val="005A3F0B"/>
    <w:rsid w:val="005A52E8"/>
    <w:rsid w:val="005A6F57"/>
    <w:rsid w:val="005B0E7B"/>
    <w:rsid w:val="005B109A"/>
    <w:rsid w:val="005B2597"/>
    <w:rsid w:val="005B3315"/>
    <w:rsid w:val="005B5A77"/>
    <w:rsid w:val="005B69F9"/>
    <w:rsid w:val="005C0A04"/>
    <w:rsid w:val="005C1749"/>
    <w:rsid w:val="005C3AE3"/>
    <w:rsid w:val="005C3F61"/>
    <w:rsid w:val="005C40A5"/>
    <w:rsid w:val="005C414C"/>
    <w:rsid w:val="005C49EC"/>
    <w:rsid w:val="005C5C08"/>
    <w:rsid w:val="005C7010"/>
    <w:rsid w:val="005C72B6"/>
    <w:rsid w:val="005C7E50"/>
    <w:rsid w:val="005D1115"/>
    <w:rsid w:val="005D152C"/>
    <w:rsid w:val="005D1EF6"/>
    <w:rsid w:val="005D6F2E"/>
    <w:rsid w:val="005D7BB6"/>
    <w:rsid w:val="005E0023"/>
    <w:rsid w:val="005E0A8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8BB"/>
    <w:rsid w:val="005F1239"/>
    <w:rsid w:val="005F2367"/>
    <w:rsid w:val="005F347D"/>
    <w:rsid w:val="005F360D"/>
    <w:rsid w:val="005F63DD"/>
    <w:rsid w:val="005F64C2"/>
    <w:rsid w:val="005F68B6"/>
    <w:rsid w:val="005F7FCD"/>
    <w:rsid w:val="006011A6"/>
    <w:rsid w:val="00601221"/>
    <w:rsid w:val="00601A05"/>
    <w:rsid w:val="00604FD4"/>
    <w:rsid w:val="0060693B"/>
    <w:rsid w:val="00606B28"/>
    <w:rsid w:val="006070D8"/>
    <w:rsid w:val="0060713D"/>
    <w:rsid w:val="00607B49"/>
    <w:rsid w:val="00610550"/>
    <w:rsid w:val="00611FAB"/>
    <w:rsid w:val="00614929"/>
    <w:rsid w:val="00614B11"/>
    <w:rsid w:val="00616320"/>
    <w:rsid w:val="00616864"/>
    <w:rsid w:val="006172D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E87"/>
    <w:rsid w:val="0063102C"/>
    <w:rsid w:val="0063118C"/>
    <w:rsid w:val="00631755"/>
    <w:rsid w:val="00631B03"/>
    <w:rsid w:val="00631BB6"/>
    <w:rsid w:val="00632F63"/>
    <w:rsid w:val="00633EE6"/>
    <w:rsid w:val="006344EC"/>
    <w:rsid w:val="00634940"/>
    <w:rsid w:val="00635B9A"/>
    <w:rsid w:val="00635ED7"/>
    <w:rsid w:val="00636D65"/>
    <w:rsid w:val="00637211"/>
    <w:rsid w:val="00640DCF"/>
    <w:rsid w:val="0064101E"/>
    <w:rsid w:val="006414FD"/>
    <w:rsid w:val="006416FB"/>
    <w:rsid w:val="006436FC"/>
    <w:rsid w:val="00643E07"/>
    <w:rsid w:val="00643F37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F15"/>
    <w:rsid w:val="006610CA"/>
    <w:rsid w:val="00661F8F"/>
    <w:rsid w:val="006620F0"/>
    <w:rsid w:val="00662335"/>
    <w:rsid w:val="00662C9C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3C2E"/>
    <w:rsid w:val="0068470F"/>
    <w:rsid w:val="00687D9B"/>
    <w:rsid w:val="00692BC3"/>
    <w:rsid w:val="006935CB"/>
    <w:rsid w:val="0069562A"/>
    <w:rsid w:val="00695743"/>
    <w:rsid w:val="00695B8C"/>
    <w:rsid w:val="006960AC"/>
    <w:rsid w:val="00696AA1"/>
    <w:rsid w:val="006975F5"/>
    <w:rsid w:val="00697FB3"/>
    <w:rsid w:val="006A0108"/>
    <w:rsid w:val="006A022E"/>
    <w:rsid w:val="006A1B7D"/>
    <w:rsid w:val="006A2969"/>
    <w:rsid w:val="006A3A00"/>
    <w:rsid w:val="006A52DB"/>
    <w:rsid w:val="006A5D3D"/>
    <w:rsid w:val="006A5E09"/>
    <w:rsid w:val="006A6C41"/>
    <w:rsid w:val="006A7B8F"/>
    <w:rsid w:val="006B0B7B"/>
    <w:rsid w:val="006B0F17"/>
    <w:rsid w:val="006B37AD"/>
    <w:rsid w:val="006B3C9B"/>
    <w:rsid w:val="006B3EBA"/>
    <w:rsid w:val="006B44B0"/>
    <w:rsid w:val="006B4841"/>
    <w:rsid w:val="006B491E"/>
    <w:rsid w:val="006B551A"/>
    <w:rsid w:val="006B6C8D"/>
    <w:rsid w:val="006B7798"/>
    <w:rsid w:val="006B7C11"/>
    <w:rsid w:val="006C0A4D"/>
    <w:rsid w:val="006C0D03"/>
    <w:rsid w:val="006C12F3"/>
    <w:rsid w:val="006C2883"/>
    <w:rsid w:val="006C298A"/>
    <w:rsid w:val="006C2D2D"/>
    <w:rsid w:val="006C3300"/>
    <w:rsid w:val="006C3B58"/>
    <w:rsid w:val="006C5972"/>
    <w:rsid w:val="006C5FFA"/>
    <w:rsid w:val="006C6D9A"/>
    <w:rsid w:val="006C70DF"/>
    <w:rsid w:val="006D1124"/>
    <w:rsid w:val="006D2EA9"/>
    <w:rsid w:val="006D5D83"/>
    <w:rsid w:val="006D699B"/>
    <w:rsid w:val="006E0392"/>
    <w:rsid w:val="006E10D7"/>
    <w:rsid w:val="006E16CF"/>
    <w:rsid w:val="006E28C9"/>
    <w:rsid w:val="006E365D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D46"/>
    <w:rsid w:val="006F29C3"/>
    <w:rsid w:val="006F372D"/>
    <w:rsid w:val="006F39B1"/>
    <w:rsid w:val="006F4CF5"/>
    <w:rsid w:val="006F4E33"/>
    <w:rsid w:val="006F4E8B"/>
    <w:rsid w:val="006F6280"/>
    <w:rsid w:val="006F759E"/>
    <w:rsid w:val="00701FFF"/>
    <w:rsid w:val="00706A4F"/>
    <w:rsid w:val="0070778D"/>
    <w:rsid w:val="00707C07"/>
    <w:rsid w:val="00710848"/>
    <w:rsid w:val="00712376"/>
    <w:rsid w:val="00713F70"/>
    <w:rsid w:val="0071410B"/>
    <w:rsid w:val="00714F40"/>
    <w:rsid w:val="00715179"/>
    <w:rsid w:val="00715A47"/>
    <w:rsid w:val="00716183"/>
    <w:rsid w:val="0071714A"/>
    <w:rsid w:val="007220E8"/>
    <w:rsid w:val="007228BA"/>
    <w:rsid w:val="00722ED4"/>
    <w:rsid w:val="007234B4"/>
    <w:rsid w:val="007244C9"/>
    <w:rsid w:val="00724EA6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521"/>
    <w:rsid w:val="007508E6"/>
    <w:rsid w:val="00753BBA"/>
    <w:rsid w:val="00753D5B"/>
    <w:rsid w:val="0075705B"/>
    <w:rsid w:val="00761C56"/>
    <w:rsid w:val="007639B1"/>
    <w:rsid w:val="00764209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17D3"/>
    <w:rsid w:val="007926EB"/>
    <w:rsid w:val="007927F0"/>
    <w:rsid w:val="00793B72"/>
    <w:rsid w:val="00793F0C"/>
    <w:rsid w:val="0079406D"/>
    <w:rsid w:val="00795299"/>
    <w:rsid w:val="007955F2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4F6E"/>
    <w:rsid w:val="007B525A"/>
    <w:rsid w:val="007B6547"/>
    <w:rsid w:val="007B69B2"/>
    <w:rsid w:val="007B7C2E"/>
    <w:rsid w:val="007B7F8C"/>
    <w:rsid w:val="007C3E0B"/>
    <w:rsid w:val="007C4738"/>
    <w:rsid w:val="007C4F7F"/>
    <w:rsid w:val="007C5C7F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E0BC3"/>
    <w:rsid w:val="007E3DD5"/>
    <w:rsid w:val="007E43E2"/>
    <w:rsid w:val="007E4B7E"/>
    <w:rsid w:val="007E4C86"/>
    <w:rsid w:val="007E5A2B"/>
    <w:rsid w:val="007E5F62"/>
    <w:rsid w:val="007E6231"/>
    <w:rsid w:val="007E6B1B"/>
    <w:rsid w:val="007E7FAF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6E5"/>
    <w:rsid w:val="0080392B"/>
    <w:rsid w:val="0080463E"/>
    <w:rsid w:val="00806622"/>
    <w:rsid w:val="00807188"/>
    <w:rsid w:val="00811047"/>
    <w:rsid w:val="0081147E"/>
    <w:rsid w:val="00811DD7"/>
    <w:rsid w:val="0081281C"/>
    <w:rsid w:val="008136C7"/>
    <w:rsid w:val="00813E6D"/>
    <w:rsid w:val="0081405E"/>
    <w:rsid w:val="0081490D"/>
    <w:rsid w:val="00814D0E"/>
    <w:rsid w:val="008161DD"/>
    <w:rsid w:val="00816D78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CB0"/>
    <w:rsid w:val="00860695"/>
    <w:rsid w:val="00860F81"/>
    <w:rsid w:val="00860FA2"/>
    <w:rsid w:val="00862833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67983"/>
    <w:rsid w:val="00871392"/>
    <w:rsid w:val="00873CAB"/>
    <w:rsid w:val="0087553F"/>
    <w:rsid w:val="008758A9"/>
    <w:rsid w:val="00875E40"/>
    <w:rsid w:val="008767F7"/>
    <w:rsid w:val="00876D4F"/>
    <w:rsid w:val="0088040D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6163"/>
    <w:rsid w:val="0089620C"/>
    <w:rsid w:val="008A0C26"/>
    <w:rsid w:val="008A0D7C"/>
    <w:rsid w:val="008A3A36"/>
    <w:rsid w:val="008A3C15"/>
    <w:rsid w:val="008A5BE8"/>
    <w:rsid w:val="008A71AF"/>
    <w:rsid w:val="008A78B7"/>
    <w:rsid w:val="008A7F21"/>
    <w:rsid w:val="008B0E40"/>
    <w:rsid w:val="008B11C4"/>
    <w:rsid w:val="008B2084"/>
    <w:rsid w:val="008B2211"/>
    <w:rsid w:val="008B23E3"/>
    <w:rsid w:val="008B3709"/>
    <w:rsid w:val="008B607D"/>
    <w:rsid w:val="008B6427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3809"/>
    <w:rsid w:val="008D6843"/>
    <w:rsid w:val="008D6BB3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2D52"/>
    <w:rsid w:val="00913575"/>
    <w:rsid w:val="009142AB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48"/>
    <w:rsid w:val="00924054"/>
    <w:rsid w:val="00924610"/>
    <w:rsid w:val="009265FA"/>
    <w:rsid w:val="00926938"/>
    <w:rsid w:val="00931614"/>
    <w:rsid w:val="00933795"/>
    <w:rsid w:val="00933E12"/>
    <w:rsid w:val="00933E76"/>
    <w:rsid w:val="00933E8B"/>
    <w:rsid w:val="00934EDF"/>
    <w:rsid w:val="00935C3B"/>
    <w:rsid w:val="00936A1F"/>
    <w:rsid w:val="00936A22"/>
    <w:rsid w:val="00942448"/>
    <w:rsid w:val="009434E5"/>
    <w:rsid w:val="00945BB2"/>
    <w:rsid w:val="00946469"/>
    <w:rsid w:val="009466FB"/>
    <w:rsid w:val="00946F00"/>
    <w:rsid w:val="009472AE"/>
    <w:rsid w:val="00950FE5"/>
    <w:rsid w:val="0095187E"/>
    <w:rsid w:val="00952A19"/>
    <w:rsid w:val="00952CDF"/>
    <w:rsid w:val="00954157"/>
    <w:rsid w:val="00954FF5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59CC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F1F"/>
    <w:rsid w:val="009C2711"/>
    <w:rsid w:val="009C3A2F"/>
    <w:rsid w:val="009C3C77"/>
    <w:rsid w:val="009C5A4E"/>
    <w:rsid w:val="009C6AA9"/>
    <w:rsid w:val="009C6B91"/>
    <w:rsid w:val="009C7DEF"/>
    <w:rsid w:val="009D22A3"/>
    <w:rsid w:val="009D2938"/>
    <w:rsid w:val="009D3D9A"/>
    <w:rsid w:val="009D4789"/>
    <w:rsid w:val="009D52AD"/>
    <w:rsid w:val="009D628C"/>
    <w:rsid w:val="009D72F9"/>
    <w:rsid w:val="009D74C4"/>
    <w:rsid w:val="009D79F0"/>
    <w:rsid w:val="009E0509"/>
    <w:rsid w:val="009E0858"/>
    <w:rsid w:val="009E3FA7"/>
    <w:rsid w:val="009E4306"/>
    <w:rsid w:val="009E6501"/>
    <w:rsid w:val="009E67DC"/>
    <w:rsid w:val="009F1008"/>
    <w:rsid w:val="009F25A6"/>
    <w:rsid w:val="009F3223"/>
    <w:rsid w:val="009F34E9"/>
    <w:rsid w:val="009F358D"/>
    <w:rsid w:val="009F68CC"/>
    <w:rsid w:val="009F7415"/>
    <w:rsid w:val="009F77F2"/>
    <w:rsid w:val="00A047D9"/>
    <w:rsid w:val="00A04D62"/>
    <w:rsid w:val="00A065D1"/>
    <w:rsid w:val="00A0690A"/>
    <w:rsid w:val="00A06BBF"/>
    <w:rsid w:val="00A06D05"/>
    <w:rsid w:val="00A1197F"/>
    <w:rsid w:val="00A12338"/>
    <w:rsid w:val="00A1347E"/>
    <w:rsid w:val="00A1361D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537"/>
    <w:rsid w:val="00A26827"/>
    <w:rsid w:val="00A30268"/>
    <w:rsid w:val="00A31866"/>
    <w:rsid w:val="00A34239"/>
    <w:rsid w:val="00A40F76"/>
    <w:rsid w:val="00A41690"/>
    <w:rsid w:val="00A43428"/>
    <w:rsid w:val="00A44799"/>
    <w:rsid w:val="00A45E9A"/>
    <w:rsid w:val="00A47851"/>
    <w:rsid w:val="00A50150"/>
    <w:rsid w:val="00A50F9E"/>
    <w:rsid w:val="00A52C4A"/>
    <w:rsid w:val="00A54565"/>
    <w:rsid w:val="00A5504A"/>
    <w:rsid w:val="00A55A8B"/>
    <w:rsid w:val="00A617AD"/>
    <w:rsid w:val="00A619D9"/>
    <w:rsid w:val="00A62BB0"/>
    <w:rsid w:val="00A633CA"/>
    <w:rsid w:val="00A647A3"/>
    <w:rsid w:val="00A65F6A"/>
    <w:rsid w:val="00A66291"/>
    <w:rsid w:val="00A66B85"/>
    <w:rsid w:val="00A70700"/>
    <w:rsid w:val="00A71453"/>
    <w:rsid w:val="00A74114"/>
    <w:rsid w:val="00A75ACA"/>
    <w:rsid w:val="00A75BEA"/>
    <w:rsid w:val="00A77386"/>
    <w:rsid w:val="00A77C1D"/>
    <w:rsid w:val="00A80995"/>
    <w:rsid w:val="00A81375"/>
    <w:rsid w:val="00A82B44"/>
    <w:rsid w:val="00A836D5"/>
    <w:rsid w:val="00A847F8"/>
    <w:rsid w:val="00A852F2"/>
    <w:rsid w:val="00A868BB"/>
    <w:rsid w:val="00A87FEC"/>
    <w:rsid w:val="00A92A74"/>
    <w:rsid w:val="00A92F5F"/>
    <w:rsid w:val="00A94544"/>
    <w:rsid w:val="00A94FFD"/>
    <w:rsid w:val="00A95059"/>
    <w:rsid w:val="00A96128"/>
    <w:rsid w:val="00A96B6C"/>
    <w:rsid w:val="00A970E6"/>
    <w:rsid w:val="00A973B1"/>
    <w:rsid w:val="00A9740D"/>
    <w:rsid w:val="00AA024D"/>
    <w:rsid w:val="00AA0868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5F4"/>
    <w:rsid w:val="00AB5FC2"/>
    <w:rsid w:val="00AB619A"/>
    <w:rsid w:val="00AB6F24"/>
    <w:rsid w:val="00AB70B6"/>
    <w:rsid w:val="00AC2C2D"/>
    <w:rsid w:val="00AC2D51"/>
    <w:rsid w:val="00AC35B8"/>
    <w:rsid w:val="00AC5537"/>
    <w:rsid w:val="00AC573F"/>
    <w:rsid w:val="00AC6B00"/>
    <w:rsid w:val="00AC70F8"/>
    <w:rsid w:val="00AC74D5"/>
    <w:rsid w:val="00AC7DA9"/>
    <w:rsid w:val="00AD1BA6"/>
    <w:rsid w:val="00AD2B8F"/>
    <w:rsid w:val="00AD42D4"/>
    <w:rsid w:val="00AD4455"/>
    <w:rsid w:val="00AD46D9"/>
    <w:rsid w:val="00AD47E1"/>
    <w:rsid w:val="00AD4E04"/>
    <w:rsid w:val="00AD530C"/>
    <w:rsid w:val="00AD708D"/>
    <w:rsid w:val="00AD732F"/>
    <w:rsid w:val="00AE07A1"/>
    <w:rsid w:val="00AE179F"/>
    <w:rsid w:val="00AE1E01"/>
    <w:rsid w:val="00AE2267"/>
    <w:rsid w:val="00AE24ED"/>
    <w:rsid w:val="00AE36EF"/>
    <w:rsid w:val="00AE3D06"/>
    <w:rsid w:val="00AE3E59"/>
    <w:rsid w:val="00AE528B"/>
    <w:rsid w:val="00AE6BCA"/>
    <w:rsid w:val="00AF04C0"/>
    <w:rsid w:val="00AF0606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16"/>
    <w:rsid w:val="00AF568E"/>
    <w:rsid w:val="00B002F7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7B32"/>
    <w:rsid w:val="00B07BE4"/>
    <w:rsid w:val="00B1195F"/>
    <w:rsid w:val="00B125FB"/>
    <w:rsid w:val="00B12A83"/>
    <w:rsid w:val="00B13D5B"/>
    <w:rsid w:val="00B146F5"/>
    <w:rsid w:val="00B16E27"/>
    <w:rsid w:val="00B171AC"/>
    <w:rsid w:val="00B176BB"/>
    <w:rsid w:val="00B17939"/>
    <w:rsid w:val="00B211E8"/>
    <w:rsid w:val="00B2241D"/>
    <w:rsid w:val="00B233F3"/>
    <w:rsid w:val="00B23FA8"/>
    <w:rsid w:val="00B24607"/>
    <w:rsid w:val="00B24F9B"/>
    <w:rsid w:val="00B30F75"/>
    <w:rsid w:val="00B310B9"/>
    <w:rsid w:val="00B32DB7"/>
    <w:rsid w:val="00B34521"/>
    <w:rsid w:val="00B37C76"/>
    <w:rsid w:val="00B37E5C"/>
    <w:rsid w:val="00B403C5"/>
    <w:rsid w:val="00B414FD"/>
    <w:rsid w:val="00B41A34"/>
    <w:rsid w:val="00B42C64"/>
    <w:rsid w:val="00B4306F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514D"/>
    <w:rsid w:val="00B55D44"/>
    <w:rsid w:val="00B56216"/>
    <w:rsid w:val="00B563AF"/>
    <w:rsid w:val="00B56D01"/>
    <w:rsid w:val="00B5743D"/>
    <w:rsid w:val="00B61666"/>
    <w:rsid w:val="00B62F7E"/>
    <w:rsid w:val="00B63444"/>
    <w:rsid w:val="00B64384"/>
    <w:rsid w:val="00B64C73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90451"/>
    <w:rsid w:val="00B915A1"/>
    <w:rsid w:val="00B93DEB"/>
    <w:rsid w:val="00B94A2D"/>
    <w:rsid w:val="00B94A99"/>
    <w:rsid w:val="00B94BD1"/>
    <w:rsid w:val="00B95A87"/>
    <w:rsid w:val="00B95BA5"/>
    <w:rsid w:val="00B95F5B"/>
    <w:rsid w:val="00B96162"/>
    <w:rsid w:val="00B9673E"/>
    <w:rsid w:val="00B96900"/>
    <w:rsid w:val="00B97014"/>
    <w:rsid w:val="00B9715B"/>
    <w:rsid w:val="00B97B15"/>
    <w:rsid w:val="00BA1869"/>
    <w:rsid w:val="00BA27C6"/>
    <w:rsid w:val="00BA2977"/>
    <w:rsid w:val="00BA3AAF"/>
    <w:rsid w:val="00BA3FB2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5BA0"/>
    <w:rsid w:val="00BC617F"/>
    <w:rsid w:val="00BC786D"/>
    <w:rsid w:val="00BC7EE2"/>
    <w:rsid w:val="00BD14DE"/>
    <w:rsid w:val="00BD16B7"/>
    <w:rsid w:val="00BD2666"/>
    <w:rsid w:val="00BD29E0"/>
    <w:rsid w:val="00BD2B6E"/>
    <w:rsid w:val="00BD45E2"/>
    <w:rsid w:val="00BD518C"/>
    <w:rsid w:val="00BD5D6D"/>
    <w:rsid w:val="00BD65BD"/>
    <w:rsid w:val="00BD6CFB"/>
    <w:rsid w:val="00BD7988"/>
    <w:rsid w:val="00BE076B"/>
    <w:rsid w:val="00BE172B"/>
    <w:rsid w:val="00BE21A6"/>
    <w:rsid w:val="00BE30B5"/>
    <w:rsid w:val="00BE4614"/>
    <w:rsid w:val="00BE47BF"/>
    <w:rsid w:val="00BE4E91"/>
    <w:rsid w:val="00BF157B"/>
    <w:rsid w:val="00BF187F"/>
    <w:rsid w:val="00BF1F19"/>
    <w:rsid w:val="00BF3757"/>
    <w:rsid w:val="00BF5157"/>
    <w:rsid w:val="00BF51B7"/>
    <w:rsid w:val="00BF51DA"/>
    <w:rsid w:val="00BF6D03"/>
    <w:rsid w:val="00BF75AF"/>
    <w:rsid w:val="00BF7EAC"/>
    <w:rsid w:val="00C01A54"/>
    <w:rsid w:val="00C028B5"/>
    <w:rsid w:val="00C04AF8"/>
    <w:rsid w:val="00C06351"/>
    <w:rsid w:val="00C10D60"/>
    <w:rsid w:val="00C114DD"/>
    <w:rsid w:val="00C11A1F"/>
    <w:rsid w:val="00C12B9F"/>
    <w:rsid w:val="00C12C7A"/>
    <w:rsid w:val="00C13D8B"/>
    <w:rsid w:val="00C14809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79A9"/>
    <w:rsid w:val="00C310B8"/>
    <w:rsid w:val="00C31B76"/>
    <w:rsid w:val="00C3373F"/>
    <w:rsid w:val="00C3393D"/>
    <w:rsid w:val="00C34861"/>
    <w:rsid w:val="00C351C2"/>
    <w:rsid w:val="00C3585A"/>
    <w:rsid w:val="00C358AA"/>
    <w:rsid w:val="00C3602C"/>
    <w:rsid w:val="00C3699A"/>
    <w:rsid w:val="00C37013"/>
    <w:rsid w:val="00C373EF"/>
    <w:rsid w:val="00C37F8E"/>
    <w:rsid w:val="00C40808"/>
    <w:rsid w:val="00C41357"/>
    <w:rsid w:val="00C42EBF"/>
    <w:rsid w:val="00C43263"/>
    <w:rsid w:val="00C46A11"/>
    <w:rsid w:val="00C5043D"/>
    <w:rsid w:val="00C50736"/>
    <w:rsid w:val="00C5109E"/>
    <w:rsid w:val="00C5111B"/>
    <w:rsid w:val="00C51CA2"/>
    <w:rsid w:val="00C553E9"/>
    <w:rsid w:val="00C55DD3"/>
    <w:rsid w:val="00C5647F"/>
    <w:rsid w:val="00C576CE"/>
    <w:rsid w:val="00C613EA"/>
    <w:rsid w:val="00C62B6D"/>
    <w:rsid w:val="00C62DE0"/>
    <w:rsid w:val="00C62F91"/>
    <w:rsid w:val="00C64A85"/>
    <w:rsid w:val="00C64BFE"/>
    <w:rsid w:val="00C65C7A"/>
    <w:rsid w:val="00C6616C"/>
    <w:rsid w:val="00C6698A"/>
    <w:rsid w:val="00C70911"/>
    <w:rsid w:val="00C70D4F"/>
    <w:rsid w:val="00C717B7"/>
    <w:rsid w:val="00C7184D"/>
    <w:rsid w:val="00C71A49"/>
    <w:rsid w:val="00C7351C"/>
    <w:rsid w:val="00C75A24"/>
    <w:rsid w:val="00C805FD"/>
    <w:rsid w:val="00C81DE1"/>
    <w:rsid w:val="00C827DF"/>
    <w:rsid w:val="00C8382B"/>
    <w:rsid w:val="00C84C16"/>
    <w:rsid w:val="00C84DCE"/>
    <w:rsid w:val="00C8598F"/>
    <w:rsid w:val="00C8673C"/>
    <w:rsid w:val="00C872C9"/>
    <w:rsid w:val="00C87873"/>
    <w:rsid w:val="00C87F0E"/>
    <w:rsid w:val="00C91387"/>
    <w:rsid w:val="00C951B0"/>
    <w:rsid w:val="00C96457"/>
    <w:rsid w:val="00C971FA"/>
    <w:rsid w:val="00CA0317"/>
    <w:rsid w:val="00CA384E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FF1"/>
    <w:rsid w:val="00CC0B62"/>
    <w:rsid w:val="00CC2A8F"/>
    <w:rsid w:val="00CC2AFF"/>
    <w:rsid w:val="00CC2D16"/>
    <w:rsid w:val="00CC303C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3D65"/>
    <w:rsid w:val="00CD455B"/>
    <w:rsid w:val="00CD7586"/>
    <w:rsid w:val="00CD772D"/>
    <w:rsid w:val="00CD7F49"/>
    <w:rsid w:val="00CE0D39"/>
    <w:rsid w:val="00CE1A04"/>
    <w:rsid w:val="00CE1C56"/>
    <w:rsid w:val="00CE331A"/>
    <w:rsid w:val="00CE41E1"/>
    <w:rsid w:val="00CF0C96"/>
    <w:rsid w:val="00CF28C3"/>
    <w:rsid w:val="00CF34BC"/>
    <w:rsid w:val="00CF4C1B"/>
    <w:rsid w:val="00CF7822"/>
    <w:rsid w:val="00D006A5"/>
    <w:rsid w:val="00D00B81"/>
    <w:rsid w:val="00D01EC6"/>
    <w:rsid w:val="00D047F9"/>
    <w:rsid w:val="00D04EC3"/>
    <w:rsid w:val="00D064B8"/>
    <w:rsid w:val="00D0672F"/>
    <w:rsid w:val="00D07432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835"/>
    <w:rsid w:val="00D41E52"/>
    <w:rsid w:val="00D42017"/>
    <w:rsid w:val="00D423EB"/>
    <w:rsid w:val="00D423FC"/>
    <w:rsid w:val="00D42523"/>
    <w:rsid w:val="00D43369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784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8E5"/>
    <w:rsid w:val="00D72B9C"/>
    <w:rsid w:val="00D72C4E"/>
    <w:rsid w:val="00D731F0"/>
    <w:rsid w:val="00D7370D"/>
    <w:rsid w:val="00D75838"/>
    <w:rsid w:val="00D760BF"/>
    <w:rsid w:val="00D77380"/>
    <w:rsid w:val="00D80CF8"/>
    <w:rsid w:val="00D81DEB"/>
    <w:rsid w:val="00D83674"/>
    <w:rsid w:val="00D84A4C"/>
    <w:rsid w:val="00D86967"/>
    <w:rsid w:val="00D86F2E"/>
    <w:rsid w:val="00D8725A"/>
    <w:rsid w:val="00D87A25"/>
    <w:rsid w:val="00D87A78"/>
    <w:rsid w:val="00D90F80"/>
    <w:rsid w:val="00D91332"/>
    <w:rsid w:val="00D91493"/>
    <w:rsid w:val="00D91ABB"/>
    <w:rsid w:val="00D91B3A"/>
    <w:rsid w:val="00D923A3"/>
    <w:rsid w:val="00D925D7"/>
    <w:rsid w:val="00D958EB"/>
    <w:rsid w:val="00D95CDF"/>
    <w:rsid w:val="00D979E6"/>
    <w:rsid w:val="00D97A85"/>
    <w:rsid w:val="00D97D54"/>
    <w:rsid w:val="00D97E28"/>
    <w:rsid w:val="00DA103D"/>
    <w:rsid w:val="00DA1FFA"/>
    <w:rsid w:val="00DA2DFD"/>
    <w:rsid w:val="00DA3F65"/>
    <w:rsid w:val="00DA4D70"/>
    <w:rsid w:val="00DA4ED1"/>
    <w:rsid w:val="00DA5D29"/>
    <w:rsid w:val="00DA7789"/>
    <w:rsid w:val="00DA7E50"/>
    <w:rsid w:val="00DA7F01"/>
    <w:rsid w:val="00DB00F1"/>
    <w:rsid w:val="00DB04C1"/>
    <w:rsid w:val="00DB0CE0"/>
    <w:rsid w:val="00DB2487"/>
    <w:rsid w:val="00DB3539"/>
    <w:rsid w:val="00DB3A4D"/>
    <w:rsid w:val="00DB3CC3"/>
    <w:rsid w:val="00DB4350"/>
    <w:rsid w:val="00DB52F7"/>
    <w:rsid w:val="00DB5E51"/>
    <w:rsid w:val="00DC08C5"/>
    <w:rsid w:val="00DC0D2B"/>
    <w:rsid w:val="00DC1DA2"/>
    <w:rsid w:val="00DC3921"/>
    <w:rsid w:val="00DC432B"/>
    <w:rsid w:val="00DC57CE"/>
    <w:rsid w:val="00DD0CF7"/>
    <w:rsid w:val="00DD1AD6"/>
    <w:rsid w:val="00DD3355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6D24"/>
    <w:rsid w:val="00E008FD"/>
    <w:rsid w:val="00E0162B"/>
    <w:rsid w:val="00E02141"/>
    <w:rsid w:val="00E02938"/>
    <w:rsid w:val="00E033C2"/>
    <w:rsid w:val="00E0388C"/>
    <w:rsid w:val="00E05A71"/>
    <w:rsid w:val="00E06FA7"/>
    <w:rsid w:val="00E07A9E"/>
    <w:rsid w:val="00E07EA1"/>
    <w:rsid w:val="00E10503"/>
    <w:rsid w:val="00E117ED"/>
    <w:rsid w:val="00E11AF0"/>
    <w:rsid w:val="00E11E8A"/>
    <w:rsid w:val="00E1389E"/>
    <w:rsid w:val="00E154A2"/>
    <w:rsid w:val="00E172D6"/>
    <w:rsid w:val="00E207D2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4E7"/>
    <w:rsid w:val="00E37821"/>
    <w:rsid w:val="00E3796A"/>
    <w:rsid w:val="00E40636"/>
    <w:rsid w:val="00E40D62"/>
    <w:rsid w:val="00E44819"/>
    <w:rsid w:val="00E44A44"/>
    <w:rsid w:val="00E478B9"/>
    <w:rsid w:val="00E50AE2"/>
    <w:rsid w:val="00E50B0A"/>
    <w:rsid w:val="00E51437"/>
    <w:rsid w:val="00E51671"/>
    <w:rsid w:val="00E527D1"/>
    <w:rsid w:val="00E53184"/>
    <w:rsid w:val="00E538C9"/>
    <w:rsid w:val="00E54FDF"/>
    <w:rsid w:val="00E56147"/>
    <w:rsid w:val="00E56A21"/>
    <w:rsid w:val="00E57549"/>
    <w:rsid w:val="00E6135A"/>
    <w:rsid w:val="00E61367"/>
    <w:rsid w:val="00E61FDE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44B2"/>
    <w:rsid w:val="00E7463A"/>
    <w:rsid w:val="00E763BA"/>
    <w:rsid w:val="00E77E16"/>
    <w:rsid w:val="00E77EFB"/>
    <w:rsid w:val="00E80258"/>
    <w:rsid w:val="00E828AA"/>
    <w:rsid w:val="00E838B8"/>
    <w:rsid w:val="00E86585"/>
    <w:rsid w:val="00E86EEC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C204D"/>
    <w:rsid w:val="00EC2FF4"/>
    <w:rsid w:val="00EC5101"/>
    <w:rsid w:val="00EC56B0"/>
    <w:rsid w:val="00EC603E"/>
    <w:rsid w:val="00EC60BD"/>
    <w:rsid w:val="00ED08D9"/>
    <w:rsid w:val="00ED1C40"/>
    <w:rsid w:val="00ED3D31"/>
    <w:rsid w:val="00ED58A7"/>
    <w:rsid w:val="00ED5BCE"/>
    <w:rsid w:val="00ED755A"/>
    <w:rsid w:val="00ED7D57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26C2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36F1"/>
    <w:rsid w:val="00F03BDB"/>
    <w:rsid w:val="00F04B36"/>
    <w:rsid w:val="00F05C7F"/>
    <w:rsid w:val="00F05F3F"/>
    <w:rsid w:val="00F07804"/>
    <w:rsid w:val="00F10DC3"/>
    <w:rsid w:val="00F125C1"/>
    <w:rsid w:val="00F128F1"/>
    <w:rsid w:val="00F135FC"/>
    <w:rsid w:val="00F13764"/>
    <w:rsid w:val="00F13C74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FE0"/>
    <w:rsid w:val="00F32602"/>
    <w:rsid w:val="00F32F18"/>
    <w:rsid w:val="00F33884"/>
    <w:rsid w:val="00F3521C"/>
    <w:rsid w:val="00F3616C"/>
    <w:rsid w:val="00F36FC0"/>
    <w:rsid w:val="00F402A3"/>
    <w:rsid w:val="00F40667"/>
    <w:rsid w:val="00F41AB0"/>
    <w:rsid w:val="00F43C98"/>
    <w:rsid w:val="00F43D08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4A35"/>
    <w:rsid w:val="00F757E4"/>
    <w:rsid w:val="00F76440"/>
    <w:rsid w:val="00F76ED1"/>
    <w:rsid w:val="00F802BD"/>
    <w:rsid w:val="00F80619"/>
    <w:rsid w:val="00F80799"/>
    <w:rsid w:val="00F80B1E"/>
    <w:rsid w:val="00F81626"/>
    <w:rsid w:val="00F8176A"/>
    <w:rsid w:val="00F81D70"/>
    <w:rsid w:val="00F81DDD"/>
    <w:rsid w:val="00F82BF8"/>
    <w:rsid w:val="00F83BF3"/>
    <w:rsid w:val="00F8469C"/>
    <w:rsid w:val="00F867A4"/>
    <w:rsid w:val="00F8690F"/>
    <w:rsid w:val="00F87960"/>
    <w:rsid w:val="00F87EC0"/>
    <w:rsid w:val="00F91F01"/>
    <w:rsid w:val="00F9358C"/>
    <w:rsid w:val="00F94C64"/>
    <w:rsid w:val="00F951F4"/>
    <w:rsid w:val="00F95D67"/>
    <w:rsid w:val="00F95DBE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DD4"/>
    <w:rsid w:val="00FB157C"/>
    <w:rsid w:val="00FB2EC1"/>
    <w:rsid w:val="00FB3319"/>
    <w:rsid w:val="00FB6F96"/>
    <w:rsid w:val="00FB7357"/>
    <w:rsid w:val="00FC1306"/>
    <w:rsid w:val="00FC1748"/>
    <w:rsid w:val="00FC18A1"/>
    <w:rsid w:val="00FC2500"/>
    <w:rsid w:val="00FC56C3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1A8A"/>
    <w:rsid w:val="00FE2C35"/>
    <w:rsid w:val="00FE360B"/>
    <w:rsid w:val="00FE3ABC"/>
    <w:rsid w:val="00FE3AFF"/>
    <w:rsid w:val="00FE4EF0"/>
    <w:rsid w:val="00FE6202"/>
    <w:rsid w:val="00FE78AB"/>
    <w:rsid w:val="00FF1EF0"/>
    <w:rsid w:val="00FF28B7"/>
    <w:rsid w:val="00FF434A"/>
    <w:rsid w:val="00FF6CEF"/>
    <w:rsid w:val="00FF6D22"/>
    <w:rsid w:val="00FF73D3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nhideWhenUsed="1"/>
    <w:lsdException w:name="annotation reference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annotation subject" w:semiHidden="1" w:uiPriority="0" w:unhideWhenUsed="1"/>
    <w:lsdException w:name="Balloon Text" w:uiPriority="0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  <w:lang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  <w:lang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  <w:lang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  <w:lang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  <w:lang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b/>
      <w:lang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F73C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F269-BAD7-4A1B-AF40-83E47A73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0</TotalTime>
  <Pages>2</Pages>
  <Words>301</Words>
  <Characters>1808</Characters>
  <Application>Microsoft Office Word</Application>
  <DocSecurity>0</DocSecurity>
  <Lines>15</Lines>
  <Paragraphs>4</Paragraphs>
  <ScaleCrop>false</ScaleCrop>
  <Company>HP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BS</cp:lastModifiedBy>
  <cp:revision>2</cp:revision>
  <cp:lastPrinted>2018-12-21T13:31:00Z</cp:lastPrinted>
  <dcterms:created xsi:type="dcterms:W3CDTF">2019-01-03T11:16:00Z</dcterms:created>
  <dcterms:modified xsi:type="dcterms:W3CDTF">2019-01-03T11:16:00Z</dcterms:modified>
</cp:coreProperties>
</file>