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Pr="00D5126B" w:rsidRDefault="0048131B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 w:rsidRPr="00D5126B">
        <w:rPr>
          <w:rFonts w:ascii="Calibri" w:hAnsi="Calibri" w:cs="Times New Roman"/>
          <w:b/>
          <w:i/>
          <w:noProof/>
          <w:sz w:val="22"/>
          <w:szCs w:val="22"/>
        </w:rPr>
        <w:t>Załącznik nr 4</w:t>
      </w:r>
      <w:r w:rsidR="00477DCD" w:rsidRPr="00D5126B">
        <w:rPr>
          <w:rFonts w:ascii="Calibri" w:hAnsi="Calibri" w:cs="Times New Roman"/>
          <w:b/>
          <w:i/>
          <w:noProof/>
          <w:sz w:val="22"/>
          <w:szCs w:val="22"/>
        </w:rPr>
        <w:t xml:space="preserve"> </w:t>
      </w:r>
      <w:r w:rsidR="000339AB" w:rsidRPr="00D5126B">
        <w:rPr>
          <w:rFonts w:ascii="Calibri" w:hAnsi="Calibri" w:cs="Times New Roman"/>
          <w:b/>
          <w:i/>
          <w:noProof/>
          <w:sz w:val="22"/>
          <w:szCs w:val="22"/>
        </w:rPr>
        <w:t>do Regulaminu rek</w:t>
      </w:r>
      <w:r w:rsidR="00B002F7" w:rsidRPr="00D5126B">
        <w:rPr>
          <w:rFonts w:ascii="Calibri" w:hAnsi="Calibri" w:cs="Times New Roman"/>
          <w:b/>
          <w:i/>
          <w:noProof/>
          <w:sz w:val="22"/>
          <w:szCs w:val="22"/>
        </w:rPr>
        <w:t>rutacji – Karta rozmowy z doradcą zawodowym</w:t>
      </w:r>
    </w:p>
    <w:p w:rsidR="003A3204" w:rsidRPr="00D5126B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B4306F" w:rsidRPr="00D5126B" w:rsidRDefault="00B4306F" w:rsidP="00B4306F">
      <w:pPr>
        <w:jc w:val="center"/>
        <w:rPr>
          <w:b/>
          <w:sz w:val="22"/>
          <w:szCs w:val="22"/>
        </w:rPr>
      </w:pPr>
      <w:r w:rsidRPr="00D5126B">
        <w:rPr>
          <w:b/>
          <w:sz w:val="22"/>
          <w:szCs w:val="22"/>
        </w:rPr>
        <w:t xml:space="preserve">KARTA </w:t>
      </w:r>
      <w:r w:rsidR="00B002F7" w:rsidRPr="00D5126B">
        <w:rPr>
          <w:b/>
          <w:sz w:val="22"/>
          <w:szCs w:val="22"/>
        </w:rPr>
        <w:t>ROZMOWY Z DORADCĄ ZAWODOWYM</w:t>
      </w:r>
    </w:p>
    <w:p w:rsidR="00B4306F" w:rsidRPr="00D5126B" w:rsidRDefault="00B4306F" w:rsidP="00B4306F">
      <w:pPr>
        <w:jc w:val="center"/>
        <w:rPr>
          <w:b/>
          <w:sz w:val="22"/>
          <w:szCs w:val="22"/>
        </w:rPr>
      </w:pPr>
      <w:r w:rsidRPr="00D5126B">
        <w:rPr>
          <w:b/>
          <w:sz w:val="22"/>
          <w:szCs w:val="22"/>
        </w:rPr>
        <w:t xml:space="preserve">W RAMACH PROJEKTU „Biznes na START!” </w:t>
      </w:r>
    </w:p>
    <w:p w:rsidR="00B4306F" w:rsidRPr="00D5126B" w:rsidRDefault="00B4306F" w:rsidP="00B4306F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26"/>
      </w:tblGrid>
      <w:tr w:rsidR="00B4306F" w:rsidRPr="00D5126B" w:rsidTr="00B4306F">
        <w:tc>
          <w:tcPr>
            <w:tcW w:w="4786" w:type="dxa"/>
          </w:tcPr>
          <w:p w:rsidR="00B4306F" w:rsidRPr="00D5126B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D5126B">
              <w:rPr>
                <w:sz w:val="22"/>
                <w:szCs w:val="22"/>
              </w:rPr>
              <w:t xml:space="preserve">NUMER FORMULARZA REKRUTACYJNEGO: </w:t>
            </w:r>
          </w:p>
        </w:tc>
        <w:tc>
          <w:tcPr>
            <w:tcW w:w="4426" w:type="dxa"/>
          </w:tcPr>
          <w:p w:rsidR="00B4306F" w:rsidRPr="00D5126B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D5126B" w:rsidTr="00B4306F">
        <w:tc>
          <w:tcPr>
            <w:tcW w:w="4786" w:type="dxa"/>
          </w:tcPr>
          <w:p w:rsidR="00B4306F" w:rsidRPr="00D5126B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D5126B">
              <w:rPr>
                <w:sz w:val="22"/>
                <w:szCs w:val="22"/>
              </w:rPr>
              <w:t xml:space="preserve">IMIĘ I NAZWISKO KANDYDATA: </w:t>
            </w:r>
          </w:p>
        </w:tc>
        <w:tc>
          <w:tcPr>
            <w:tcW w:w="4426" w:type="dxa"/>
          </w:tcPr>
          <w:p w:rsidR="00B4306F" w:rsidRPr="00D5126B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D5126B" w:rsidTr="00B4306F">
        <w:tc>
          <w:tcPr>
            <w:tcW w:w="4786" w:type="dxa"/>
          </w:tcPr>
          <w:p w:rsidR="00B4306F" w:rsidRPr="00D5126B" w:rsidRDefault="00B4306F" w:rsidP="00B002F7">
            <w:pPr>
              <w:spacing w:line="360" w:lineRule="auto"/>
              <w:rPr>
                <w:sz w:val="22"/>
                <w:szCs w:val="22"/>
              </w:rPr>
            </w:pPr>
            <w:r w:rsidRPr="00D5126B">
              <w:rPr>
                <w:sz w:val="22"/>
                <w:szCs w:val="22"/>
              </w:rPr>
              <w:t>IMIĘ I NAZWISKO</w:t>
            </w:r>
            <w:r w:rsidR="00B002F7" w:rsidRPr="00D5126B">
              <w:rPr>
                <w:sz w:val="22"/>
                <w:szCs w:val="22"/>
              </w:rPr>
              <w:t xml:space="preserve"> DORADCY ZAWODOWEGO</w:t>
            </w:r>
            <w:r w:rsidRPr="00D5126B">
              <w:rPr>
                <w:sz w:val="22"/>
                <w:szCs w:val="22"/>
              </w:rPr>
              <w:t>:</w:t>
            </w:r>
          </w:p>
        </w:tc>
        <w:tc>
          <w:tcPr>
            <w:tcW w:w="4426" w:type="dxa"/>
          </w:tcPr>
          <w:p w:rsidR="00B4306F" w:rsidRPr="00D5126B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  <w:p w:rsidR="00B002F7" w:rsidRPr="00D5126B" w:rsidRDefault="00B002F7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02F7" w:rsidRPr="00D5126B" w:rsidTr="00B4306F">
        <w:tc>
          <w:tcPr>
            <w:tcW w:w="4786" w:type="dxa"/>
          </w:tcPr>
          <w:p w:rsidR="00B002F7" w:rsidRPr="00D5126B" w:rsidRDefault="00B002F7" w:rsidP="00B002F7">
            <w:pPr>
              <w:spacing w:line="360" w:lineRule="auto"/>
              <w:rPr>
                <w:sz w:val="22"/>
                <w:szCs w:val="22"/>
              </w:rPr>
            </w:pPr>
            <w:r w:rsidRPr="00D5126B">
              <w:rPr>
                <w:sz w:val="22"/>
                <w:szCs w:val="22"/>
              </w:rPr>
              <w:t>DATA SPOTKANIA:</w:t>
            </w:r>
          </w:p>
        </w:tc>
        <w:tc>
          <w:tcPr>
            <w:tcW w:w="4426" w:type="dxa"/>
          </w:tcPr>
          <w:p w:rsidR="00B002F7" w:rsidRPr="00D5126B" w:rsidRDefault="00B002F7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4306F" w:rsidRPr="00D5126B" w:rsidRDefault="00B4306F" w:rsidP="00B4306F">
      <w:pPr>
        <w:pStyle w:val="Tekstpodstawowy3"/>
        <w:rPr>
          <w:b/>
          <w:bCs/>
          <w:kern w:val="24"/>
          <w:sz w:val="20"/>
          <w:szCs w:val="20"/>
        </w:rPr>
      </w:pPr>
    </w:p>
    <w:p w:rsidR="00B4306F" w:rsidRPr="00D5126B" w:rsidRDefault="00B4306F" w:rsidP="00B4306F">
      <w:pPr>
        <w:pStyle w:val="Tekstpodstawowy3"/>
        <w:jc w:val="center"/>
        <w:rPr>
          <w:b/>
          <w:bCs/>
          <w:kern w:val="24"/>
          <w:sz w:val="20"/>
          <w:szCs w:val="20"/>
        </w:rPr>
      </w:pPr>
      <w:r w:rsidRPr="00D5126B">
        <w:rPr>
          <w:b/>
          <w:bCs/>
          <w:kern w:val="24"/>
          <w:sz w:val="20"/>
          <w:szCs w:val="20"/>
        </w:rPr>
        <w:t>Deklaracja poufności i bezstronności</w:t>
      </w:r>
    </w:p>
    <w:p w:rsidR="00B4306F" w:rsidRPr="00D5126B" w:rsidRDefault="00B4306F" w:rsidP="00B4306F">
      <w:pPr>
        <w:pStyle w:val="Tekstpodstawowy3"/>
        <w:rPr>
          <w:sz w:val="20"/>
          <w:szCs w:val="20"/>
        </w:rPr>
      </w:pPr>
    </w:p>
    <w:p w:rsidR="00B4306F" w:rsidRPr="00D5126B" w:rsidRDefault="00B4306F" w:rsidP="00B4306F">
      <w:pPr>
        <w:pStyle w:val="Tekstpodstawowy3"/>
        <w:rPr>
          <w:sz w:val="20"/>
          <w:szCs w:val="20"/>
        </w:rPr>
      </w:pPr>
      <w:r w:rsidRPr="00D5126B">
        <w:rPr>
          <w:sz w:val="20"/>
          <w:szCs w:val="20"/>
        </w:rPr>
        <w:t xml:space="preserve">Oświadczam, że: </w:t>
      </w:r>
    </w:p>
    <w:p w:rsidR="00B4306F" w:rsidRPr="00D5126B" w:rsidRDefault="00B4306F" w:rsidP="00E61FDE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5126B">
        <w:rPr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związany(-a) z tytułu przysposobienia opieki lub kurateli z Kandydatem/ką, z jego zastępcami prawnymi.</w:t>
      </w:r>
    </w:p>
    <w:p w:rsidR="00B4306F" w:rsidRPr="00D5126B" w:rsidRDefault="00B4306F" w:rsidP="00E61FDE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5126B">
        <w:rPr>
          <w:sz w:val="20"/>
          <w:szCs w:val="20"/>
        </w:rPr>
        <w:t>Nie pozostaję z Kandydatem/ką w takim stosunku prawnym lub faktycznym, że może to budzić uzasadnione wątpliwości co do mojej bezstronności.</w:t>
      </w:r>
    </w:p>
    <w:p w:rsidR="00B002F7" w:rsidRPr="00D5126B" w:rsidRDefault="00B002F7" w:rsidP="00E61FDE">
      <w:pPr>
        <w:numPr>
          <w:ilvl w:val="0"/>
          <w:numId w:val="2"/>
        </w:numPr>
        <w:rPr>
          <w:sz w:val="20"/>
          <w:szCs w:val="20"/>
        </w:rPr>
      </w:pPr>
      <w:r w:rsidRPr="00D5126B">
        <w:rPr>
          <w:sz w:val="20"/>
          <w:szCs w:val="20"/>
        </w:rPr>
        <w:t>Zobowiązuję się, że będę wypełniać moje obowiązki w sposób uczciwy i sprawiedliwy, zgodnie z posiadaną wiedzą,</w:t>
      </w:r>
    </w:p>
    <w:p w:rsidR="00B4306F" w:rsidRPr="00D5126B" w:rsidRDefault="00B4306F" w:rsidP="00E61FDE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5126B">
        <w:rPr>
          <w:sz w:val="20"/>
          <w:szCs w:val="20"/>
        </w:rPr>
        <w:t xml:space="preserve">Deklaruję, że będę bezstronnie i uczciwie </w:t>
      </w:r>
      <w:r w:rsidR="00B002F7" w:rsidRPr="00D5126B">
        <w:rPr>
          <w:sz w:val="20"/>
          <w:szCs w:val="20"/>
        </w:rPr>
        <w:t>wykonywać obowiązki doradcy zawodowego</w:t>
      </w:r>
      <w:r w:rsidRPr="00D5126B">
        <w:rPr>
          <w:sz w:val="20"/>
          <w:szCs w:val="20"/>
        </w:rPr>
        <w:t xml:space="preserve"> oraz że zapoznałem się z Regulaminem rekrutacji i Standardem udzielania wsparcia na rozwój przedsiębiorczości na rzecz uczestników projektów w ramach Poddziałania 7.3.3 Regionalnego Programu Operacyjnego Województwa Śląskiego na lata 2014 – 2020.</w:t>
      </w:r>
    </w:p>
    <w:p w:rsidR="00B4306F" w:rsidRPr="00D5126B" w:rsidRDefault="00B4306F" w:rsidP="00E61FDE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5126B">
        <w:rPr>
          <w:sz w:val="20"/>
          <w:szCs w:val="20"/>
        </w:rPr>
        <w:t>Zachowam w tajemnicy wszystkie informacje i dokumenty ujawnione mi lub wytworzone przeze mnie w trakcie oceny i zgadzam się, że informacje te powinny być użyte tylko dla celów niniejszej oceny</w:t>
      </w:r>
      <w:r w:rsidR="00B002F7" w:rsidRPr="00D5126B">
        <w:rPr>
          <w:sz w:val="20"/>
          <w:szCs w:val="20"/>
        </w:rPr>
        <w:t xml:space="preserve"> i nie mogą być ujawnione stronom trzecim</w:t>
      </w:r>
      <w:r w:rsidRPr="00D5126B">
        <w:rPr>
          <w:sz w:val="20"/>
          <w:szCs w:val="20"/>
        </w:rPr>
        <w:t xml:space="preserve">. </w:t>
      </w:r>
    </w:p>
    <w:p w:rsidR="00B4306F" w:rsidRPr="00D5126B" w:rsidRDefault="00B4306F" w:rsidP="00B4306F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78"/>
      </w:tblGrid>
      <w:tr w:rsidR="00B4306F" w:rsidRPr="00D5126B" w:rsidTr="00F80799">
        <w:trPr>
          <w:jc w:val="center"/>
        </w:trPr>
        <w:tc>
          <w:tcPr>
            <w:tcW w:w="4606" w:type="dxa"/>
          </w:tcPr>
          <w:p w:rsidR="00B4306F" w:rsidRPr="00D5126B" w:rsidRDefault="00B002F7" w:rsidP="00F80799">
            <w:pPr>
              <w:spacing w:line="360" w:lineRule="auto"/>
            </w:pPr>
            <w:r w:rsidRPr="00D5126B">
              <w:rPr>
                <w:sz w:val="22"/>
                <w:szCs w:val="22"/>
              </w:rPr>
              <w:t>Imię i nazwisko Doradcy zawodowego</w:t>
            </w:r>
          </w:p>
        </w:tc>
        <w:tc>
          <w:tcPr>
            <w:tcW w:w="4678" w:type="dxa"/>
          </w:tcPr>
          <w:p w:rsidR="00B4306F" w:rsidRPr="00D5126B" w:rsidRDefault="00B4306F" w:rsidP="00F80799">
            <w:pPr>
              <w:spacing w:line="360" w:lineRule="auto"/>
            </w:pPr>
          </w:p>
        </w:tc>
      </w:tr>
      <w:tr w:rsidR="00B4306F" w:rsidRPr="00D5126B" w:rsidTr="00F80799">
        <w:trPr>
          <w:jc w:val="center"/>
        </w:trPr>
        <w:tc>
          <w:tcPr>
            <w:tcW w:w="4606" w:type="dxa"/>
          </w:tcPr>
          <w:p w:rsidR="00B4306F" w:rsidRPr="00D5126B" w:rsidRDefault="00B4306F" w:rsidP="00F80799">
            <w:pPr>
              <w:spacing w:line="360" w:lineRule="auto"/>
            </w:pPr>
            <w:r w:rsidRPr="00D5126B">
              <w:rPr>
                <w:sz w:val="22"/>
                <w:szCs w:val="22"/>
              </w:rPr>
              <w:t>Podpis</w:t>
            </w:r>
          </w:p>
        </w:tc>
        <w:tc>
          <w:tcPr>
            <w:tcW w:w="4678" w:type="dxa"/>
          </w:tcPr>
          <w:p w:rsidR="00B4306F" w:rsidRPr="00D5126B" w:rsidRDefault="00B4306F" w:rsidP="00F80799">
            <w:pPr>
              <w:spacing w:line="360" w:lineRule="auto"/>
            </w:pPr>
          </w:p>
        </w:tc>
      </w:tr>
      <w:tr w:rsidR="00B4306F" w:rsidRPr="00D5126B" w:rsidTr="00F80799">
        <w:trPr>
          <w:jc w:val="center"/>
        </w:trPr>
        <w:tc>
          <w:tcPr>
            <w:tcW w:w="4606" w:type="dxa"/>
          </w:tcPr>
          <w:p w:rsidR="00B4306F" w:rsidRPr="00D5126B" w:rsidRDefault="00B4306F" w:rsidP="00F80799">
            <w:pPr>
              <w:spacing w:line="360" w:lineRule="auto"/>
            </w:pPr>
            <w:r w:rsidRPr="00D5126B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4678" w:type="dxa"/>
          </w:tcPr>
          <w:p w:rsidR="00B4306F" w:rsidRPr="00D5126B" w:rsidRDefault="00B4306F" w:rsidP="00F80799">
            <w:pPr>
              <w:spacing w:line="360" w:lineRule="auto"/>
            </w:pPr>
          </w:p>
        </w:tc>
      </w:tr>
    </w:tbl>
    <w:p w:rsidR="00B4306F" w:rsidRPr="00D5126B" w:rsidRDefault="00B4306F" w:rsidP="00B4306F">
      <w:pPr>
        <w:spacing w:line="360" w:lineRule="auto"/>
        <w:rPr>
          <w:b/>
          <w:sz w:val="8"/>
          <w:szCs w:val="8"/>
        </w:rPr>
      </w:pPr>
    </w:p>
    <w:p w:rsidR="00B4306F" w:rsidRPr="00D5126B" w:rsidRDefault="00B4306F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002F7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2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8"/>
        <w:gridCol w:w="2551"/>
      </w:tblGrid>
      <w:tr w:rsidR="00B002F7" w:rsidRPr="00D5126B" w:rsidTr="00411E56">
        <w:trPr>
          <w:cantSplit/>
          <w:trHeight w:val="417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B002F7" w:rsidRPr="00D5126B" w:rsidRDefault="00B002F7" w:rsidP="00722ED4">
            <w:pPr>
              <w:pStyle w:val="Tekstpodstawowy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OPINIA DORADCY ZAWODOWEGO</w:t>
            </w:r>
          </w:p>
          <w:p w:rsidR="00B002F7" w:rsidRPr="00D5126B" w:rsidRDefault="00B002F7" w:rsidP="00722ED4">
            <w:pPr>
              <w:pStyle w:val="Tekstpodstawowy"/>
              <w:spacing w:after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17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002F7" w:rsidRPr="00D5126B" w:rsidRDefault="00B002F7" w:rsidP="00E61FDE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PRZEDSIĘBIORCZOŚĆ 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Liczba przyznanych punktów (maksymalnie można otrzymać 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1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5 pkt.)</w:t>
            </w:r>
          </w:p>
        </w:tc>
        <w:tc>
          <w:tcPr>
            <w:tcW w:w="1333" w:type="pct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Uzasadnienie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002F7" w:rsidRPr="00D5126B" w:rsidRDefault="00411E56" w:rsidP="00E61FDE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ZDOLNOSCI ORGANIZACYJNE I ANALITYCZNE</w:t>
            </w:r>
            <w:r w:rsidR="00B002F7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Liczba przyznanych punkt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ów (maksymalnie można otrzymać 10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pkt.)</w:t>
            </w:r>
          </w:p>
        </w:tc>
        <w:tc>
          <w:tcPr>
            <w:tcW w:w="1333" w:type="pct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Uzasadnienie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002F7" w:rsidRPr="00D5126B" w:rsidRDefault="00B002F7" w:rsidP="00E61FDE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SAMODZIELNOŚĆ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Liczba przyznanych punkt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ów (maksymalnie można otrzymać 10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pkt.)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Uzasadnienie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ind w:left="72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002F7" w:rsidRPr="00D5126B" w:rsidRDefault="00B002F7" w:rsidP="00E61FDE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MOTYWACJA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Liczba przyznanych punktów (ma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ksymalnie można otrzymać 15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pkt.)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Uzasadnienie</w:t>
            </w:r>
          </w:p>
        </w:tc>
      </w:tr>
      <w:tr w:rsidR="00B002F7" w:rsidRPr="00D5126B" w:rsidTr="00411E56">
        <w:trPr>
          <w:cantSplit/>
          <w:trHeight w:val="42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shd w:val="clear" w:color="auto" w:fill="F2F2F2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>Łączna liczba przyznanych punktó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w (maksymalnie można otrzymać 5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0 pkt.</w:t>
            </w:r>
            <w:r w:rsidR="00411E56"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, ocena pozytywna to minimum 30 punktów</w:t>
            </w:r>
            <w:r w:rsidRPr="00D5126B">
              <w:rPr>
                <w:rFonts w:ascii="Calibri" w:hAnsi="Calibri" w:cs="Calibri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shd w:val="clear" w:color="auto" w:fill="F2F2F2"/>
            <w:vAlign w:val="center"/>
          </w:tcPr>
          <w:p w:rsidR="00B002F7" w:rsidRPr="00D5126B" w:rsidRDefault="00B002F7" w:rsidP="00722ED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sz w:val="22"/>
                <w:szCs w:val="22"/>
              </w:rPr>
              <w:t>Podpis Doradcy Zawodowego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B002F7" w:rsidRPr="00D5126B" w:rsidTr="00411E56">
        <w:trPr>
          <w:cantSplit/>
          <w:trHeight w:val="420"/>
        </w:trPr>
        <w:tc>
          <w:tcPr>
            <w:tcW w:w="3667" w:type="pct"/>
            <w:shd w:val="clear" w:color="auto" w:fill="F2F2F2"/>
            <w:vAlign w:val="center"/>
          </w:tcPr>
          <w:p w:rsidR="00B002F7" w:rsidRPr="00D5126B" w:rsidRDefault="00B002F7" w:rsidP="00722ED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D5126B">
              <w:rPr>
                <w:rFonts w:ascii="Calibri" w:hAnsi="Calibri" w:cs="Calibri"/>
                <w:b/>
                <w:sz w:val="22"/>
                <w:szCs w:val="22"/>
              </w:rPr>
              <w:t xml:space="preserve">Podpis Kandydata/Kandydatki </w:t>
            </w:r>
          </w:p>
        </w:tc>
        <w:tc>
          <w:tcPr>
            <w:tcW w:w="1333" w:type="pct"/>
            <w:shd w:val="clear" w:color="auto" w:fill="FFFFFF"/>
            <w:vAlign w:val="center"/>
          </w:tcPr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B002F7" w:rsidRPr="00D5126B" w:rsidRDefault="00B002F7" w:rsidP="00722ED4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D5126B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sectPr w:rsidR="00B002F7" w:rsidRPr="00D5126B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A0" w:rsidRDefault="007E50A0" w:rsidP="001256E5">
      <w:r>
        <w:separator/>
      </w:r>
    </w:p>
  </w:endnote>
  <w:endnote w:type="continuationSeparator" w:id="0">
    <w:p w:rsidR="007E50A0" w:rsidRDefault="007E50A0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512C06">
      <w:rPr>
        <w:rFonts w:ascii="Calibri" w:hAnsi="Calibri"/>
        <w:noProof/>
        <w:sz w:val="22"/>
        <w:szCs w:val="22"/>
      </w:rPr>
      <w:t>3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A0" w:rsidRDefault="007E50A0" w:rsidP="001256E5">
      <w:r>
        <w:separator/>
      </w:r>
    </w:p>
  </w:footnote>
  <w:footnote w:type="continuationSeparator" w:id="0">
    <w:p w:rsidR="007E50A0" w:rsidRDefault="007E50A0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512C06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7E50A0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31B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2C06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92D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389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0A0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C1742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2F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26B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810C-195A-4B9D-A6CB-D7A40304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</TotalTime>
  <Pages>3</Pages>
  <Words>304</Words>
  <Characters>1827</Characters>
  <Application>Microsoft Office Word</Application>
  <DocSecurity>0</DocSecurity>
  <Lines>15</Lines>
  <Paragraphs>4</Paragraphs>
  <ScaleCrop>false</ScaleCrop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2018-12-21T13:30:00Z</cp:lastPrinted>
  <dcterms:created xsi:type="dcterms:W3CDTF">2019-01-03T11:16:00Z</dcterms:created>
  <dcterms:modified xsi:type="dcterms:W3CDTF">2019-01-03T11:16:00Z</dcterms:modified>
</cp:coreProperties>
</file>